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E3B9" w14:textId="77777777" w:rsidR="00235AFB" w:rsidRPr="009A7D31" w:rsidRDefault="00197F5D">
      <w:pPr>
        <w:pStyle w:val="Body"/>
        <w:jc w:val="center"/>
      </w:pPr>
      <w:r w:rsidRPr="009A7D31">
        <w:t>MEDIJSKO POROČILO</w:t>
      </w:r>
    </w:p>
    <w:p w14:paraId="50CA077F" w14:textId="77777777" w:rsidR="00235AFB" w:rsidRPr="009A7D31" w:rsidRDefault="00235AFB">
      <w:pPr>
        <w:pStyle w:val="Body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235AFB" w:rsidRPr="009A7D31" w14:paraId="29BA2704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846D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portna panoga: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3C04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ROKOMET</w:t>
            </w:r>
          </w:p>
        </w:tc>
      </w:tr>
      <w:tr w:rsidR="00235AFB" w:rsidRPr="009A7D31" w14:paraId="2A7E8E5F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9BD1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Starostna kategorija in spol: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9930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LETNIK 2009 in mlaj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i - De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ki</w:t>
            </w:r>
          </w:p>
        </w:tc>
      </w:tr>
      <w:tr w:rsidR="00235AFB" w:rsidRPr="009A7D31" w14:paraId="7223F486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945F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Stopnja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F3C1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Maribor- Center</w:t>
            </w:r>
          </w:p>
        </w:tc>
      </w:tr>
      <w:tr w:rsidR="00235AFB" w:rsidRPr="009A7D31" w14:paraId="24EDFA44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A878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Kraj in datum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0419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6.4.2022- O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A</w:t>
            </w:r>
          </w:p>
        </w:tc>
      </w:tr>
    </w:tbl>
    <w:p w14:paraId="58A6CB9B" w14:textId="77777777" w:rsidR="00235AFB" w:rsidRPr="009A7D31" w:rsidRDefault="00235AFB">
      <w:pPr>
        <w:pStyle w:val="Body"/>
      </w:pPr>
    </w:p>
    <w:p w14:paraId="11DDEF66" w14:textId="77777777" w:rsidR="00235AFB" w:rsidRPr="009A7D31" w:rsidRDefault="00235AFB">
      <w:pPr>
        <w:pStyle w:val="Body"/>
      </w:pPr>
    </w:p>
    <w:p w14:paraId="0A35D9B9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  <w:proofErr w:type="spellStart"/>
      <w:r w:rsidRPr="009A7D31">
        <w:rPr>
          <w:rFonts w:ascii="Seravek" w:hAnsi="Seravek"/>
          <w:i/>
          <w:iCs/>
          <w:sz w:val="24"/>
          <w:szCs w:val="24"/>
        </w:rPr>
        <w:t>Razpred</w:t>
      </w:r>
      <w:proofErr w:type="spellEnd"/>
      <w:r w:rsidRPr="009A7D31">
        <w:rPr>
          <w:rFonts w:ascii="Seravek" w:hAnsi="Seravek"/>
          <w:i/>
          <w:iCs/>
          <w:sz w:val="24"/>
          <w:szCs w:val="24"/>
        </w:rPr>
        <w:t xml:space="preserve"> tekmovanja in rezultati:</w:t>
      </w:r>
    </w:p>
    <w:p w14:paraId="4EEE547D" w14:textId="77777777" w:rsidR="00235AFB" w:rsidRPr="009A7D31" w:rsidRDefault="00235AFB">
      <w:pPr>
        <w:pStyle w:val="Body"/>
        <w:rPr>
          <w:rFonts w:ascii="Seravek" w:eastAsia="Seravek" w:hAnsi="Seravek" w:cs="Seravek"/>
        </w:rPr>
      </w:pPr>
    </w:p>
    <w:p w14:paraId="282C27C9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1.O</w:t>
      </w:r>
      <w:r w:rsidRPr="009A7D31">
        <w:rPr>
          <w:rFonts w:ascii="Seravek" w:hAnsi="Seravek"/>
          <w:sz w:val="24"/>
          <w:szCs w:val="24"/>
          <w:lang w:val="sl-SI"/>
        </w:rPr>
        <w:t>Š</w:t>
      </w:r>
      <w:r w:rsidRPr="009A7D31">
        <w:rPr>
          <w:rFonts w:ascii="Seravek" w:hAnsi="Seravek"/>
          <w:sz w:val="24"/>
          <w:szCs w:val="24"/>
          <w:lang w:val="sl-SI"/>
        </w:rPr>
        <w:t xml:space="preserve"> Pre</w:t>
      </w:r>
      <w:r w:rsidRPr="009A7D31">
        <w:rPr>
          <w:rFonts w:ascii="Seravek" w:hAnsi="Seravek"/>
          <w:sz w:val="24"/>
          <w:szCs w:val="24"/>
          <w:lang w:val="sl-SI"/>
        </w:rPr>
        <w:t>ž</w:t>
      </w:r>
      <w:r w:rsidRPr="009A7D31">
        <w:rPr>
          <w:rFonts w:ascii="Seravek" w:hAnsi="Seravek"/>
          <w:sz w:val="24"/>
          <w:szCs w:val="24"/>
          <w:lang w:val="sl-SI"/>
        </w:rPr>
        <w:t xml:space="preserve">ihov </w:t>
      </w:r>
      <w:proofErr w:type="spellStart"/>
      <w:r w:rsidRPr="009A7D31">
        <w:rPr>
          <w:rFonts w:ascii="Seravek" w:hAnsi="Seravek"/>
          <w:sz w:val="24"/>
          <w:szCs w:val="24"/>
          <w:lang w:val="sl-SI"/>
        </w:rPr>
        <w:t>Voranc</w:t>
      </w:r>
      <w:proofErr w:type="spellEnd"/>
    </w:p>
    <w:p w14:paraId="40FF24D5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2.O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Ludvik Pliber</w:t>
      </w:r>
      <w:r w:rsidRPr="009A7D31">
        <w:rPr>
          <w:rFonts w:ascii="Seravek" w:hAnsi="Seravek"/>
          <w:sz w:val="24"/>
          <w:szCs w:val="24"/>
          <w:lang w:val="sl-SI"/>
        </w:rPr>
        <w:t>š</w:t>
      </w:r>
      <w:r w:rsidRPr="009A7D31">
        <w:rPr>
          <w:rFonts w:ascii="Seravek" w:hAnsi="Seravek"/>
          <w:sz w:val="24"/>
          <w:szCs w:val="24"/>
          <w:lang w:val="sl-SI"/>
        </w:rPr>
        <w:t>ek</w:t>
      </w:r>
    </w:p>
    <w:p w14:paraId="1734DEEA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3.O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Rada Robi</w:t>
      </w:r>
      <w:r w:rsidRPr="009A7D31">
        <w:rPr>
          <w:rFonts w:ascii="Seravek" w:hAnsi="Seravek"/>
          <w:sz w:val="24"/>
          <w:szCs w:val="24"/>
          <w:lang w:val="sl-SI"/>
        </w:rPr>
        <w:t>č</w:t>
      </w:r>
      <w:r w:rsidRPr="009A7D31">
        <w:rPr>
          <w:rFonts w:ascii="Seravek" w:hAnsi="Seravek"/>
          <w:sz w:val="24"/>
          <w:szCs w:val="24"/>
          <w:lang w:val="sl-SI"/>
        </w:rPr>
        <w:t>a</w:t>
      </w:r>
    </w:p>
    <w:p w14:paraId="6258812F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4.O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Tabor 1</w:t>
      </w:r>
    </w:p>
    <w:p w14:paraId="7860E188" w14:textId="77777777" w:rsidR="00235AFB" w:rsidRPr="009A7D31" w:rsidRDefault="00235AFB">
      <w:pPr>
        <w:pStyle w:val="Body"/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235AFB" w:rsidRPr="009A7D31" w14:paraId="259AF048" w14:textId="77777777">
        <w:trPr>
          <w:trHeight w:val="6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9091B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F1D76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ura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A0ABE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</w:rPr>
              <w:t>ekipa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ACA73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</w:rPr>
              <w:t>ekipa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9D28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 w:rsidRPr="009A7D31">
              <w:rPr>
                <w:rFonts w:ascii="Comic Sans MS" w:hAnsi="Comic Sans MS"/>
              </w:rPr>
              <w:t>Rezultat</w:t>
            </w:r>
          </w:p>
        </w:tc>
      </w:tr>
      <w:tr w:rsidR="00235AFB" w:rsidRPr="009A7D31" w14:paraId="259F88F7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0D199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5B37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20697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PRE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Ž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IHOV VORANC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3912C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LUDVIK PLIBER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EK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EEF3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5:7</w:t>
            </w:r>
          </w:p>
        </w:tc>
      </w:tr>
      <w:tr w:rsidR="00235AFB" w:rsidRPr="009A7D31" w14:paraId="575A800E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63768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87C28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FC93F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RADA ROBI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85100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8420C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14:3</w:t>
            </w:r>
          </w:p>
        </w:tc>
      </w:tr>
      <w:tr w:rsidR="00235AFB" w:rsidRPr="009A7D31" w14:paraId="728F1AF6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F6DAE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F88D3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0CD9C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CB409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LUDVIK PLIBER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EK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995B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7:15</w:t>
            </w:r>
          </w:p>
        </w:tc>
      </w:tr>
      <w:tr w:rsidR="00235AFB" w:rsidRPr="009A7D31" w14:paraId="659661B5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A4693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2754E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14:00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B0D9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RADA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ROBI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48AE3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PRE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Ž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IHOV VORANC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C8DC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12:2</w:t>
            </w:r>
          </w:p>
        </w:tc>
      </w:tr>
      <w:tr w:rsidR="00235AFB" w:rsidRPr="009A7D31" w14:paraId="2BBD6AB6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F4906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15714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14:30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635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PRE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Ž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IHOV VORANC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D1E73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5FD90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5:10</w:t>
            </w:r>
          </w:p>
        </w:tc>
      </w:tr>
      <w:tr w:rsidR="00235AFB" w:rsidRPr="009A7D31" w14:paraId="1F8B235F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38317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8BAF6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15:00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92C49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LUDVIK PLIBER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EK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B9D8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RADA ROBI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A7EB1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7:6</w:t>
            </w:r>
          </w:p>
        </w:tc>
      </w:tr>
    </w:tbl>
    <w:p w14:paraId="37D8A989" w14:textId="77777777" w:rsidR="00235AFB" w:rsidRPr="009A7D31" w:rsidRDefault="00235AFB">
      <w:pPr>
        <w:pStyle w:val="Body"/>
      </w:pPr>
    </w:p>
    <w:p w14:paraId="0DECC530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5582CD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E87CD70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E108CB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B3C0D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DB6C34" w14:textId="594AFC52" w:rsidR="00235AFB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BECAD4" w14:textId="77777777" w:rsidR="009A7D31" w:rsidRPr="009A7D31" w:rsidRDefault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D2EA8C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7CC6AA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A7D31">
        <w:rPr>
          <w:rFonts w:ascii="Arial" w:hAnsi="Arial"/>
          <w:i/>
          <w:iCs/>
          <w:sz w:val="24"/>
          <w:szCs w:val="24"/>
        </w:rPr>
        <w:lastRenderedPageBreak/>
        <w:t>Kon</w:t>
      </w:r>
      <w:r w:rsidRPr="009A7D31">
        <w:rPr>
          <w:rFonts w:ascii="Arial" w:hAnsi="Arial"/>
          <w:i/>
          <w:iCs/>
          <w:sz w:val="24"/>
          <w:szCs w:val="24"/>
        </w:rPr>
        <w:t>č</w:t>
      </w:r>
      <w:r w:rsidRPr="009A7D31">
        <w:rPr>
          <w:rFonts w:ascii="Arial" w:hAnsi="Arial"/>
          <w:i/>
          <w:iCs/>
          <w:sz w:val="24"/>
          <w:szCs w:val="24"/>
        </w:rPr>
        <w:t>na razvrstitev:</w:t>
      </w:r>
    </w:p>
    <w:p w14:paraId="18DE3E61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250D92DF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10BC1D1" w14:textId="77777777" w:rsidR="00235AFB" w:rsidRPr="009A7D31" w:rsidRDefault="00197F5D">
            <w:pPr>
              <w:numPr>
                <w:ilvl w:val="0"/>
                <w:numId w:val="1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39B4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</w:t>
            </w:r>
          </w:p>
        </w:tc>
      </w:tr>
      <w:tr w:rsidR="00235AFB" w:rsidRPr="009A7D31" w14:paraId="02D4798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4C83EBE" w14:textId="77777777" w:rsidR="00235AFB" w:rsidRPr="009A7D31" w:rsidRDefault="00197F5D">
            <w:pPr>
              <w:numPr>
                <w:ilvl w:val="0"/>
                <w:numId w:val="2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CEAC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Ludvika Pliber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ka</w:t>
            </w:r>
          </w:p>
        </w:tc>
      </w:tr>
      <w:tr w:rsidR="00235AFB" w:rsidRPr="009A7D31" w14:paraId="58FEF2F1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C47BA44" w14:textId="77777777" w:rsidR="00235AFB" w:rsidRPr="009A7D31" w:rsidRDefault="00197F5D">
            <w:pPr>
              <w:numPr>
                <w:ilvl w:val="0"/>
                <w:numId w:val="3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8457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Tabor 1</w:t>
            </w:r>
          </w:p>
        </w:tc>
      </w:tr>
      <w:tr w:rsidR="00235AFB" w:rsidRPr="009A7D31" w14:paraId="50D57B3E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7BAF2A0" w14:textId="77777777" w:rsidR="00235AFB" w:rsidRPr="009A7D31" w:rsidRDefault="00197F5D">
            <w:pPr>
              <w:pStyle w:val="Default"/>
              <w:spacing w:line="276" w:lineRule="auto"/>
              <w:ind w:left="12" w:hanging="12"/>
              <w:rPr>
                <w:lang w:val="sl-SI"/>
              </w:rPr>
            </w:pPr>
            <w:r w:rsidRPr="009A7D31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sl-SI"/>
              </w:rPr>
              <w:t xml:space="preserve">      4. 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AD41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Pre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ž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ihov </w:t>
            </w:r>
            <w:proofErr w:type="spellStart"/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Voranc</w:t>
            </w:r>
            <w:proofErr w:type="spellEnd"/>
          </w:p>
        </w:tc>
      </w:tr>
    </w:tbl>
    <w:p w14:paraId="28E5D131" w14:textId="77777777" w:rsidR="00235AFB" w:rsidRPr="009A7D31" w:rsidRDefault="00235AFB">
      <w:pPr>
        <w:pStyle w:val="Body"/>
      </w:pPr>
    </w:p>
    <w:p w14:paraId="13970C36" w14:textId="77777777" w:rsidR="00235AFB" w:rsidRPr="009A7D31" w:rsidRDefault="00235AFB">
      <w:pPr>
        <w:pStyle w:val="Body"/>
      </w:pPr>
    </w:p>
    <w:p w14:paraId="24BC2B11" w14:textId="77777777" w:rsidR="00235AFB" w:rsidRPr="009A7D31" w:rsidRDefault="00235AFB">
      <w:pPr>
        <w:pStyle w:val="Body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235AFB" w:rsidRPr="009A7D31" w14:paraId="13F959D2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EE89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portna panoga: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E2ED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ROKOMET</w:t>
            </w:r>
          </w:p>
        </w:tc>
      </w:tr>
      <w:tr w:rsidR="00235AFB" w:rsidRPr="009A7D31" w14:paraId="0CBA21C7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77D9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Starostna kategorija in spol: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A044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LETNIK 2009 in mlaj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i - Deklice</w:t>
            </w:r>
          </w:p>
        </w:tc>
      </w:tr>
      <w:tr w:rsidR="00235AFB" w:rsidRPr="009A7D31" w14:paraId="19BD0098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974C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Stopnja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2DCD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Maribor- Center</w:t>
            </w:r>
          </w:p>
        </w:tc>
      </w:tr>
      <w:tr w:rsidR="00235AFB" w:rsidRPr="009A7D31" w14:paraId="4A4D4DC0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8903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Kraj in datum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D7A2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7.4.2022- O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A</w:t>
            </w:r>
          </w:p>
        </w:tc>
      </w:tr>
    </w:tbl>
    <w:p w14:paraId="12AC9EE3" w14:textId="77777777" w:rsidR="00235AFB" w:rsidRPr="009A7D31" w:rsidRDefault="00235AFB">
      <w:pPr>
        <w:pStyle w:val="Body"/>
      </w:pPr>
    </w:p>
    <w:p w14:paraId="03581FAB" w14:textId="77777777" w:rsidR="00235AFB" w:rsidRPr="009A7D31" w:rsidRDefault="00235AFB">
      <w:pPr>
        <w:pStyle w:val="Body"/>
      </w:pPr>
    </w:p>
    <w:p w14:paraId="66C3953F" w14:textId="77777777" w:rsidR="00235AFB" w:rsidRPr="009A7D31" w:rsidRDefault="00197F5D">
      <w:pPr>
        <w:pStyle w:val="Body"/>
        <w:rPr>
          <w:rFonts w:ascii="Seravek" w:eastAsia="Seravek" w:hAnsi="Seravek" w:cs="Seravek"/>
        </w:rPr>
      </w:pPr>
      <w:bookmarkStart w:id="0" w:name="_Hlk104364238"/>
      <w:r w:rsidRPr="009A7D31">
        <w:rPr>
          <w:rFonts w:ascii="Seravek" w:hAnsi="Seravek"/>
        </w:rPr>
        <w:t>EKIPE:</w:t>
      </w:r>
    </w:p>
    <w:bookmarkEnd w:id="0"/>
    <w:p w14:paraId="78417F94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</w:p>
    <w:p w14:paraId="03C84DFA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1.O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 xml:space="preserve">Martin </w:t>
      </w:r>
      <w:proofErr w:type="spellStart"/>
      <w:r w:rsidRPr="009A7D31">
        <w:rPr>
          <w:rFonts w:ascii="Seravek" w:hAnsi="Seravek"/>
          <w:sz w:val="24"/>
          <w:szCs w:val="24"/>
          <w:lang w:val="sl-SI"/>
        </w:rPr>
        <w:t>Kon</w:t>
      </w:r>
      <w:r w:rsidRPr="009A7D31">
        <w:rPr>
          <w:rFonts w:ascii="Seravek" w:hAnsi="Seravek"/>
          <w:sz w:val="24"/>
          <w:szCs w:val="24"/>
          <w:lang w:val="sl-SI"/>
        </w:rPr>
        <w:t>š</w:t>
      </w:r>
      <w:r w:rsidRPr="009A7D31">
        <w:rPr>
          <w:rFonts w:ascii="Seravek" w:hAnsi="Seravek"/>
          <w:sz w:val="24"/>
          <w:szCs w:val="24"/>
          <w:lang w:val="sl-SI"/>
        </w:rPr>
        <w:t>ak</w:t>
      </w:r>
      <w:proofErr w:type="spellEnd"/>
    </w:p>
    <w:p w14:paraId="36641104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2.O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Rada Robi</w:t>
      </w:r>
      <w:r w:rsidRPr="009A7D31">
        <w:rPr>
          <w:rFonts w:ascii="Seravek" w:hAnsi="Seravek"/>
          <w:sz w:val="24"/>
          <w:szCs w:val="24"/>
          <w:lang w:val="sl-SI"/>
        </w:rPr>
        <w:t>č</w:t>
      </w:r>
      <w:r w:rsidRPr="009A7D31">
        <w:rPr>
          <w:rFonts w:ascii="Seravek" w:hAnsi="Seravek"/>
          <w:sz w:val="24"/>
          <w:szCs w:val="24"/>
          <w:lang w:val="sl-SI"/>
        </w:rPr>
        <w:t>a</w:t>
      </w:r>
    </w:p>
    <w:p w14:paraId="37ED8BD6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3.O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Tabor 1</w:t>
      </w:r>
    </w:p>
    <w:p w14:paraId="2F1A723A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</w:p>
    <w:p w14:paraId="249CDA9D" w14:textId="77777777" w:rsidR="00235AFB" w:rsidRPr="009A7D31" w:rsidRDefault="00197F5D">
      <w:pPr>
        <w:pStyle w:val="Body"/>
        <w:rPr>
          <w:rFonts w:ascii="Seravek" w:eastAsia="Seravek" w:hAnsi="Seravek" w:cs="Seravek"/>
          <w:i/>
          <w:iCs/>
        </w:rPr>
      </w:pPr>
      <w:r w:rsidRPr="009A7D31">
        <w:rPr>
          <w:rFonts w:ascii="Seravek" w:hAnsi="Seravek"/>
          <w:i/>
          <w:iCs/>
        </w:rPr>
        <w:t>Razpored in rezultati:</w:t>
      </w: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235AFB" w:rsidRPr="009A7D31" w14:paraId="6DBDCCDC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B6DB6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CAD3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ura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D14FA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AB566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108D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Rezultat</w:t>
            </w:r>
          </w:p>
        </w:tc>
      </w:tr>
      <w:tr w:rsidR="00235AFB" w:rsidRPr="009A7D31" w14:paraId="6EDC8F40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8F362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DB9F6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3F786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MARTIN KON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AK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B8B65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RADA ROBI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98FA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6:8</w:t>
            </w:r>
          </w:p>
        </w:tc>
      </w:tr>
      <w:tr w:rsidR="00235AFB" w:rsidRPr="009A7D31" w14:paraId="36994CF4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081B0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C0518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C407B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MARTIN KON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AK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2BBEC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035B6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5:3</w:t>
            </w:r>
          </w:p>
        </w:tc>
      </w:tr>
      <w:tr w:rsidR="00235AFB" w:rsidRPr="009A7D31" w14:paraId="5C3926EE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9EB35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11D6F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2E23F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E6A33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RADA ROBI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DBCE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5:11</w:t>
            </w:r>
          </w:p>
        </w:tc>
      </w:tr>
    </w:tbl>
    <w:p w14:paraId="5D0C2633" w14:textId="77777777" w:rsidR="00235AFB" w:rsidRPr="009A7D31" w:rsidRDefault="00235AFB" w:rsidP="009A7D31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sz w:val="24"/>
          <w:szCs w:val="24"/>
        </w:rPr>
      </w:pPr>
    </w:p>
    <w:p w14:paraId="36225462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Kon</w:t>
      </w:r>
      <w:r w:rsidRPr="009A7D31">
        <w:rPr>
          <w:rFonts w:ascii="Seravek" w:hAnsi="Seravek"/>
          <w:i/>
          <w:iCs/>
          <w:sz w:val="24"/>
          <w:szCs w:val="24"/>
        </w:rPr>
        <w:t>č</w:t>
      </w:r>
      <w:r w:rsidRPr="009A7D31">
        <w:rPr>
          <w:rFonts w:ascii="Seravek" w:hAnsi="Seravek"/>
          <w:i/>
          <w:iCs/>
          <w:sz w:val="24"/>
          <w:szCs w:val="24"/>
        </w:rPr>
        <w:t>na razvrstitev:</w:t>
      </w:r>
    </w:p>
    <w:p w14:paraId="5E0C15FB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6F087DEC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0B42AFC" w14:textId="77777777" w:rsidR="00235AFB" w:rsidRPr="009A7D31" w:rsidRDefault="00197F5D">
            <w:pPr>
              <w:numPr>
                <w:ilvl w:val="0"/>
                <w:numId w:val="4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AF21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</w:t>
            </w:r>
          </w:p>
        </w:tc>
      </w:tr>
      <w:tr w:rsidR="00235AFB" w:rsidRPr="009A7D31" w14:paraId="596E6D8A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3D3A72B" w14:textId="77777777" w:rsidR="00235AFB" w:rsidRPr="009A7D31" w:rsidRDefault="00197F5D">
            <w:pPr>
              <w:numPr>
                <w:ilvl w:val="0"/>
                <w:numId w:val="5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EDC4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Martina </w:t>
            </w:r>
            <w:proofErr w:type="spellStart"/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Kon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aka</w:t>
            </w:r>
            <w:proofErr w:type="spellEnd"/>
          </w:p>
        </w:tc>
      </w:tr>
      <w:tr w:rsidR="00235AFB" w:rsidRPr="009A7D31" w14:paraId="22E5683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C6D3234" w14:textId="77777777" w:rsidR="00235AFB" w:rsidRPr="009A7D31" w:rsidRDefault="00197F5D">
            <w:pPr>
              <w:numPr>
                <w:ilvl w:val="0"/>
                <w:numId w:val="6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E463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Tabor 1</w:t>
            </w:r>
          </w:p>
        </w:tc>
      </w:tr>
    </w:tbl>
    <w:p w14:paraId="55DC7719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D1E7DB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B87401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6F170B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883C18" w14:textId="77777777" w:rsidR="00235AFB" w:rsidRPr="009A7D31" w:rsidRDefault="00235AFB" w:rsidP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765257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235AFB" w:rsidRPr="009A7D31" w14:paraId="32EBE1ED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A37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portna panoga: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7149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ROKOMET</w:t>
            </w:r>
          </w:p>
        </w:tc>
      </w:tr>
      <w:tr w:rsidR="00235AFB" w:rsidRPr="009A7D31" w14:paraId="36E47CFD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03DC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Starostna kategorija in spol: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E2B2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LETNIK 2009 in mlaj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i - Deklice</w:t>
            </w:r>
          </w:p>
        </w:tc>
      </w:tr>
      <w:tr w:rsidR="00235AFB" w:rsidRPr="009A7D31" w14:paraId="410FA615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C3D5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Stopnja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BEFC" w14:textId="00319967" w:rsidR="00235AFB" w:rsidRPr="009A7D31" w:rsidRDefault="00CA7E8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b/>
                <w:bCs/>
                <w:u w:color="000000"/>
                <w:lang w:val="sl-SI"/>
              </w:rPr>
              <w:t>OB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 Maribor</w:t>
            </w:r>
          </w:p>
        </w:tc>
      </w:tr>
      <w:tr w:rsidR="00235AFB" w:rsidRPr="009A7D31" w14:paraId="18750BD6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59FC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Kraj in datum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D0AB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12.4.2022- O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E</w:t>
            </w:r>
          </w:p>
        </w:tc>
      </w:tr>
    </w:tbl>
    <w:p w14:paraId="737E5449" w14:textId="0FD9E94B" w:rsidR="00235AFB" w:rsidRDefault="00235AFB" w:rsidP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D79EDD" w14:textId="2BF65C1A" w:rsidR="009A7D31" w:rsidRDefault="009A7D31" w:rsidP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53826CA" w14:textId="2336AB5A" w:rsidR="009A7D31" w:rsidRPr="009A7D31" w:rsidRDefault="009A7D31" w:rsidP="009A7D31">
      <w:pPr>
        <w:pStyle w:val="Body"/>
        <w:rPr>
          <w:rFonts w:ascii="Seravek" w:eastAsia="Seravek" w:hAnsi="Seravek" w:cs="Seravek"/>
        </w:rPr>
      </w:pPr>
      <w:r w:rsidRPr="009A7D31">
        <w:rPr>
          <w:rFonts w:ascii="Seravek" w:hAnsi="Seravek"/>
        </w:rPr>
        <w:t>EKIPE:</w:t>
      </w:r>
    </w:p>
    <w:p w14:paraId="66D99CC0" w14:textId="77777777" w:rsidR="009A7D31" w:rsidRPr="009A7D31" w:rsidRDefault="009A7D31" w:rsidP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747279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1.O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Ra</w:t>
      </w:r>
      <w:r w:rsidRPr="009A7D31">
        <w:rPr>
          <w:rFonts w:ascii="Seravek" w:hAnsi="Seravek"/>
          <w:sz w:val="24"/>
          <w:szCs w:val="24"/>
          <w:lang w:val="sl-SI"/>
        </w:rPr>
        <w:t>č</w:t>
      </w:r>
      <w:r w:rsidRPr="009A7D31">
        <w:rPr>
          <w:rFonts w:ascii="Seravek" w:hAnsi="Seravek"/>
          <w:sz w:val="24"/>
          <w:szCs w:val="24"/>
          <w:lang w:val="sl-SI"/>
        </w:rPr>
        <w:t>e</w:t>
      </w:r>
    </w:p>
    <w:p w14:paraId="1E5872D6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2.O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 xml:space="preserve">FLV </w:t>
      </w:r>
      <w:r w:rsidRPr="009A7D31">
        <w:rPr>
          <w:rFonts w:ascii="Seravek" w:hAnsi="Seravek"/>
          <w:sz w:val="24"/>
          <w:szCs w:val="24"/>
          <w:lang w:val="sl-SI"/>
        </w:rPr>
        <w:t>Slivnica</w:t>
      </w:r>
    </w:p>
    <w:p w14:paraId="423A3E47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3.O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Star</w:t>
      </w:r>
      <w:r w:rsidRPr="009A7D31">
        <w:rPr>
          <w:rFonts w:ascii="Seravek" w:hAnsi="Seravek"/>
          <w:sz w:val="24"/>
          <w:szCs w:val="24"/>
          <w:lang w:val="sl-SI"/>
        </w:rPr>
        <w:t>š</w:t>
      </w:r>
      <w:r w:rsidRPr="009A7D31">
        <w:rPr>
          <w:rFonts w:ascii="Seravek" w:hAnsi="Seravek"/>
          <w:sz w:val="24"/>
          <w:szCs w:val="24"/>
          <w:lang w:val="sl-SI"/>
        </w:rPr>
        <w:t>e</w:t>
      </w:r>
    </w:p>
    <w:p w14:paraId="4F740F05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</w:p>
    <w:p w14:paraId="32711BDE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</w:p>
    <w:p w14:paraId="121D7C96" w14:textId="70CA9B28" w:rsidR="00235AFB" w:rsidRPr="009A7D31" w:rsidRDefault="00197F5D" w:rsidP="009A7D31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Razp</w:t>
      </w:r>
      <w:r w:rsidR="009A7D31">
        <w:rPr>
          <w:rFonts w:ascii="Seravek" w:hAnsi="Seravek"/>
          <w:i/>
          <w:iCs/>
          <w:sz w:val="24"/>
          <w:szCs w:val="24"/>
        </w:rPr>
        <w:t>o</w:t>
      </w:r>
      <w:r w:rsidRPr="009A7D31">
        <w:rPr>
          <w:rFonts w:ascii="Seravek" w:hAnsi="Seravek"/>
          <w:i/>
          <w:iCs/>
          <w:sz w:val="24"/>
          <w:szCs w:val="24"/>
        </w:rPr>
        <w:t>red tekmovanja in rezultati:</w:t>
      </w:r>
    </w:p>
    <w:tbl>
      <w:tblPr>
        <w:tblW w:w="9023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235AFB" w:rsidRPr="009A7D31" w14:paraId="19E3B31E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1540C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03C3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ura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71A8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22401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2E94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Rezultat</w:t>
            </w:r>
          </w:p>
        </w:tc>
      </w:tr>
      <w:tr w:rsidR="00235AFB" w:rsidRPr="009A7D31" w14:paraId="734C7238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B4716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2F1E0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62B3F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RA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5AF95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BA9A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8:1</w:t>
            </w:r>
          </w:p>
        </w:tc>
      </w:tr>
      <w:tr w:rsidR="00235AFB" w:rsidRPr="009A7D31" w14:paraId="2680CE70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6CB19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lastRenderedPageBreak/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A688F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9EDB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STAR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0A4E5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2E038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1:9</w:t>
            </w:r>
          </w:p>
        </w:tc>
      </w:tr>
      <w:tr w:rsidR="00235AFB" w:rsidRPr="009A7D31" w14:paraId="79ED5136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C6F89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FB43B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236FD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RA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475E8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STAR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Š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11A3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6:1</w:t>
            </w:r>
          </w:p>
        </w:tc>
      </w:tr>
    </w:tbl>
    <w:p w14:paraId="20516AE6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Seravek" w:eastAsia="Seravek" w:hAnsi="Seravek" w:cs="Seravek"/>
          <w:sz w:val="24"/>
          <w:szCs w:val="24"/>
        </w:rPr>
      </w:pPr>
    </w:p>
    <w:p w14:paraId="6E7EAAC8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Seravek" w:eastAsia="Seravek" w:hAnsi="Seravek" w:cs="Seravek"/>
          <w:sz w:val="24"/>
          <w:szCs w:val="24"/>
        </w:rPr>
      </w:pPr>
    </w:p>
    <w:p w14:paraId="0C6AA176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Kon</w:t>
      </w:r>
      <w:r w:rsidRPr="009A7D31">
        <w:rPr>
          <w:rFonts w:ascii="Seravek" w:hAnsi="Seravek"/>
          <w:i/>
          <w:iCs/>
          <w:sz w:val="24"/>
          <w:szCs w:val="24"/>
        </w:rPr>
        <w:t>č</w:t>
      </w:r>
      <w:r w:rsidRPr="009A7D31">
        <w:rPr>
          <w:rFonts w:ascii="Seravek" w:hAnsi="Seravek"/>
          <w:i/>
          <w:iCs/>
          <w:sz w:val="24"/>
          <w:szCs w:val="24"/>
        </w:rPr>
        <w:t>na razvrstitev:</w:t>
      </w:r>
    </w:p>
    <w:p w14:paraId="71C0E76F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572DEDF5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07B76AD" w14:textId="77777777" w:rsidR="00235AFB" w:rsidRPr="009A7D31" w:rsidRDefault="00197F5D">
            <w:pPr>
              <w:numPr>
                <w:ilvl w:val="0"/>
                <w:numId w:val="7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8D4F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</w:t>
            </w:r>
          </w:p>
        </w:tc>
      </w:tr>
      <w:tr w:rsidR="00235AFB" w:rsidRPr="009A7D31" w14:paraId="7C67EB09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0EBD54" w14:textId="77777777" w:rsidR="00235AFB" w:rsidRPr="009A7D31" w:rsidRDefault="00197F5D">
            <w:pPr>
              <w:numPr>
                <w:ilvl w:val="0"/>
                <w:numId w:val="8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F385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FLV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Slivnica MB</w:t>
            </w:r>
          </w:p>
        </w:tc>
      </w:tr>
      <w:tr w:rsidR="00235AFB" w:rsidRPr="009A7D31" w14:paraId="3855C5A6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9B0C18A" w14:textId="77777777" w:rsidR="00235AFB" w:rsidRPr="009A7D31" w:rsidRDefault="00197F5D">
            <w:pPr>
              <w:numPr>
                <w:ilvl w:val="0"/>
                <w:numId w:val="9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9BFB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Star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</w:t>
            </w:r>
          </w:p>
        </w:tc>
      </w:tr>
    </w:tbl>
    <w:p w14:paraId="72C6E548" w14:textId="77777777" w:rsidR="00235AFB" w:rsidRPr="009A7D31" w:rsidRDefault="00235AFB" w:rsidP="009A7D31">
      <w:pPr>
        <w:pStyle w:val="Noga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56E135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0A9761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235AFB" w:rsidRPr="009A7D31" w14:paraId="604C8D82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3801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portna panoga: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816A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ROKOMET</w:t>
            </w:r>
          </w:p>
        </w:tc>
      </w:tr>
      <w:tr w:rsidR="00235AFB" w:rsidRPr="009A7D31" w14:paraId="16BB4261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916F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Starostna kategorija in spol: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4E08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LETNIK 2009 in mlaj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i - De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ki</w:t>
            </w:r>
          </w:p>
        </w:tc>
      </w:tr>
      <w:tr w:rsidR="00235AFB" w:rsidRPr="009A7D31" w14:paraId="73A109BC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42EE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Stopnja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6712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proofErr w:type="spellStart"/>
            <w:r w:rsidRPr="009A7D31">
              <w:rPr>
                <w:b/>
                <w:bCs/>
                <w:u w:color="000000"/>
                <w:lang w:val="sl-SI"/>
              </w:rPr>
              <w:t>OB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Maribor</w:t>
            </w:r>
            <w:proofErr w:type="spellEnd"/>
          </w:p>
        </w:tc>
      </w:tr>
      <w:tr w:rsidR="00235AFB" w:rsidRPr="009A7D31" w14:paraId="72947A0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563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Kraj in datum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BC52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12.4.2022- O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E</w:t>
            </w:r>
          </w:p>
        </w:tc>
      </w:tr>
    </w:tbl>
    <w:p w14:paraId="451AD355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2A4DE7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4132BA" w14:textId="4384095A" w:rsidR="00235AFB" w:rsidRPr="009A7D31" w:rsidRDefault="009A7D31" w:rsidP="009A7D31">
      <w:pPr>
        <w:pStyle w:val="Body"/>
        <w:rPr>
          <w:rFonts w:ascii="Seravek" w:eastAsia="Seravek" w:hAnsi="Seravek" w:cs="Seravek"/>
        </w:rPr>
      </w:pPr>
      <w:r w:rsidRPr="009A7D31">
        <w:rPr>
          <w:rFonts w:ascii="Seravek" w:hAnsi="Seravek"/>
        </w:rPr>
        <w:t>EKIPE:</w:t>
      </w:r>
    </w:p>
    <w:p w14:paraId="1343DBFF" w14:textId="77777777" w:rsidR="00235AFB" w:rsidRPr="009A7D31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1</w:t>
      </w:r>
      <w:r w:rsidRPr="009A7D31">
        <w:rPr>
          <w:rFonts w:ascii="Seravek" w:hAnsi="Seravek"/>
          <w:sz w:val="24"/>
          <w:szCs w:val="24"/>
          <w:lang w:val="sl-SI"/>
        </w:rPr>
        <w:t>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Ra</w:t>
      </w:r>
      <w:r w:rsidRPr="009A7D31">
        <w:rPr>
          <w:rFonts w:ascii="Seravek" w:hAnsi="Seravek"/>
          <w:sz w:val="24"/>
          <w:szCs w:val="24"/>
          <w:lang w:val="sl-SI"/>
        </w:rPr>
        <w:t>č</w:t>
      </w:r>
      <w:r w:rsidRPr="009A7D31">
        <w:rPr>
          <w:rFonts w:ascii="Seravek" w:hAnsi="Seravek"/>
          <w:sz w:val="24"/>
          <w:szCs w:val="24"/>
          <w:lang w:val="sl-SI"/>
        </w:rPr>
        <w:t>e</w:t>
      </w:r>
    </w:p>
    <w:p w14:paraId="2D5B719F" w14:textId="295343C4" w:rsidR="00235AFB" w:rsidRDefault="00197F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hAnsi="Seravek"/>
          <w:sz w:val="24"/>
          <w:szCs w:val="24"/>
          <w:lang w:val="sl-SI"/>
        </w:rPr>
      </w:pPr>
      <w:r w:rsidRPr="009A7D31">
        <w:rPr>
          <w:rFonts w:ascii="Seravek" w:hAnsi="Seravek"/>
          <w:sz w:val="24"/>
          <w:szCs w:val="24"/>
          <w:lang w:val="sl-SI"/>
        </w:rPr>
        <w:t>2.O</w:t>
      </w:r>
      <w:r w:rsidRPr="009A7D31">
        <w:rPr>
          <w:rFonts w:ascii="Seravek" w:hAnsi="Seravek"/>
          <w:sz w:val="24"/>
          <w:szCs w:val="24"/>
          <w:lang w:val="sl-SI"/>
        </w:rPr>
        <w:t xml:space="preserve">Š </w:t>
      </w:r>
      <w:r w:rsidRPr="009A7D31">
        <w:rPr>
          <w:rFonts w:ascii="Seravek" w:hAnsi="Seravek"/>
          <w:sz w:val="24"/>
          <w:szCs w:val="24"/>
          <w:lang w:val="sl-SI"/>
        </w:rPr>
        <w:t>FLV Slivnica</w:t>
      </w:r>
    </w:p>
    <w:p w14:paraId="7A5B8EB1" w14:textId="77777777" w:rsidR="009A7D31" w:rsidRPr="009A7D31" w:rsidRDefault="009A7D3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24"/>
          <w:szCs w:val="24"/>
          <w:lang w:val="sl-SI"/>
        </w:rPr>
      </w:pPr>
    </w:p>
    <w:p w14:paraId="2822AC24" w14:textId="630A9DC4" w:rsidR="00235AFB" w:rsidRPr="009A7D31" w:rsidRDefault="009A7D31" w:rsidP="009A7D31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  <w:proofErr w:type="spellStart"/>
      <w:r w:rsidRPr="009A7D31">
        <w:rPr>
          <w:rFonts w:ascii="Seravek" w:hAnsi="Seravek"/>
          <w:i/>
          <w:iCs/>
          <w:sz w:val="24"/>
          <w:szCs w:val="24"/>
        </w:rPr>
        <w:t>Razpred</w:t>
      </w:r>
      <w:proofErr w:type="spellEnd"/>
      <w:r w:rsidRPr="009A7D31">
        <w:rPr>
          <w:rFonts w:ascii="Seravek" w:hAnsi="Seravek"/>
          <w:i/>
          <w:iCs/>
          <w:sz w:val="24"/>
          <w:szCs w:val="24"/>
        </w:rPr>
        <w:t xml:space="preserve"> tekmovanja in rezultati:</w:t>
      </w: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235AFB" w:rsidRPr="009A7D31" w14:paraId="2E31838D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2B093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t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CECE5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ura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8B979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03E35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5CA1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 w:rsidRPr="009A7D31">
              <w:rPr>
                <w:rFonts w:ascii="Comic Sans MS" w:hAnsi="Comic Sans MS"/>
                <w:sz w:val="20"/>
                <w:szCs w:val="20"/>
              </w:rPr>
              <w:t>Rezultat</w:t>
            </w:r>
          </w:p>
        </w:tc>
      </w:tr>
      <w:tr w:rsidR="00235AFB" w:rsidRPr="009A7D31" w14:paraId="6D0B02AF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083C0" w14:textId="77777777" w:rsidR="00235AFB" w:rsidRPr="009A7D31" w:rsidRDefault="00197F5D">
            <w:pPr>
              <w:pStyle w:val="Default"/>
              <w:tabs>
                <w:tab w:val="left" w:pos="708"/>
                <w:tab w:val="left" w:pos="720"/>
              </w:tabs>
              <w:jc w:val="center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B3A30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40A52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RA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Č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CBF30" w14:textId="77777777" w:rsidR="00235AFB" w:rsidRPr="009A7D31" w:rsidRDefault="00197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  <w:lang w:val="sl-SI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4E49" w14:textId="77777777" w:rsidR="00235AFB" w:rsidRPr="009A7D31" w:rsidRDefault="00197F5D">
            <w:pPr>
              <w:tabs>
                <w:tab w:val="left" w:pos="708"/>
                <w:tab w:val="left" w:pos="720"/>
              </w:tabs>
              <w:jc w:val="both"/>
              <w:rPr>
                <w:lang w:val="sl-SI"/>
              </w:rPr>
            </w:pPr>
            <w:r w:rsidRPr="009A7D31"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  <w:lang w:val="sl-SI"/>
              </w:rPr>
              <w:t>6:4</w:t>
            </w:r>
          </w:p>
        </w:tc>
      </w:tr>
    </w:tbl>
    <w:p w14:paraId="5A72EE4E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062D148F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0A7A6CD9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15AE6B78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5F5D9BA1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252862CE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Seravek" w:eastAsia="Seravek" w:hAnsi="Seravek" w:cs="Seravek"/>
          <w:sz w:val="16"/>
          <w:szCs w:val="16"/>
          <w:lang w:val="sl-SI"/>
        </w:rPr>
      </w:pPr>
    </w:p>
    <w:p w14:paraId="19634138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Kon</w:t>
      </w:r>
      <w:r w:rsidRPr="009A7D31">
        <w:rPr>
          <w:rFonts w:ascii="Seravek" w:hAnsi="Seravek"/>
          <w:i/>
          <w:iCs/>
          <w:sz w:val="24"/>
          <w:szCs w:val="24"/>
        </w:rPr>
        <w:t>č</w:t>
      </w:r>
      <w:r w:rsidRPr="009A7D31">
        <w:rPr>
          <w:rFonts w:ascii="Seravek" w:hAnsi="Seravek"/>
          <w:i/>
          <w:iCs/>
          <w:sz w:val="24"/>
          <w:szCs w:val="24"/>
        </w:rPr>
        <w:t>na razvrstitev:</w:t>
      </w:r>
    </w:p>
    <w:p w14:paraId="0FC9C6A8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2C6A63F6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AD6CF2E" w14:textId="77777777" w:rsidR="00235AFB" w:rsidRPr="009A7D31" w:rsidRDefault="00197F5D">
            <w:pPr>
              <w:numPr>
                <w:ilvl w:val="0"/>
                <w:numId w:val="10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01BC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</w:t>
            </w:r>
          </w:p>
        </w:tc>
      </w:tr>
      <w:tr w:rsidR="00235AFB" w:rsidRPr="009A7D31" w14:paraId="4FD4F583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889A5F8" w14:textId="77777777" w:rsidR="00235AFB" w:rsidRPr="009A7D31" w:rsidRDefault="00197F5D">
            <w:pPr>
              <w:numPr>
                <w:ilvl w:val="0"/>
                <w:numId w:val="11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C727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 FLV Slivnica pri MB</w:t>
            </w:r>
          </w:p>
        </w:tc>
      </w:tr>
    </w:tbl>
    <w:p w14:paraId="37DB9455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D65060" w14:textId="77777777" w:rsidR="00235AFB" w:rsidRPr="009A7D31" w:rsidRDefault="00235AFB">
      <w:pPr>
        <w:pStyle w:val="Noga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16"/>
          <w:szCs w:val="16"/>
        </w:rPr>
      </w:pPr>
    </w:p>
    <w:p w14:paraId="21D6685D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396E8A6F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349AAAE9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235AFB" w:rsidRPr="009A7D31" w14:paraId="4941892A" w14:textId="77777777"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76FA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portna panoga: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267E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ROKOMET</w:t>
            </w:r>
          </w:p>
        </w:tc>
      </w:tr>
      <w:tr w:rsidR="00235AFB" w:rsidRPr="009A7D31" w14:paraId="2C94B287" w14:textId="77777777"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DE7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Starostna kategorija in spol: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06CC" w14:textId="114D6593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LETNIK 2006 in mlaj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i </w:t>
            </w:r>
            <w:r w:rsid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–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color w:val="C0504D"/>
                <w:sz w:val="24"/>
                <w:szCs w:val="24"/>
                <w:u w:color="000000"/>
                <w:lang w:val="sl-SI"/>
              </w:rPr>
              <w:t>Deklice</w:t>
            </w:r>
            <w:r w:rsidR="009A7D31">
              <w:rPr>
                <w:rFonts w:ascii="Times New Roman" w:hAnsi="Times New Roman"/>
                <w:b/>
                <w:bCs/>
                <w:i/>
                <w:iCs/>
                <w:color w:val="C0504D"/>
                <w:sz w:val="24"/>
                <w:szCs w:val="24"/>
                <w:u w:color="000000"/>
                <w:lang w:val="sl-SI"/>
              </w:rPr>
              <w:t xml:space="preserve">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+</w:t>
            </w:r>
            <w:r w:rsid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 xml:space="preserve"> 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De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ki</w:t>
            </w:r>
          </w:p>
        </w:tc>
      </w:tr>
      <w:tr w:rsidR="00235AFB" w:rsidRPr="009A7D31" w14:paraId="4E69D7DA" w14:textId="77777777"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A687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Stopnja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7FCD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PODRO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NO</w:t>
            </w:r>
          </w:p>
        </w:tc>
      </w:tr>
      <w:tr w:rsidR="00235AFB" w:rsidRPr="009A7D31" w14:paraId="1540B3A4" w14:textId="77777777"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B41D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Kraj in datum tekmovanja: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A848" w14:textId="77777777" w:rsidR="00235AFB" w:rsidRPr="009A7D31" w:rsidRDefault="00197F5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  <w:lang w:val="sl-SI"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sl-SI"/>
              </w:rPr>
              <w:t>3.5.2022</w:t>
            </w:r>
          </w:p>
        </w:tc>
      </w:tr>
    </w:tbl>
    <w:p w14:paraId="6E385A1D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02E60BF1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4E64C456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9A7D31">
        <w:rPr>
          <w:rFonts w:ascii="Arial" w:hAnsi="Arial"/>
          <w:i/>
          <w:iCs/>
          <w:sz w:val="24"/>
          <w:szCs w:val="24"/>
        </w:rPr>
        <w:t>Razpred</w:t>
      </w:r>
      <w:proofErr w:type="spellEnd"/>
      <w:r w:rsidRPr="009A7D31">
        <w:rPr>
          <w:rFonts w:ascii="Arial" w:hAnsi="Arial"/>
          <w:i/>
          <w:iCs/>
          <w:sz w:val="24"/>
          <w:szCs w:val="24"/>
        </w:rPr>
        <w:t xml:space="preserve"> tekmovanja in rezultati:</w:t>
      </w:r>
    </w:p>
    <w:p w14:paraId="0ACD0265" w14:textId="77777777" w:rsidR="00235AFB" w:rsidRPr="009A7D31" w:rsidRDefault="00235AFB">
      <w:pPr>
        <w:pStyle w:val="Body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W w:w="87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F7B79"/>
          <w:insideV w:val="single" w:sz="8" w:space="0" w:color="CF7B79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1201"/>
        <w:gridCol w:w="2331"/>
        <w:gridCol w:w="2967"/>
        <w:gridCol w:w="720"/>
        <w:gridCol w:w="751"/>
      </w:tblGrid>
      <w:tr w:rsidR="00235AFB" w:rsidRPr="009A7D31" w14:paraId="2AD8C361" w14:textId="77777777">
        <w:trPr>
          <w:trHeight w:val="7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9D6D" w14:textId="77777777" w:rsidR="00235AFB" w:rsidRPr="009A7D31" w:rsidRDefault="00235AFB">
            <w:pPr>
              <w:rPr>
                <w:lang w:val="sl-S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15C66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ura igranja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2B45C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ekipa 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DF846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ekipa 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80E0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Rezultat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EFD80" w14:textId="77777777" w:rsidR="00235AFB" w:rsidRPr="009A7D31" w:rsidRDefault="00197F5D">
            <w:pPr>
              <w:pStyle w:val="Noga"/>
              <w:tabs>
                <w:tab w:val="clear" w:pos="4513"/>
                <w:tab w:val="clear" w:pos="9026"/>
              </w:tabs>
              <w:jc w:val="center"/>
              <w:rPr>
                <w:rFonts w:ascii="Seravek" w:eastAsia="Seravek" w:hAnsi="Seravek" w:cs="Seravek"/>
              </w:rPr>
            </w:pPr>
            <w:r w:rsidRPr="009A7D31">
              <w:rPr>
                <w:rFonts w:ascii="Seravek" w:hAnsi="Seravek"/>
              </w:rPr>
              <w:t>Zmag.</w:t>
            </w:r>
          </w:p>
          <w:p w14:paraId="419FCF19" w14:textId="77777777" w:rsidR="00235AFB" w:rsidRPr="009A7D31" w:rsidRDefault="00197F5D">
            <w:pPr>
              <w:pStyle w:val="Noga"/>
              <w:tabs>
                <w:tab w:val="clear" w:pos="4513"/>
                <w:tab w:val="clear" w:pos="9026"/>
              </w:tabs>
              <w:jc w:val="center"/>
            </w:pPr>
            <w:r w:rsidRPr="009A7D31">
              <w:rPr>
                <w:rFonts w:ascii="Seravek" w:hAnsi="Seravek"/>
              </w:rPr>
              <w:t>Ekipa</w:t>
            </w:r>
          </w:p>
        </w:tc>
      </w:tr>
      <w:tr w:rsidR="00235AFB" w:rsidRPr="009A7D31" w14:paraId="19ABBA89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3D26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2BDA3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11:00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1E018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RADA ROBI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Č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ED64D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FLV SLIVNICA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4329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D20AF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A</w:t>
            </w:r>
          </w:p>
        </w:tc>
      </w:tr>
      <w:tr w:rsidR="00235AFB" w:rsidRPr="009A7D31" w14:paraId="7B34C6CB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CEE4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0F8B7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11:30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24FF0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MARTINA K.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15A4B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RA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Č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1BA3F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11:10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2FC46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A</w:t>
            </w:r>
          </w:p>
        </w:tc>
      </w:tr>
      <w:tr w:rsidR="00235AFB" w:rsidRPr="009A7D31" w14:paraId="1C70F41A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50E2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AC0BF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12:00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146A4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FLV SLIVNICA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FC099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RA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Č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57D7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7:8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2BE08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  <w:tr w:rsidR="00235AFB" w:rsidRPr="009A7D31" w14:paraId="1E746287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4FF4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51A8F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12:30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8AE66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RADA ROBI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Č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548DD4"/>
              </w:rPr>
              <w:t>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75FB6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O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 xml:space="preserve">Š </w:t>
            </w:r>
            <w:r w:rsidRPr="009A7D31">
              <w:rPr>
                <w:rFonts w:ascii="Seravek" w:hAnsi="Seravek"/>
                <w:color w:val="F79646"/>
                <w:sz w:val="22"/>
                <w:szCs w:val="22"/>
                <w:u w:color="E36C0A"/>
              </w:rPr>
              <w:t>MARTINA 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AF18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11:12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0DBA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  <w:tr w:rsidR="00235AFB" w:rsidRPr="009A7D31" w14:paraId="2BF19AD7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933B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lastRenderedPageBreak/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1357E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E14BD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RA</w:t>
            </w:r>
            <w:r w:rsidRPr="009A7D31">
              <w:rPr>
                <w:rFonts w:ascii="Seravek" w:hAnsi="Seravek"/>
                <w:sz w:val="22"/>
                <w:szCs w:val="22"/>
              </w:rPr>
              <w:t>Č</w:t>
            </w:r>
            <w:r w:rsidRPr="009A7D31">
              <w:rPr>
                <w:rFonts w:ascii="Seravek" w:hAnsi="Seravek"/>
                <w:sz w:val="22"/>
                <w:szCs w:val="22"/>
              </w:rPr>
              <w:t>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E7B11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LUDVIKA PLIBER</w:t>
            </w:r>
            <w:r w:rsidRPr="009A7D31">
              <w:rPr>
                <w:rFonts w:ascii="Seravek" w:hAnsi="Seravek"/>
                <w:sz w:val="22"/>
                <w:szCs w:val="22"/>
              </w:rPr>
              <w:t>Š</w:t>
            </w:r>
            <w:r w:rsidRPr="009A7D31">
              <w:rPr>
                <w:rFonts w:ascii="Seravek" w:hAnsi="Seravek"/>
                <w:sz w:val="22"/>
                <w:szCs w:val="22"/>
              </w:rPr>
              <w:t>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FDEF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9:10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1B3F4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  <w:tr w:rsidR="00235AFB" w:rsidRPr="009A7D31" w14:paraId="4CB30E25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060A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AA8F6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13:30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0E4F9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FLV SLIVNICA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CE4D1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RADA ROBI</w:t>
            </w:r>
            <w:r w:rsidRPr="009A7D31">
              <w:rPr>
                <w:rFonts w:ascii="Seravek" w:hAnsi="Seravek"/>
                <w:sz w:val="22"/>
                <w:szCs w:val="22"/>
              </w:rPr>
              <w:t>Č</w:t>
            </w:r>
            <w:r w:rsidRPr="009A7D31">
              <w:rPr>
                <w:rFonts w:ascii="Seravek" w:hAnsi="Seravek"/>
                <w:sz w:val="22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2741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4:7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5AFB9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  <w:tr w:rsidR="00235AFB" w:rsidRPr="009A7D31" w14:paraId="56DA65CA" w14:textId="77777777">
        <w:trPr>
          <w:trHeight w:val="3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754A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A552E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14:00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26928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FLV SLIVNICA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8D3C8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RA</w:t>
            </w:r>
            <w:r w:rsidRPr="009A7D31">
              <w:rPr>
                <w:rFonts w:ascii="Seravek" w:hAnsi="Seravek"/>
                <w:sz w:val="22"/>
                <w:szCs w:val="22"/>
              </w:rPr>
              <w:t>Č</w:t>
            </w:r>
            <w:r w:rsidRPr="009A7D31">
              <w:rPr>
                <w:rFonts w:ascii="Seravek" w:hAnsi="Seravek"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9EF6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4:7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C0E39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  <w:tr w:rsidR="00235AFB" w:rsidRPr="009A7D31" w14:paraId="5FBA330F" w14:textId="77777777">
        <w:trPr>
          <w:trHeight w:val="5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E25C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B8D15" w14:textId="77777777" w:rsidR="00235AFB" w:rsidRPr="009A7D31" w:rsidRDefault="00197F5D">
            <w:pPr>
              <w:jc w:val="center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14:30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0382B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LUDVIKA PLIBER</w:t>
            </w:r>
            <w:r w:rsidRPr="009A7D31">
              <w:rPr>
                <w:rFonts w:ascii="Seravek" w:hAnsi="Seravek"/>
                <w:sz w:val="22"/>
                <w:szCs w:val="22"/>
              </w:rPr>
              <w:t>Š</w:t>
            </w:r>
            <w:r w:rsidRPr="009A7D31">
              <w:rPr>
                <w:rFonts w:ascii="Seravek" w:hAnsi="Seravek"/>
                <w:sz w:val="22"/>
                <w:szCs w:val="22"/>
              </w:rPr>
              <w:t>KA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7A5C8" w14:textId="77777777" w:rsidR="00235AFB" w:rsidRPr="009A7D31" w:rsidRDefault="00197F5D">
            <w:pPr>
              <w:pStyle w:val="Body"/>
              <w:jc w:val="center"/>
            </w:pPr>
            <w:r w:rsidRPr="009A7D31">
              <w:rPr>
                <w:rFonts w:ascii="Seravek" w:hAnsi="Seravek"/>
                <w:sz w:val="22"/>
                <w:szCs w:val="22"/>
              </w:rPr>
              <w:t>O</w:t>
            </w:r>
            <w:r w:rsidRPr="009A7D31">
              <w:rPr>
                <w:rFonts w:ascii="Seravek" w:hAnsi="Seravek"/>
                <w:sz w:val="22"/>
                <w:szCs w:val="22"/>
              </w:rPr>
              <w:t xml:space="preserve">Š </w:t>
            </w:r>
            <w:r w:rsidRPr="009A7D31">
              <w:rPr>
                <w:rFonts w:ascii="Seravek" w:hAnsi="Seravek"/>
                <w:sz w:val="22"/>
                <w:szCs w:val="22"/>
              </w:rPr>
              <w:t>RADA ROBI</w:t>
            </w:r>
            <w:r w:rsidRPr="009A7D31">
              <w:rPr>
                <w:rFonts w:ascii="Seravek" w:hAnsi="Seravek"/>
                <w:sz w:val="22"/>
                <w:szCs w:val="22"/>
              </w:rPr>
              <w:t>Č</w:t>
            </w:r>
            <w:r w:rsidRPr="009A7D31">
              <w:rPr>
                <w:rFonts w:ascii="Seravek" w:hAnsi="Seravek"/>
                <w:sz w:val="22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FD388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8:9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2D535" w14:textId="77777777" w:rsidR="00235AFB" w:rsidRPr="009A7D31" w:rsidRDefault="00197F5D">
            <w:pPr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B</w:t>
            </w:r>
          </w:p>
        </w:tc>
      </w:tr>
    </w:tbl>
    <w:p w14:paraId="0545BA5E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5F0B5B8C" w14:textId="77777777" w:rsidR="00235AFB" w:rsidRPr="009A7D31" w:rsidRDefault="00235A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Comic Sans MS" w:eastAsia="Comic Sans MS" w:hAnsi="Comic Sans MS" w:cs="Comic Sans MS"/>
          <w:sz w:val="16"/>
          <w:szCs w:val="16"/>
          <w:lang w:val="sl-SI"/>
        </w:rPr>
      </w:pPr>
    </w:p>
    <w:p w14:paraId="51C3FAED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667E339B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Kon</w:t>
      </w:r>
      <w:r w:rsidRPr="009A7D31">
        <w:rPr>
          <w:rFonts w:ascii="Seravek" w:hAnsi="Seravek"/>
          <w:i/>
          <w:iCs/>
          <w:sz w:val="24"/>
          <w:szCs w:val="24"/>
        </w:rPr>
        <w:t>č</w:t>
      </w:r>
      <w:r w:rsidRPr="009A7D31">
        <w:rPr>
          <w:rFonts w:ascii="Seravek" w:hAnsi="Seravek"/>
          <w:i/>
          <w:iCs/>
          <w:sz w:val="24"/>
          <w:szCs w:val="24"/>
        </w:rPr>
        <w:t>na razvrstitev:</w:t>
      </w:r>
    </w:p>
    <w:p w14:paraId="128EB587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</w:p>
    <w:p w14:paraId="07D6A4F5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Deklice</w:t>
      </w: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4C15649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0830539" w14:textId="77777777" w:rsidR="00235AFB" w:rsidRPr="009A7D31" w:rsidRDefault="00197F5D">
            <w:pPr>
              <w:numPr>
                <w:ilvl w:val="0"/>
                <w:numId w:val="12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3AB7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Martina </w:t>
            </w:r>
            <w:proofErr w:type="spellStart"/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Kon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aka</w:t>
            </w:r>
            <w:proofErr w:type="spellEnd"/>
          </w:p>
        </w:tc>
      </w:tr>
      <w:tr w:rsidR="00235AFB" w:rsidRPr="009A7D31" w14:paraId="40116688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BC17E40" w14:textId="77777777" w:rsidR="00235AFB" w:rsidRPr="009A7D31" w:rsidRDefault="00197F5D">
            <w:pPr>
              <w:numPr>
                <w:ilvl w:val="0"/>
                <w:numId w:val="13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4552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</w:t>
            </w:r>
          </w:p>
        </w:tc>
      </w:tr>
      <w:tr w:rsidR="00235AFB" w:rsidRPr="009A7D31" w14:paraId="77231BA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697401A" w14:textId="77777777" w:rsidR="00235AFB" w:rsidRPr="009A7D31" w:rsidRDefault="00197F5D">
            <w:pPr>
              <w:numPr>
                <w:ilvl w:val="0"/>
                <w:numId w:val="14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1757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</w:t>
            </w:r>
          </w:p>
        </w:tc>
      </w:tr>
      <w:tr w:rsidR="00235AFB" w:rsidRPr="009A7D31" w14:paraId="0850E57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E9A919" w14:textId="77777777" w:rsidR="00235AFB" w:rsidRPr="009A7D31" w:rsidRDefault="00197F5D">
            <w:pPr>
              <w:tabs>
                <w:tab w:val="left" w:pos="708"/>
              </w:tabs>
              <w:spacing w:line="276" w:lineRule="auto"/>
              <w:ind w:left="12" w:hanging="12"/>
              <w:rPr>
                <w:lang w:val="sl-SI"/>
              </w:rPr>
            </w:pPr>
            <w:r w:rsidRPr="009A7D31">
              <w:rPr>
                <w:rFonts w:eastAsia="Calibri" w:cs="Calibri"/>
                <w:i/>
                <w:iCs/>
                <w:color w:val="000000"/>
                <w:u w:color="000000"/>
                <w:lang w:val="sl-SI"/>
              </w:rPr>
              <w:t xml:space="preserve">      4.mesto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D143" w14:textId="77777777" w:rsidR="00235AFB" w:rsidRPr="009A7D31" w:rsidRDefault="00197F5D">
            <w:pPr>
              <w:spacing w:line="276" w:lineRule="auto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FLV Slivnica pri MB</w:t>
            </w:r>
          </w:p>
        </w:tc>
      </w:tr>
    </w:tbl>
    <w:p w14:paraId="2280A056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3B93D85C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31E02873" w14:textId="77777777" w:rsidR="00235AFB" w:rsidRPr="009A7D31" w:rsidRDefault="00197F5D">
      <w:pPr>
        <w:pStyle w:val="Noga"/>
        <w:tabs>
          <w:tab w:val="clear" w:pos="4513"/>
          <w:tab w:val="clear" w:pos="9026"/>
        </w:tabs>
        <w:rPr>
          <w:rFonts w:ascii="Seravek" w:eastAsia="Seravek" w:hAnsi="Seravek" w:cs="Seravek"/>
          <w:i/>
          <w:iCs/>
          <w:sz w:val="24"/>
          <w:szCs w:val="24"/>
        </w:rPr>
      </w:pPr>
      <w:r w:rsidRPr="009A7D31">
        <w:rPr>
          <w:rFonts w:ascii="Seravek" w:hAnsi="Seravek"/>
          <w:i/>
          <w:iCs/>
          <w:sz w:val="24"/>
          <w:szCs w:val="24"/>
        </w:rPr>
        <w:t>De</w:t>
      </w:r>
      <w:r w:rsidRPr="009A7D31">
        <w:rPr>
          <w:rFonts w:ascii="Seravek" w:hAnsi="Seravek"/>
          <w:i/>
          <w:iCs/>
          <w:sz w:val="24"/>
          <w:szCs w:val="24"/>
        </w:rPr>
        <w:t>č</w:t>
      </w:r>
      <w:r w:rsidRPr="009A7D31">
        <w:rPr>
          <w:rFonts w:ascii="Seravek" w:hAnsi="Seravek"/>
          <w:i/>
          <w:iCs/>
          <w:sz w:val="24"/>
          <w:szCs w:val="24"/>
        </w:rPr>
        <w:t xml:space="preserve">ki </w:t>
      </w: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235AFB" w:rsidRPr="009A7D31" w14:paraId="458A3FAC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F7C943F" w14:textId="77777777" w:rsidR="00235AFB" w:rsidRPr="009A7D31" w:rsidRDefault="00197F5D">
            <w:pPr>
              <w:numPr>
                <w:ilvl w:val="0"/>
                <w:numId w:val="15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383C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Rada Robi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a</w:t>
            </w:r>
          </w:p>
        </w:tc>
      </w:tr>
      <w:tr w:rsidR="00235AFB" w:rsidRPr="009A7D31" w14:paraId="503B8D2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3B97636" w14:textId="77777777" w:rsidR="00235AFB" w:rsidRPr="009A7D31" w:rsidRDefault="00197F5D">
            <w:pPr>
              <w:numPr>
                <w:ilvl w:val="0"/>
                <w:numId w:val="16"/>
              </w:numPr>
              <w:spacing w:line="276" w:lineRule="auto"/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</w:pPr>
            <w:r w:rsidRPr="009A7D31">
              <w:rPr>
                <w:rFonts w:cs="Arial Unicode MS"/>
                <w:i/>
                <w:iCs/>
                <w:color w:val="000000"/>
                <w:u w:color="000000"/>
                <w:lang w:val="sl-SI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CF74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 Ludvik Pliber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š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ek</w:t>
            </w:r>
          </w:p>
        </w:tc>
      </w:tr>
      <w:tr w:rsidR="00235AFB" w:rsidRPr="009A7D31" w14:paraId="440DC038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7A3D0BD" w14:textId="77777777" w:rsidR="00235AFB" w:rsidRPr="009A7D31" w:rsidRDefault="00197F5D">
            <w:pPr>
              <w:tabs>
                <w:tab w:val="left" w:pos="708"/>
              </w:tabs>
              <w:spacing w:line="276" w:lineRule="auto"/>
              <w:ind w:left="12" w:hanging="12"/>
              <w:rPr>
                <w:lang w:val="sl-SI"/>
              </w:rPr>
            </w:pPr>
            <w:r w:rsidRPr="009A7D31">
              <w:rPr>
                <w:rFonts w:eastAsia="Calibri" w:cs="Calibri"/>
                <w:i/>
                <w:iCs/>
                <w:color w:val="000000"/>
                <w:u w:color="000000"/>
                <w:lang w:val="sl-SI"/>
              </w:rPr>
              <w:t xml:space="preserve">      3.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B0E4" w14:textId="77777777" w:rsidR="00235AFB" w:rsidRPr="009A7D31" w:rsidRDefault="00197F5D">
            <w:pPr>
              <w:pStyle w:val="Default"/>
              <w:spacing w:line="276" w:lineRule="auto"/>
              <w:rPr>
                <w:lang w:val="sl-SI"/>
              </w:rPr>
            </w:pP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O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Ra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č</w:t>
            </w:r>
            <w:r w:rsidRPr="009A7D31">
              <w:rPr>
                <w:rFonts w:ascii="Seravek" w:hAnsi="Seravek"/>
                <w:sz w:val="24"/>
                <w:szCs w:val="24"/>
                <w:u w:color="000000"/>
                <w:lang w:val="sl-SI"/>
              </w:rPr>
              <w:t>e</w:t>
            </w:r>
          </w:p>
        </w:tc>
      </w:tr>
      <w:tr w:rsidR="00235AFB" w:rsidRPr="009A7D31" w14:paraId="3D50C54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E93F052" w14:textId="77777777" w:rsidR="00235AFB" w:rsidRPr="009A7D31" w:rsidRDefault="00197F5D">
            <w:pPr>
              <w:tabs>
                <w:tab w:val="left" w:pos="708"/>
              </w:tabs>
              <w:spacing w:line="276" w:lineRule="auto"/>
              <w:ind w:left="12" w:hanging="12"/>
              <w:rPr>
                <w:lang w:val="sl-SI"/>
              </w:rPr>
            </w:pPr>
            <w:r w:rsidRPr="009A7D31">
              <w:rPr>
                <w:rFonts w:eastAsia="Calibri" w:cs="Calibri"/>
                <w:i/>
                <w:iCs/>
                <w:color w:val="000000"/>
                <w:u w:color="000000"/>
                <w:lang w:val="sl-SI"/>
              </w:rPr>
              <w:t xml:space="preserve">      4.mesto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71AC" w14:textId="77777777" w:rsidR="00235AFB" w:rsidRPr="009A7D31" w:rsidRDefault="00197F5D">
            <w:pPr>
              <w:spacing w:line="276" w:lineRule="auto"/>
              <w:rPr>
                <w:lang w:val="sl-SI"/>
              </w:rPr>
            </w:pP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O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 xml:space="preserve">Š </w:t>
            </w:r>
            <w:r w:rsidRPr="009A7D31"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  <w:lang w:val="sl-SI"/>
              </w:rPr>
              <w:t>FLV Slivnica pri MB</w:t>
            </w:r>
          </w:p>
        </w:tc>
      </w:tr>
    </w:tbl>
    <w:p w14:paraId="5EADF183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521726ED" w14:textId="77777777" w:rsidR="00235AFB" w:rsidRPr="009A7D31" w:rsidRDefault="00235AFB">
      <w:pPr>
        <w:pStyle w:val="Noga"/>
        <w:tabs>
          <w:tab w:val="clear" w:pos="4513"/>
          <w:tab w:val="clear" w:pos="9026"/>
        </w:tabs>
        <w:rPr>
          <w:rFonts w:ascii="Arial" w:eastAsia="Arial" w:hAnsi="Arial" w:cs="Arial"/>
          <w:i/>
          <w:iCs/>
          <w:sz w:val="24"/>
          <w:szCs w:val="24"/>
        </w:rPr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9"/>
      </w:tblGrid>
      <w:tr w:rsidR="00235AFB" w:rsidRPr="009A7D31" w14:paraId="2D694484" w14:textId="77777777">
        <w:trPr>
          <w:trHeight w:val="10536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20FF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lastRenderedPageBreak/>
              <w:t xml:space="preserve">ORGANIZATOR: </w:t>
            </w:r>
            <w:r w:rsidRPr="009A7D31">
              <w:rPr>
                <w:rFonts w:ascii="Times New Roman" w:hAnsi="Times New Roman"/>
                <w:b/>
                <w:bCs/>
              </w:rPr>
              <w:t>Š</w:t>
            </w:r>
            <w:r w:rsidRPr="009A7D31">
              <w:rPr>
                <w:rFonts w:ascii="Times New Roman" w:hAnsi="Times New Roman"/>
                <w:b/>
                <w:bCs/>
              </w:rPr>
              <w:t>RD Zvezdica</w:t>
            </w:r>
          </w:p>
          <w:p w14:paraId="0D27BABF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33D846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VODJA TEKMOVANJA: Jo</w:t>
            </w:r>
            <w:r w:rsidRPr="009A7D31">
              <w:rPr>
                <w:rFonts w:ascii="Times New Roman" w:hAnsi="Times New Roman"/>
                <w:b/>
                <w:bCs/>
              </w:rPr>
              <w:t>ž</w:t>
            </w:r>
            <w:r w:rsidRPr="009A7D31">
              <w:rPr>
                <w:rFonts w:ascii="Times New Roman" w:hAnsi="Times New Roman"/>
                <w:b/>
                <w:bCs/>
              </w:rPr>
              <w:t>e Per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i</w:t>
            </w:r>
            <w:r w:rsidRPr="009A7D31">
              <w:rPr>
                <w:rFonts w:ascii="Times New Roman" w:hAnsi="Times New Roman"/>
                <w:b/>
                <w:bCs/>
              </w:rPr>
              <w:t xml:space="preserve">č </w:t>
            </w:r>
            <w:r w:rsidRPr="009A7D31">
              <w:rPr>
                <w:rFonts w:ascii="Times New Roman" w:hAnsi="Times New Roman"/>
                <w:b/>
                <w:bCs/>
              </w:rPr>
              <w:t>041 367 779</w:t>
            </w:r>
          </w:p>
          <w:p w14:paraId="07FCD9B0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0A37E9C4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MESTO IGRANJA: Ob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insko Maribor center- O</w:t>
            </w:r>
            <w:r w:rsidRPr="009A7D31">
              <w:rPr>
                <w:rFonts w:ascii="Times New Roman" w:hAnsi="Times New Roman"/>
                <w:b/>
                <w:bCs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</w:rPr>
              <w:t>Rada Robi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a (Limbu</w:t>
            </w:r>
            <w:r w:rsidRPr="009A7D31">
              <w:rPr>
                <w:rFonts w:ascii="Times New Roman" w:hAnsi="Times New Roman"/>
                <w:b/>
                <w:bCs/>
              </w:rPr>
              <w:t>š</w:t>
            </w:r>
            <w:r w:rsidRPr="009A7D31">
              <w:rPr>
                <w:rFonts w:ascii="Times New Roman" w:hAnsi="Times New Roman"/>
                <w:b/>
                <w:bCs/>
              </w:rPr>
              <w:t xml:space="preserve">), </w:t>
            </w:r>
          </w:p>
          <w:p w14:paraId="1E0FB9D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Ob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insko Maribor okolica- O</w:t>
            </w:r>
            <w:r w:rsidRPr="009A7D31">
              <w:rPr>
                <w:rFonts w:ascii="Times New Roman" w:hAnsi="Times New Roman"/>
                <w:b/>
                <w:bCs/>
              </w:rPr>
              <w:t>Š</w:t>
            </w:r>
            <w:r w:rsidRPr="009A7D31">
              <w:rPr>
                <w:rFonts w:ascii="Times New Roman" w:hAnsi="Times New Roman"/>
                <w:b/>
                <w:bCs/>
              </w:rPr>
              <w:t xml:space="preserve"> Star</w:t>
            </w:r>
            <w:r w:rsidRPr="009A7D31">
              <w:rPr>
                <w:rFonts w:ascii="Times New Roman" w:hAnsi="Times New Roman"/>
                <w:b/>
                <w:bCs/>
              </w:rPr>
              <w:t>š</w:t>
            </w:r>
            <w:r w:rsidRPr="009A7D31">
              <w:rPr>
                <w:rFonts w:ascii="Times New Roman" w:hAnsi="Times New Roman"/>
                <w:b/>
                <w:bCs/>
              </w:rPr>
              <w:t>e (Star</w:t>
            </w:r>
            <w:r w:rsidRPr="009A7D31">
              <w:rPr>
                <w:rFonts w:ascii="Times New Roman" w:hAnsi="Times New Roman"/>
                <w:b/>
                <w:bCs/>
              </w:rPr>
              <w:t>š</w:t>
            </w:r>
            <w:r w:rsidRPr="009A7D31">
              <w:rPr>
                <w:rFonts w:ascii="Times New Roman" w:hAnsi="Times New Roman"/>
                <w:b/>
                <w:bCs/>
              </w:rPr>
              <w:t>e).</w:t>
            </w:r>
          </w:p>
          <w:p w14:paraId="5C59BC22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</w:rPr>
              <w:t xml:space="preserve">Finalni del, regija Maribor: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O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Š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Rada Robi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a</w:t>
            </w:r>
          </w:p>
          <w:p w14:paraId="79933951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200AD7E2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SISTEM TEKMOVANJA:</w:t>
            </w:r>
          </w:p>
          <w:p w14:paraId="5B08AB87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Ob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insko Maribor center:</w:t>
            </w:r>
          </w:p>
          <w:p w14:paraId="76A93D3F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U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ENCI: v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sak z vsakim v skupini,  Igralni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as 2 X 8 min. Napredovali sta prvouvr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eni ekipi.</w:t>
            </w:r>
          </w:p>
          <w:p w14:paraId="559F869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Skupaj je bilo odigranih 6 tekme. </w:t>
            </w:r>
          </w:p>
          <w:p w14:paraId="63FBD7BA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4F8FD83B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U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ENKE: vsak z vsakim v skupini,  Igralni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as 2 X 8 min. Napredovali sta prvouvr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eni ekipi. Skupaj je bilo odigranih 3 tekme.</w:t>
            </w:r>
          </w:p>
          <w:p w14:paraId="5C672B38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CF1F0BC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Ob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insko okolica Maribora (Ra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e):</w:t>
            </w:r>
          </w:p>
          <w:p w14:paraId="68AD63FD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U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 xml:space="preserve">ENCI: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Igralni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as 2 X 8 min. Napredovali sta prvouvr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eni ekipi. Skupaj je bilo odigrana 1 tek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ma.</w:t>
            </w:r>
          </w:p>
          <w:p w14:paraId="5EE1DF50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U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ENKE: Odigrane so bile 3 tekme. Igralni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as 2 X 8 min. Napredovali sta dve ekipi.</w:t>
            </w:r>
          </w:p>
          <w:p w14:paraId="1A40EA50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769C844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 xml:space="preserve">Regijsko Maribor center </w:t>
            </w:r>
          </w:p>
          <w:p w14:paraId="4034C44D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7D31">
              <w:rPr>
                <w:rFonts w:ascii="Times New Roman" w:hAnsi="Times New Roman"/>
                <w:b/>
                <w:bCs/>
              </w:rPr>
              <w:t>U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ENCI in U</w:t>
            </w:r>
            <w:r w:rsidRPr="009A7D31">
              <w:rPr>
                <w:rFonts w:ascii="Times New Roman" w:hAnsi="Times New Roman"/>
                <w:b/>
                <w:bCs/>
              </w:rPr>
              <w:t>Č</w:t>
            </w:r>
            <w:r w:rsidRPr="009A7D31">
              <w:rPr>
                <w:rFonts w:ascii="Times New Roman" w:hAnsi="Times New Roman"/>
                <w:b/>
                <w:bCs/>
              </w:rPr>
              <w:t>ENKE:</w:t>
            </w:r>
          </w:p>
          <w:p w14:paraId="435B9185" w14:textId="1DA4BFAA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Ekipe u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encev igrajo po sistemu prvo 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ena iz centra z drugo 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eno iz </w:t>
            </w:r>
            <w:r w:rsidR="00CA7E88" w:rsidRPr="009A7D31">
              <w:rPr>
                <w:rFonts w:ascii="Times New Roman" w:hAnsi="Times New Roman"/>
                <w:b/>
                <w:bCs/>
                <w:i/>
                <w:iCs/>
              </w:rPr>
              <w:t>ob mariborskih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ol in drugo uvr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šč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ena iz 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centra z prvo </w:t>
            </w:r>
            <w:r w:rsidR="00CA7E88" w:rsidRPr="009A7D31">
              <w:rPr>
                <w:rFonts w:ascii="Times New Roman" w:hAnsi="Times New Roman"/>
                <w:b/>
                <w:bCs/>
                <w:i/>
                <w:iCs/>
              </w:rPr>
              <w:t>uvrščeno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 iz </w:t>
            </w:r>
            <w:r w:rsidR="00CA7E88" w:rsidRPr="009A7D31">
              <w:rPr>
                <w:rFonts w:ascii="Times New Roman" w:hAnsi="Times New Roman"/>
                <w:b/>
                <w:bCs/>
                <w:i/>
                <w:iCs/>
              </w:rPr>
              <w:t>ob mariborskih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. Zmagovalci prvih tekem igrajo za prvo mesto, pora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ž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enci prvih tekem igrajo za tretje mesto.</w:t>
            </w:r>
          </w:p>
          <w:p w14:paraId="2AEA6319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>Igra se 2 x 8</w:t>
            </w:r>
            <w:r w:rsidRPr="009A7D31">
              <w:rPr>
                <w:rFonts w:ascii="Times New Roman" w:hAnsi="Times New Roman"/>
                <w:b/>
                <w:bCs/>
                <w:i/>
                <w:iCs/>
              </w:rPr>
              <w:t xml:space="preserve"> min.</w:t>
            </w:r>
          </w:p>
          <w:p w14:paraId="7CE8905E" w14:textId="77777777" w:rsidR="00235AFB" w:rsidRPr="009A7D31" w:rsidRDefault="00235AFB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00F761A2" w14:textId="77777777" w:rsidR="00235AFB" w:rsidRPr="009A7D31" w:rsidRDefault="00197F5D">
            <w:pPr>
              <w:pStyle w:val="Glava"/>
              <w:tabs>
                <w:tab w:val="clear" w:pos="4513"/>
                <w:tab w:val="clear" w:pos="9026"/>
              </w:tabs>
              <w:spacing w:line="276" w:lineRule="auto"/>
            </w:pPr>
            <w:r w:rsidRPr="009A7D31">
              <w:rPr>
                <w:rFonts w:ascii="Times New Roman" w:hAnsi="Times New Roman"/>
                <w:b/>
                <w:bCs/>
              </w:rPr>
              <w:t>SODNIKI:  Kuhar Andrej</w:t>
            </w:r>
          </w:p>
        </w:tc>
      </w:tr>
    </w:tbl>
    <w:p w14:paraId="3A764C6E" w14:textId="77777777" w:rsidR="00235AFB" w:rsidRPr="009A7D31" w:rsidRDefault="00235AFB">
      <w:pPr>
        <w:pStyle w:val="Noga"/>
        <w:tabs>
          <w:tab w:val="clear" w:pos="4513"/>
          <w:tab w:val="clear" w:pos="9026"/>
        </w:tabs>
      </w:pPr>
    </w:p>
    <w:sectPr w:rsidR="00235AFB" w:rsidRPr="009A7D31" w:rsidSect="009A7D31">
      <w:headerReference w:type="default" r:id="rId8"/>
      <w:footerReference w:type="default" r:id="rId9"/>
      <w:pgSz w:w="11900" w:h="16840"/>
      <w:pgMar w:top="2584" w:right="1134" w:bottom="1531" w:left="1134" w:header="56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B880" w14:textId="77777777" w:rsidR="00197F5D" w:rsidRDefault="00197F5D">
      <w:r>
        <w:separator/>
      </w:r>
    </w:p>
  </w:endnote>
  <w:endnote w:type="continuationSeparator" w:id="0">
    <w:p w14:paraId="2C7FA6FE" w14:textId="77777777" w:rsidR="00197F5D" w:rsidRDefault="0019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avek">
    <w:altName w:val="Segoe Print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AB6" w14:textId="77777777" w:rsidR="00235AFB" w:rsidRDefault="00197F5D">
    <w:pPr>
      <w:pStyle w:val="Noga"/>
    </w:pPr>
    <w:r>
      <w:rPr>
        <w:noProof/>
      </w:rPr>
      <mc:AlternateContent>
        <mc:Choice Requires="wpg">
          <w:drawing>
            <wp:inline distT="0" distB="0" distL="0" distR="0" wp14:anchorId="53443EAC" wp14:editId="7C253FDF">
              <wp:extent cx="4813300" cy="393700"/>
              <wp:effectExtent l="0" t="0" r="0" b="0"/>
              <wp:docPr id="1073741839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3300" cy="393801"/>
                        <a:chOff x="0" y="0"/>
                        <a:chExt cx="4813300" cy="393800"/>
                      </a:xfrm>
                    </wpg:grpSpPr>
                    <wpg:grpSp>
                      <wpg:cNvPr id="1073741837" name="Group"/>
                      <wpg:cNvGrpSpPr/>
                      <wpg:grpSpPr>
                        <a:xfrm>
                          <a:off x="-1" y="7600"/>
                          <a:ext cx="4813301" cy="386201"/>
                          <a:chOff x="0" y="0"/>
                          <a:chExt cx="4813300" cy="386199"/>
                        </a:xfrm>
                      </wpg:grpSpPr>
                      <wps:wsp>
                        <wps:cNvPr id="1073741835" name="Shape"/>
                        <wps:cNvSpPr/>
                        <wps:spPr>
                          <a:xfrm>
                            <a:off x="-1" y="0"/>
                            <a:ext cx="2853002" cy="386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5" y="2261"/>
                                </a:moveTo>
                                <a:lnTo>
                                  <a:pt x="341" y="2545"/>
                                </a:lnTo>
                                <a:lnTo>
                                  <a:pt x="335" y="2426"/>
                                </a:lnTo>
                                <a:lnTo>
                                  <a:pt x="325" y="2332"/>
                                </a:lnTo>
                                <a:lnTo>
                                  <a:pt x="317" y="2249"/>
                                </a:lnTo>
                                <a:lnTo>
                                  <a:pt x="292" y="2107"/>
                                </a:lnTo>
                                <a:lnTo>
                                  <a:pt x="260" y="2059"/>
                                </a:lnTo>
                                <a:lnTo>
                                  <a:pt x="242" y="2048"/>
                                </a:lnTo>
                                <a:lnTo>
                                  <a:pt x="223" y="2059"/>
                                </a:lnTo>
                                <a:lnTo>
                                  <a:pt x="207" y="2083"/>
                                </a:lnTo>
                                <a:lnTo>
                                  <a:pt x="194" y="2095"/>
                                </a:lnTo>
                                <a:lnTo>
                                  <a:pt x="183" y="2142"/>
                                </a:lnTo>
                                <a:lnTo>
                                  <a:pt x="173" y="2190"/>
                                </a:lnTo>
                                <a:lnTo>
                                  <a:pt x="167" y="2261"/>
                                </a:lnTo>
                                <a:lnTo>
                                  <a:pt x="163" y="2343"/>
                                </a:lnTo>
                                <a:lnTo>
                                  <a:pt x="162" y="2426"/>
                                </a:lnTo>
                                <a:lnTo>
                                  <a:pt x="163" y="2497"/>
                                </a:lnTo>
                                <a:lnTo>
                                  <a:pt x="167" y="2556"/>
                                </a:lnTo>
                                <a:lnTo>
                                  <a:pt x="171" y="2628"/>
                                </a:lnTo>
                                <a:lnTo>
                                  <a:pt x="178" y="2675"/>
                                </a:lnTo>
                                <a:lnTo>
                                  <a:pt x="187" y="2722"/>
                                </a:lnTo>
                                <a:lnTo>
                                  <a:pt x="200" y="2770"/>
                                </a:lnTo>
                                <a:lnTo>
                                  <a:pt x="221" y="2817"/>
                                </a:lnTo>
                                <a:lnTo>
                                  <a:pt x="244" y="2852"/>
                                </a:lnTo>
                                <a:lnTo>
                                  <a:pt x="287" y="2923"/>
                                </a:lnTo>
                                <a:lnTo>
                                  <a:pt x="320" y="2983"/>
                                </a:lnTo>
                                <a:lnTo>
                                  <a:pt x="351" y="3054"/>
                                </a:lnTo>
                                <a:lnTo>
                                  <a:pt x="373" y="3125"/>
                                </a:lnTo>
                                <a:lnTo>
                                  <a:pt x="394" y="3207"/>
                                </a:lnTo>
                                <a:lnTo>
                                  <a:pt x="412" y="3302"/>
                                </a:lnTo>
                                <a:lnTo>
                                  <a:pt x="428" y="3420"/>
                                </a:lnTo>
                                <a:lnTo>
                                  <a:pt x="442" y="3551"/>
                                </a:lnTo>
                                <a:lnTo>
                                  <a:pt x="455" y="3693"/>
                                </a:lnTo>
                                <a:lnTo>
                                  <a:pt x="465" y="3858"/>
                                </a:lnTo>
                                <a:lnTo>
                                  <a:pt x="470" y="4024"/>
                                </a:lnTo>
                                <a:lnTo>
                                  <a:pt x="471" y="4190"/>
                                </a:lnTo>
                                <a:lnTo>
                                  <a:pt x="470" y="4344"/>
                                </a:lnTo>
                                <a:lnTo>
                                  <a:pt x="463" y="4604"/>
                                </a:lnTo>
                                <a:lnTo>
                                  <a:pt x="447" y="4841"/>
                                </a:lnTo>
                                <a:lnTo>
                                  <a:pt x="437" y="4947"/>
                                </a:lnTo>
                                <a:lnTo>
                                  <a:pt x="426" y="5066"/>
                                </a:lnTo>
                                <a:lnTo>
                                  <a:pt x="410" y="5172"/>
                                </a:lnTo>
                                <a:lnTo>
                                  <a:pt x="394" y="5267"/>
                                </a:lnTo>
                                <a:lnTo>
                                  <a:pt x="378" y="5350"/>
                                </a:lnTo>
                                <a:lnTo>
                                  <a:pt x="357" y="5433"/>
                                </a:lnTo>
                                <a:lnTo>
                                  <a:pt x="337" y="5480"/>
                                </a:lnTo>
                                <a:lnTo>
                                  <a:pt x="312" y="5527"/>
                                </a:lnTo>
                                <a:lnTo>
                                  <a:pt x="288" y="5563"/>
                                </a:lnTo>
                                <a:lnTo>
                                  <a:pt x="261" y="5586"/>
                                </a:lnTo>
                                <a:lnTo>
                                  <a:pt x="212" y="5586"/>
                                </a:lnTo>
                                <a:lnTo>
                                  <a:pt x="189" y="5563"/>
                                </a:lnTo>
                                <a:lnTo>
                                  <a:pt x="171" y="5551"/>
                                </a:lnTo>
                                <a:lnTo>
                                  <a:pt x="151" y="5515"/>
                                </a:lnTo>
                                <a:lnTo>
                                  <a:pt x="131" y="5468"/>
                                </a:lnTo>
                                <a:lnTo>
                                  <a:pt x="114" y="5421"/>
                                </a:lnTo>
                                <a:lnTo>
                                  <a:pt x="82" y="5302"/>
                                </a:lnTo>
                                <a:lnTo>
                                  <a:pt x="66" y="5220"/>
                                </a:lnTo>
                                <a:lnTo>
                                  <a:pt x="54" y="5137"/>
                                </a:lnTo>
                                <a:lnTo>
                                  <a:pt x="42" y="5030"/>
                                </a:lnTo>
                                <a:lnTo>
                                  <a:pt x="29" y="4935"/>
                                </a:lnTo>
                                <a:lnTo>
                                  <a:pt x="21" y="4817"/>
                                </a:lnTo>
                                <a:lnTo>
                                  <a:pt x="14" y="4687"/>
                                </a:lnTo>
                                <a:lnTo>
                                  <a:pt x="5" y="4569"/>
                                </a:lnTo>
                                <a:lnTo>
                                  <a:pt x="0" y="4427"/>
                                </a:lnTo>
                                <a:lnTo>
                                  <a:pt x="125" y="4225"/>
                                </a:lnTo>
                                <a:lnTo>
                                  <a:pt x="131" y="4356"/>
                                </a:lnTo>
                                <a:lnTo>
                                  <a:pt x="141" y="4474"/>
                                </a:lnTo>
                                <a:lnTo>
                                  <a:pt x="151" y="4569"/>
                                </a:lnTo>
                                <a:lnTo>
                                  <a:pt x="163" y="4651"/>
                                </a:lnTo>
                                <a:lnTo>
                                  <a:pt x="179" y="4722"/>
                                </a:lnTo>
                                <a:lnTo>
                                  <a:pt x="199" y="4770"/>
                                </a:lnTo>
                                <a:lnTo>
                                  <a:pt x="218" y="4793"/>
                                </a:lnTo>
                                <a:lnTo>
                                  <a:pt x="242" y="4805"/>
                                </a:lnTo>
                                <a:lnTo>
                                  <a:pt x="264" y="4793"/>
                                </a:lnTo>
                                <a:lnTo>
                                  <a:pt x="282" y="4770"/>
                                </a:lnTo>
                                <a:lnTo>
                                  <a:pt x="298" y="4734"/>
                                </a:lnTo>
                                <a:lnTo>
                                  <a:pt x="312" y="4675"/>
                                </a:lnTo>
                                <a:lnTo>
                                  <a:pt x="320" y="4604"/>
                                </a:lnTo>
                                <a:lnTo>
                                  <a:pt x="329" y="4521"/>
                                </a:lnTo>
                                <a:lnTo>
                                  <a:pt x="333" y="4462"/>
                                </a:lnTo>
                                <a:lnTo>
                                  <a:pt x="335" y="4356"/>
                                </a:lnTo>
                                <a:lnTo>
                                  <a:pt x="333" y="4273"/>
                                </a:lnTo>
                                <a:lnTo>
                                  <a:pt x="329" y="4190"/>
                                </a:lnTo>
                                <a:lnTo>
                                  <a:pt x="320" y="4131"/>
                                </a:lnTo>
                                <a:lnTo>
                                  <a:pt x="312" y="4083"/>
                                </a:lnTo>
                                <a:lnTo>
                                  <a:pt x="301" y="4024"/>
                                </a:lnTo>
                                <a:lnTo>
                                  <a:pt x="282" y="3977"/>
                                </a:lnTo>
                                <a:lnTo>
                                  <a:pt x="260" y="3929"/>
                                </a:lnTo>
                                <a:lnTo>
                                  <a:pt x="234" y="3894"/>
                                </a:lnTo>
                                <a:lnTo>
                                  <a:pt x="183" y="3799"/>
                                </a:lnTo>
                                <a:lnTo>
                                  <a:pt x="139" y="3693"/>
                                </a:lnTo>
                                <a:lnTo>
                                  <a:pt x="120" y="3634"/>
                                </a:lnTo>
                                <a:lnTo>
                                  <a:pt x="104" y="3586"/>
                                </a:lnTo>
                                <a:lnTo>
                                  <a:pt x="88" y="3515"/>
                                </a:lnTo>
                                <a:lnTo>
                                  <a:pt x="77" y="3432"/>
                                </a:lnTo>
                                <a:lnTo>
                                  <a:pt x="66" y="3373"/>
                                </a:lnTo>
                                <a:lnTo>
                                  <a:pt x="58" y="3290"/>
                                </a:lnTo>
                                <a:lnTo>
                                  <a:pt x="48" y="3184"/>
                                </a:lnTo>
                                <a:lnTo>
                                  <a:pt x="42" y="3089"/>
                                </a:lnTo>
                                <a:lnTo>
                                  <a:pt x="37" y="2983"/>
                                </a:lnTo>
                                <a:lnTo>
                                  <a:pt x="34" y="2876"/>
                                </a:lnTo>
                                <a:lnTo>
                                  <a:pt x="32" y="2746"/>
                                </a:lnTo>
                                <a:lnTo>
                                  <a:pt x="29" y="2604"/>
                                </a:lnTo>
                                <a:lnTo>
                                  <a:pt x="32" y="2474"/>
                                </a:lnTo>
                                <a:lnTo>
                                  <a:pt x="34" y="2343"/>
                                </a:lnTo>
                                <a:lnTo>
                                  <a:pt x="38" y="2213"/>
                                </a:lnTo>
                                <a:lnTo>
                                  <a:pt x="43" y="2095"/>
                                </a:lnTo>
                                <a:lnTo>
                                  <a:pt x="53" y="1977"/>
                                </a:lnTo>
                                <a:lnTo>
                                  <a:pt x="61" y="1870"/>
                                </a:lnTo>
                                <a:lnTo>
                                  <a:pt x="72" y="1764"/>
                                </a:lnTo>
                                <a:lnTo>
                                  <a:pt x="87" y="1669"/>
                                </a:lnTo>
                                <a:lnTo>
                                  <a:pt x="115" y="1503"/>
                                </a:lnTo>
                                <a:lnTo>
                                  <a:pt x="135" y="1432"/>
                                </a:lnTo>
                                <a:lnTo>
                                  <a:pt x="152" y="1385"/>
                                </a:lnTo>
                                <a:lnTo>
                                  <a:pt x="171" y="1337"/>
                                </a:lnTo>
                                <a:lnTo>
                                  <a:pt x="191" y="1326"/>
                                </a:lnTo>
                                <a:lnTo>
                                  <a:pt x="215" y="1290"/>
                                </a:lnTo>
                                <a:lnTo>
                                  <a:pt x="258" y="1290"/>
                                </a:lnTo>
                                <a:lnTo>
                                  <a:pt x="277" y="1302"/>
                                </a:lnTo>
                                <a:lnTo>
                                  <a:pt x="296" y="1326"/>
                                </a:lnTo>
                                <a:lnTo>
                                  <a:pt x="314" y="1349"/>
                                </a:lnTo>
                                <a:lnTo>
                                  <a:pt x="333" y="1385"/>
                                </a:lnTo>
                                <a:lnTo>
                                  <a:pt x="348" y="1420"/>
                                </a:lnTo>
                                <a:lnTo>
                                  <a:pt x="362" y="1468"/>
                                </a:lnTo>
                                <a:lnTo>
                                  <a:pt x="377" y="1539"/>
                                </a:lnTo>
                                <a:lnTo>
                                  <a:pt x="389" y="1598"/>
                                </a:lnTo>
                                <a:lnTo>
                                  <a:pt x="404" y="1669"/>
                                </a:lnTo>
                                <a:lnTo>
                                  <a:pt x="412" y="1752"/>
                                </a:lnTo>
                                <a:lnTo>
                                  <a:pt x="423" y="1835"/>
                                </a:lnTo>
                                <a:lnTo>
                                  <a:pt x="433" y="1929"/>
                                </a:lnTo>
                                <a:lnTo>
                                  <a:pt x="442" y="2036"/>
                                </a:lnTo>
                                <a:lnTo>
                                  <a:pt x="449" y="2142"/>
                                </a:lnTo>
                                <a:lnTo>
                                  <a:pt x="455" y="2261"/>
                                </a:lnTo>
                                <a:close/>
                                <a:moveTo>
                                  <a:pt x="93" y="47"/>
                                </a:moveTo>
                                <a:lnTo>
                                  <a:pt x="178" y="0"/>
                                </a:lnTo>
                                <a:lnTo>
                                  <a:pt x="248" y="414"/>
                                </a:lnTo>
                                <a:lnTo>
                                  <a:pt x="317" y="0"/>
                                </a:lnTo>
                                <a:lnTo>
                                  <a:pt x="401" y="47"/>
                                </a:lnTo>
                                <a:lnTo>
                                  <a:pt x="248" y="1006"/>
                                </a:lnTo>
                                <a:lnTo>
                                  <a:pt x="93" y="47"/>
                                </a:lnTo>
                                <a:close/>
                                <a:moveTo>
                                  <a:pt x="694" y="3977"/>
                                </a:moveTo>
                                <a:lnTo>
                                  <a:pt x="694" y="5515"/>
                                </a:lnTo>
                                <a:lnTo>
                                  <a:pt x="558" y="5515"/>
                                </a:lnTo>
                                <a:lnTo>
                                  <a:pt x="558" y="1349"/>
                                </a:lnTo>
                                <a:lnTo>
                                  <a:pt x="820" y="1349"/>
                                </a:lnTo>
                                <a:lnTo>
                                  <a:pt x="853" y="1385"/>
                                </a:lnTo>
                                <a:lnTo>
                                  <a:pt x="880" y="1420"/>
                                </a:lnTo>
                                <a:lnTo>
                                  <a:pt x="902" y="1468"/>
                                </a:lnTo>
                                <a:lnTo>
                                  <a:pt x="920" y="1539"/>
                                </a:lnTo>
                                <a:lnTo>
                                  <a:pt x="939" y="1633"/>
                                </a:lnTo>
                                <a:lnTo>
                                  <a:pt x="957" y="1752"/>
                                </a:lnTo>
                                <a:lnTo>
                                  <a:pt x="973" y="1882"/>
                                </a:lnTo>
                                <a:lnTo>
                                  <a:pt x="986" y="2048"/>
                                </a:lnTo>
                                <a:lnTo>
                                  <a:pt x="994" y="2130"/>
                                </a:lnTo>
                                <a:lnTo>
                                  <a:pt x="998" y="2225"/>
                                </a:lnTo>
                                <a:lnTo>
                                  <a:pt x="1005" y="2628"/>
                                </a:lnTo>
                                <a:lnTo>
                                  <a:pt x="1005" y="2793"/>
                                </a:lnTo>
                                <a:lnTo>
                                  <a:pt x="1000" y="2935"/>
                                </a:lnTo>
                                <a:lnTo>
                                  <a:pt x="995" y="3089"/>
                                </a:lnTo>
                                <a:lnTo>
                                  <a:pt x="989" y="3231"/>
                                </a:lnTo>
                                <a:lnTo>
                                  <a:pt x="979" y="3373"/>
                                </a:lnTo>
                                <a:lnTo>
                                  <a:pt x="968" y="3503"/>
                                </a:lnTo>
                                <a:lnTo>
                                  <a:pt x="955" y="3598"/>
                                </a:lnTo>
                                <a:lnTo>
                                  <a:pt x="941" y="3693"/>
                                </a:lnTo>
                                <a:lnTo>
                                  <a:pt x="909" y="3835"/>
                                </a:lnTo>
                                <a:lnTo>
                                  <a:pt x="896" y="3882"/>
                                </a:lnTo>
                                <a:lnTo>
                                  <a:pt x="881" y="3918"/>
                                </a:lnTo>
                                <a:lnTo>
                                  <a:pt x="864" y="3941"/>
                                </a:lnTo>
                                <a:lnTo>
                                  <a:pt x="843" y="3965"/>
                                </a:lnTo>
                                <a:lnTo>
                                  <a:pt x="820" y="3965"/>
                                </a:lnTo>
                                <a:lnTo>
                                  <a:pt x="790" y="3977"/>
                                </a:lnTo>
                                <a:lnTo>
                                  <a:pt x="694" y="3977"/>
                                </a:lnTo>
                                <a:close/>
                                <a:moveTo>
                                  <a:pt x="692" y="3219"/>
                                </a:moveTo>
                                <a:lnTo>
                                  <a:pt x="779" y="3219"/>
                                </a:lnTo>
                                <a:lnTo>
                                  <a:pt x="801" y="3207"/>
                                </a:lnTo>
                                <a:lnTo>
                                  <a:pt x="822" y="3172"/>
                                </a:lnTo>
                                <a:lnTo>
                                  <a:pt x="837" y="3125"/>
                                </a:lnTo>
                                <a:lnTo>
                                  <a:pt x="849" y="3054"/>
                                </a:lnTo>
                                <a:lnTo>
                                  <a:pt x="859" y="2959"/>
                                </a:lnTo>
                                <a:lnTo>
                                  <a:pt x="864" y="2876"/>
                                </a:lnTo>
                                <a:lnTo>
                                  <a:pt x="870" y="2663"/>
                                </a:lnTo>
                                <a:lnTo>
                                  <a:pt x="864" y="2426"/>
                                </a:lnTo>
                                <a:lnTo>
                                  <a:pt x="848" y="2261"/>
                                </a:lnTo>
                                <a:lnTo>
                                  <a:pt x="833" y="2190"/>
                                </a:lnTo>
                                <a:lnTo>
                                  <a:pt x="817" y="2142"/>
                                </a:lnTo>
                                <a:lnTo>
                                  <a:pt x="800" y="2107"/>
                                </a:lnTo>
                                <a:lnTo>
                                  <a:pt x="692" y="2107"/>
                                </a:lnTo>
                                <a:lnTo>
                                  <a:pt x="692" y="3219"/>
                                </a:lnTo>
                                <a:close/>
                                <a:moveTo>
                                  <a:pt x="1293" y="5586"/>
                                </a:moveTo>
                                <a:lnTo>
                                  <a:pt x="1266" y="5586"/>
                                </a:lnTo>
                                <a:lnTo>
                                  <a:pt x="1239" y="5551"/>
                                </a:lnTo>
                                <a:lnTo>
                                  <a:pt x="1215" y="5504"/>
                                </a:lnTo>
                                <a:lnTo>
                                  <a:pt x="1191" y="5433"/>
                                </a:lnTo>
                                <a:lnTo>
                                  <a:pt x="1171" y="5338"/>
                                </a:lnTo>
                                <a:lnTo>
                                  <a:pt x="1151" y="5231"/>
                                </a:lnTo>
                                <a:lnTo>
                                  <a:pt x="1131" y="5101"/>
                                </a:lnTo>
                                <a:lnTo>
                                  <a:pt x="1099" y="4793"/>
                                </a:lnTo>
                                <a:lnTo>
                                  <a:pt x="1086" y="4628"/>
                                </a:lnTo>
                                <a:lnTo>
                                  <a:pt x="1077" y="4438"/>
                                </a:lnTo>
                                <a:lnTo>
                                  <a:pt x="1069" y="4261"/>
                                </a:lnTo>
                                <a:lnTo>
                                  <a:pt x="1061" y="4060"/>
                                </a:lnTo>
                                <a:lnTo>
                                  <a:pt x="1054" y="3858"/>
                                </a:lnTo>
                                <a:lnTo>
                                  <a:pt x="1053" y="3645"/>
                                </a:lnTo>
                                <a:lnTo>
                                  <a:pt x="1053" y="3207"/>
                                </a:lnTo>
                                <a:lnTo>
                                  <a:pt x="1054" y="2983"/>
                                </a:lnTo>
                                <a:lnTo>
                                  <a:pt x="1061" y="2770"/>
                                </a:lnTo>
                                <a:lnTo>
                                  <a:pt x="1069" y="2592"/>
                                </a:lnTo>
                                <a:lnTo>
                                  <a:pt x="1077" y="2391"/>
                                </a:lnTo>
                                <a:lnTo>
                                  <a:pt x="1099" y="2059"/>
                                </a:lnTo>
                                <a:lnTo>
                                  <a:pt x="1115" y="1894"/>
                                </a:lnTo>
                                <a:lnTo>
                                  <a:pt x="1131" y="1752"/>
                                </a:lnTo>
                                <a:lnTo>
                                  <a:pt x="1152" y="1633"/>
                                </a:lnTo>
                                <a:lnTo>
                                  <a:pt x="1173" y="1539"/>
                                </a:lnTo>
                                <a:lnTo>
                                  <a:pt x="1194" y="1432"/>
                                </a:lnTo>
                                <a:lnTo>
                                  <a:pt x="1218" y="1373"/>
                                </a:lnTo>
                                <a:lnTo>
                                  <a:pt x="1244" y="1326"/>
                                </a:lnTo>
                                <a:lnTo>
                                  <a:pt x="1271" y="1302"/>
                                </a:lnTo>
                                <a:lnTo>
                                  <a:pt x="1301" y="1290"/>
                                </a:lnTo>
                                <a:lnTo>
                                  <a:pt x="1328" y="1302"/>
                                </a:lnTo>
                                <a:lnTo>
                                  <a:pt x="1356" y="1337"/>
                                </a:lnTo>
                                <a:lnTo>
                                  <a:pt x="1383" y="1385"/>
                                </a:lnTo>
                                <a:lnTo>
                                  <a:pt x="1405" y="1456"/>
                                </a:lnTo>
                                <a:lnTo>
                                  <a:pt x="1426" y="1539"/>
                                </a:lnTo>
                                <a:lnTo>
                                  <a:pt x="1445" y="1645"/>
                                </a:lnTo>
                                <a:lnTo>
                                  <a:pt x="1465" y="1787"/>
                                </a:lnTo>
                                <a:lnTo>
                                  <a:pt x="1481" y="1953"/>
                                </a:lnTo>
                                <a:lnTo>
                                  <a:pt x="1497" y="2107"/>
                                </a:lnTo>
                                <a:lnTo>
                                  <a:pt x="1508" y="2272"/>
                                </a:lnTo>
                                <a:lnTo>
                                  <a:pt x="1519" y="2462"/>
                                </a:lnTo>
                                <a:lnTo>
                                  <a:pt x="1526" y="2639"/>
                                </a:lnTo>
                                <a:lnTo>
                                  <a:pt x="1534" y="2817"/>
                                </a:lnTo>
                                <a:lnTo>
                                  <a:pt x="1537" y="3018"/>
                                </a:lnTo>
                                <a:lnTo>
                                  <a:pt x="1542" y="3219"/>
                                </a:lnTo>
                                <a:lnTo>
                                  <a:pt x="1542" y="3645"/>
                                </a:lnTo>
                                <a:lnTo>
                                  <a:pt x="1537" y="3858"/>
                                </a:lnTo>
                                <a:lnTo>
                                  <a:pt x="1534" y="4083"/>
                                </a:lnTo>
                                <a:lnTo>
                                  <a:pt x="1518" y="4462"/>
                                </a:lnTo>
                                <a:lnTo>
                                  <a:pt x="1508" y="4640"/>
                                </a:lnTo>
                                <a:lnTo>
                                  <a:pt x="1494" y="4805"/>
                                </a:lnTo>
                                <a:lnTo>
                                  <a:pt x="1477" y="4971"/>
                                </a:lnTo>
                                <a:lnTo>
                                  <a:pt x="1461" y="5101"/>
                                </a:lnTo>
                                <a:lnTo>
                                  <a:pt x="1444" y="5231"/>
                                </a:lnTo>
                                <a:lnTo>
                                  <a:pt x="1423" y="5350"/>
                                </a:lnTo>
                                <a:lnTo>
                                  <a:pt x="1401" y="5433"/>
                                </a:lnTo>
                                <a:lnTo>
                                  <a:pt x="1378" y="5504"/>
                                </a:lnTo>
                                <a:lnTo>
                                  <a:pt x="1351" y="5551"/>
                                </a:lnTo>
                                <a:lnTo>
                                  <a:pt x="1324" y="5586"/>
                                </a:lnTo>
                                <a:lnTo>
                                  <a:pt x="1293" y="5586"/>
                                </a:lnTo>
                                <a:close/>
                                <a:moveTo>
                                  <a:pt x="1298" y="2083"/>
                                </a:moveTo>
                                <a:lnTo>
                                  <a:pt x="1287" y="2083"/>
                                </a:lnTo>
                                <a:lnTo>
                                  <a:pt x="1272" y="2095"/>
                                </a:lnTo>
                                <a:lnTo>
                                  <a:pt x="1261" y="2130"/>
                                </a:lnTo>
                                <a:lnTo>
                                  <a:pt x="1253" y="2166"/>
                                </a:lnTo>
                                <a:lnTo>
                                  <a:pt x="1244" y="2213"/>
                                </a:lnTo>
                                <a:lnTo>
                                  <a:pt x="1234" y="2272"/>
                                </a:lnTo>
                                <a:lnTo>
                                  <a:pt x="1226" y="2343"/>
                                </a:lnTo>
                                <a:lnTo>
                                  <a:pt x="1218" y="2426"/>
                                </a:lnTo>
                                <a:lnTo>
                                  <a:pt x="1215" y="2509"/>
                                </a:lnTo>
                                <a:lnTo>
                                  <a:pt x="1207" y="2604"/>
                                </a:lnTo>
                                <a:lnTo>
                                  <a:pt x="1202" y="2722"/>
                                </a:lnTo>
                                <a:lnTo>
                                  <a:pt x="1200" y="2841"/>
                                </a:lnTo>
                                <a:lnTo>
                                  <a:pt x="1194" y="3125"/>
                                </a:lnTo>
                                <a:lnTo>
                                  <a:pt x="1194" y="3752"/>
                                </a:lnTo>
                                <a:lnTo>
                                  <a:pt x="1200" y="4024"/>
                                </a:lnTo>
                                <a:lnTo>
                                  <a:pt x="1202" y="4142"/>
                                </a:lnTo>
                                <a:lnTo>
                                  <a:pt x="1207" y="4261"/>
                                </a:lnTo>
                                <a:lnTo>
                                  <a:pt x="1215" y="4356"/>
                                </a:lnTo>
                                <a:lnTo>
                                  <a:pt x="1218" y="4462"/>
                                </a:lnTo>
                                <a:lnTo>
                                  <a:pt x="1226" y="4521"/>
                                </a:lnTo>
                                <a:lnTo>
                                  <a:pt x="1234" y="4604"/>
                                </a:lnTo>
                                <a:lnTo>
                                  <a:pt x="1244" y="4651"/>
                                </a:lnTo>
                                <a:lnTo>
                                  <a:pt x="1253" y="4711"/>
                                </a:lnTo>
                                <a:lnTo>
                                  <a:pt x="1261" y="4734"/>
                                </a:lnTo>
                                <a:lnTo>
                                  <a:pt x="1272" y="4770"/>
                                </a:lnTo>
                                <a:lnTo>
                                  <a:pt x="1287" y="4793"/>
                                </a:lnTo>
                                <a:lnTo>
                                  <a:pt x="1312" y="4793"/>
                                </a:lnTo>
                                <a:lnTo>
                                  <a:pt x="1324" y="4770"/>
                                </a:lnTo>
                                <a:lnTo>
                                  <a:pt x="1332" y="4734"/>
                                </a:lnTo>
                                <a:lnTo>
                                  <a:pt x="1344" y="4711"/>
                                </a:lnTo>
                                <a:lnTo>
                                  <a:pt x="1359" y="4604"/>
                                </a:lnTo>
                                <a:lnTo>
                                  <a:pt x="1369" y="4521"/>
                                </a:lnTo>
                                <a:lnTo>
                                  <a:pt x="1375" y="4462"/>
                                </a:lnTo>
                                <a:lnTo>
                                  <a:pt x="1380" y="4356"/>
                                </a:lnTo>
                                <a:lnTo>
                                  <a:pt x="1388" y="4261"/>
                                </a:lnTo>
                                <a:lnTo>
                                  <a:pt x="1394" y="4024"/>
                                </a:lnTo>
                                <a:lnTo>
                                  <a:pt x="1399" y="3752"/>
                                </a:lnTo>
                                <a:lnTo>
                                  <a:pt x="1401" y="3432"/>
                                </a:lnTo>
                                <a:lnTo>
                                  <a:pt x="1399" y="3125"/>
                                </a:lnTo>
                                <a:lnTo>
                                  <a:pt x="1394" y="2841"/>
                                </a:lnTo>
                                <a:lnTo>
                                  <a:pt x="1388" y="2604"/>
                                </a:lnTo>
                                <a:lnTo>
                                  <a:pt x="1380" y="2509"/>
                                </a:lnTo>
                                <a:lnTo>
                                  <a:pt x="1375" y="2426"/>
                                </a:lnTo>
                                <a:lnTo>
                                  <a:pt x="1369" y="2343"/>
                                </a:lnTo>
                                <a:lnTo>
                                  <a:pt x="1359" y="2272"/>
                                </a:lnTo>
                                <a:lnTo>
                                  <a:pt x="1353" y="2213"/>
                                </a:lnTo>
                                <a:lnTo>
                                  <a:pt x="1344" y="2166"/>
                                </a:lnTo>
                                <a:lnTo>
                                  <a:pt x="1332" y="2130"/>
                                </a:lnTo>
                                <a:lnTo>
                                  <a:pt x="1324" y="2095"/>
                                </a:lnTo>
                                <a:lnTo>
                                  <a:pt x="1312" y="2083"/>
                                </a:lnTo>
                                <a:lnTo>
                                  <a:pt x="1298" y="2083"/>
                                </a:lnTo>
                                <a:close/>
                                <a:moveTo>
                                  <a:pt x="1764" y="3882"/>
                                </a:moveTo>
                                <a:lnTo>
                                  <a:pt x="1764" y="5515"/>
                                </a:lnTo>
                                <a:lnTo>
                                  <a:pt x="1631" y="5515"/>
                                </a:lnTo>
                                <a:lnTo>
                                  <a:pt x="1631" y="1349"/>
                                </a:lnTo>
                                <a:lnTo>
                                  <a:pt x="1915" y="1349"/>
                                </a:lnTo>
                                <a:lnTo>
                                  <a:pt x="1947" y="1385"/>
                                </a:lnTo>
                                <a:lnTo>
                                  <a:pt x="1973" y="1420"/>
                                </a:lnTo>
                                <a:lnTo>
                                  <a:pt x="1995" y="1468"/>
                                </a:lnTo>
                                <a:lnTo>
                                  <a:pt x="2016" y="1539"/>
                                </a:lnTo>
                                <a:lnTo>
                                  <a:pt x="2034" y="1633"/>
                                </a:lnTo>
                                <a:lnTo>
                                  <a:pt x="2053" y="1752"/>
                                </a:lnTo>
                                <a:lnTo>
                                  <a:pt x="2066" y="1894"/>
                                </a:lnTo>
                                <a:lnTo>
                                  <a:pt x="2077" y="2059"/>
                                </a:lnTo>
                                <a:lnTo>
                                  <a:pt x="2086" y="2225"/>
                                </a:lnTo>
                                <a:lnTo>
                                  <a:pt x="2091" y="2414"/>
                                </a:lnTo>
                                <a:lnTo>
                                  <a:pt x="2093" y="2604"/>
                                </a:lnTo>
                                <a:lnTo>
                                  <a:pt x="2093" y="2793"/>
                                </a:lnTo>
                                <a:lnTo>
                                  <a:pt x="2086" y="2959"/>
                                </a:lnTo>
                                <a:lnTo>
                                  <a:pt x="2080" y="3101"/>
                                </a:lnTo>
                                <a:lnTo>
                                  <a:pt x="2067" y="3255"/>
                                </a:lnTo>
                                <a:lnTo>
                                  <a:pt x="2054" y="3385"/>
                                </a:lnTo>
                                <a:lnTo>
                                  <a:pt x="2037" y="3503"/>
                                </a:lnTo>
                                <a:lnTo>
                                  <a:pt x="2018" y="3598"/>
                                </a:lnTo>
                                <a:lnTo>
                                  <a:pt x="1994" y="3681"/>
                                </a:lnTo>
                                <a:lnTo>
                                  <a:pt x="2099" y="5515"/>
                                </a:lnTo>
                                <a:lnTo>
                                  <a:pt x="1952" y="5515"/>
                                </a:lnTo>
                                <a:lnTo>
                                  <a:pt x="1864" y="3882"/>
                                </a:lnTo>
                                <a:lnTo>
                                  <a:pt x="1764" y="3882"/>
                                </a:lnTo>
                                <a:close/>
                                <a:moveTo>
                                  <a:pt x="1764" y="2095"/>
                                </a:moveTo>
                                <a:lnTo>
                                  <a:pt x="1764" y="3172"/>
                                </a:lnTo>
                                <a:lnTo>
                                  <a:pt x="1849" y="3172"/>
                                </a:lnTo>
                                <a:lnTo>
                                  <a:pt x="1883" y="3148"/>
                                </a:lnTo>
                                <a:lnTo>
                                  <a:pt x="1909" y="3125"/>
                                </a:lnTo>
                                <a:lnTo>
                                  <a:pt x="1915" y="3101"/>
                                </a:lnTo>
                                <a:lnTo>
                                  <a:pt x="1934" y="3006"/>
                                </a:lnTo>
                                <a:lnTo>
                                  <a:pt x="1941" y="2935"/>
                                </a:lnTo>
                                <a:lnTo>
                                  <a:pt x="1947" y="2876"/>
                                </a:lnTo>
                                <a:lnTo>
                                  <a:pt x="1952" y="2793"/>
                                </a:lnTo>
                                <a:lnTo>
                                  <a:pt x="1953" y="2710"/>
                                </a:lnTo>
                                <a:lnTo>
                                  <a:pt x="1953" y="2521"/>
                                </a:lnTo>
                                <a:lnTo>
                                  <a:pt x="1952" y="2438"/>
                                </a:lnTo>
                                <a:lnTo>
                                  <a:pt x="1947" y="2379"/>
                                </a:lnTo>
                                <a:lnTo>
                                  <a:pt x="1941" y="2296"/>
                                </a:lnTo>
                                <a:lnTo>
                                  <a:pt x="1934" y="2249"/>
                                </a:lnTo>
                                <a:lnTo>
                                  <a:pt x="1925" y="2190"/>
                                </a:lnTo>
                                <a:lnTo>
                                  <a:pt x="1909" y="2130"/>
                                </a:lnTo>
                                <a:lnTo>
                                  <a:pt x="1886" y="2107"/>
                                </a:lnTo>
                                <a:lnTo>
                                  <a:pt x="1844" y="2095"/>
                                </a:lnTo>
                                <a:lnTo>
                                  <a:pt x="1764" y="2095"/>
                                </a:lnTo>
                                <a:close/>
                                <a:moveTo>
                                  <a:pt x="2562" y="1349"/>
                                </a:moveTo>
                                <a:lnTo>
                                  <a:pt x="2562" y="2178"/>
                                </a:lnTo>
                                <a:lnTo>
                                  <a:pt x="2418" y="2178"/>
                                </a:lnTo>
                                <a:lnTo>
                                  <a:pt x="2418" y="5515"/>
                                </a:lnTo>
                                <a:lnTo>
                                  <a:pt x="2282" y="5515"/>
                                </a:lnTo>
                                <a:lnTo>
                                  <a:pt x="2282" y="2178"/>
                                </a:lnTo>
                                <a:lnTo>
                                  <a:pt x="2139" y="2178"/>
                                </a:lnTo>
                                <a:lnTo>
                                  <a:pt x="2139" y="1349"/>
                                </a:lnTo>
                                <a:lnTo>
                                  <a:pt x="2562" y="1349"/>
                                </a:lnTo>
                                <a:close/>
                                <a:moveTo>
                                  <a:pt x="3061" y="1349"/>
                                </a:moveTo>
                                <a:lnTo>
                                  <a:pt x="3061" y="5515"/>
                                </a:lnTo>
                                <a:lnTo>
                                  <a:pt x="2945" y="5515"/>
                                </a:lnTo>
                                <a:lnTo>
                                  <a:pt x="2721" y="2710"/>
                                </a:lnTo>
                                <a:lnTo>
                                  <a:pt x="2721" y="2841"/>
                                </a:lnTo>
                                <a:lnTo>
                                  <a:pt x="2724" y="2935"/>
                                </a:lnTo>
                                <a:lnTo>
                                  <a:pt x="2724" y="5515"/>
                                </a:lnTo>
                                <a:lnTo>
                                  <a:pt x="2618" y="5515"/>
                                </a:lnTo>
                                <a:lnTo>
                                  <a:pt x="2618" y="1349"/>
                                </a:lnTo>
                                <a:lnTo>
                                  <a:pt x="2764" y="1349"/>
                                </a:lnTo>
                                <a:lnTo>
                                  <a:pt x="2958" y="3811"/>
                                </a:lnTo>
                                <a:lnTo>
                                  <a:pt x="2957" y="3645"/>
                                </a:lnTo>
                                <a:lnTo>
                                  <a:pt x="2957" y="1349"/>
                                </a:lnTo>
                                <a:lnTo>
                                  <a:pt x="3061" y="1349"/>
                                </a:lnTo>
                                <a:close/>
                                <a:moveTo>
                                  <a:pt x="3394" y="5586"/>
                                </a:moveTo>
                                <a:lnTo>
                                  <a:pt x="3364" y="5586"/>
                                </a:lnTo>
                                <a:lnTo>
                                  <a:pt x="3340" y="5551"/>
                                </a:lnTo>
                                <a:lnTo>
                                  <a:pt x="3314" y="5504"/>
                                </a:lnTo>
                                <a:lnTo>
                                  <a:pt x="3288" y="5433"/>
                                </a:lnTo>
                                <a:lnTo>
                                  <a:pt x="3267" y="5338"/>
                                </a:lnTo>
                                <a:lnTo>
                                  <a:pt x="3248" y="5231"/>
                                </a:lnTo>
                                <a:lnTo>
                                  <a:pt x="3229" y="5101"/>
                                </a:lnTo>
                                <a:lnTo>
                                  <a:pt x="3197" y="4793"/>
                                </a:lnTo>
                                <a:lnTo>
                                  <a:pt x="3184" y="4628"/>
                                </a:lnTo>
                                <a:lnTo>
                                  <a:pt x="3175" y="4438"/>
                                </a:lnTo>
                                <a:lnTo>
                                  <a:pt x="3167" y="4261"/>
                                </a:lnTo>
                                <a:lnTo>
                                  <a:pt x="3159" y="4060"/>
                                </a:lnTo>
                                <a:lnTo>
                                  <a:pt x="3152" y="3858"/>
                                </a:lnTo>
                                <a:lnTo>
                                  <a:pt x="3151" y="3645"/>
                                </a:lnTo>
                                <a:lnTo>
                                  <a:pt x="3151" y="3207"/>
                                </a:lnTo>
                                <a:lnTo>
                                  <a:pt x="3154" y="2983"/>
                                </a:lnTo>
                                <a:lnTo>
                                  <a:pt x="3159" y="2770"/>
                                </a:lnTo>
                                <a:lnTo>
                                  <a:pt x="3167" y="2592"/>
                                </a:lnTo>
                                <a:lnTo>
                                  <a:pt x="3175" y="2391"/>
                                </a:lnTo>
                                <a:lnTo>
                                  <a:pt x="3197" y="2059"/>
                                </a:lnTo>
                                <a:lnTo>
                                  <a:pt x="3213" y="1894"/>
                                </a:lnTo>
                                <a:lnTo>
                                  <a:pt x="3229" y="1752"/>
                                </a:lnTo>
                                <a:lnTo>
                                  <a:pt x="3250" y="1633"/>
                                </a:lnTo>
                                <a:lnTo>
                                  <a:pt x="3271" y="1539"/>
                                </a:lnTo>
                                <a:lnTo>
                                  <a:pt x="3292" y="1432"/>
                                </a:lnTo>
                                <a:lnTo>
                                  <a:pt x="3316" y="1373"/>
                                </a:lnTo>
                                <a:lnTo>
                                  <a:pt x="3341" y="1326"/>
                                </a:lnTo>
                                <a:lnTo>
                                  <a:pt x="3368" y="1302"/>
                                </a:lnTo>
                                <a:lnTo>
                                  <a:pt x="3399" y="1290"/>
                                </a:lnTo>
                                <a:lnTo>
                                  <a:pt x="3426" y="1302"/>
                                </a:lnTo>
                                <a:lnTo>
                                  <a:pt x="3453" y="1337"/>
                                </a:lnTo>
                                <a:lnTo>
                                  <a:pt x="3481" y="1385"/>
                                </a:lnTo>
                                <a:lnTo>
                                  <a:pt x="3503" y="1456"/>
                                </a:lnTo>
                                <a:lnTo>
                                  <a:pt x="3525" y="1539"/>
                                </a:lnTo>
                                <a:lnTo>
                                  <a:pt x="3543" y="1645"/>
                                </a:lnTo>
                                <a:lnTo>
                                  <a:pt x="3562" y="1787"/>
                                </a:lnTo>
                                <a:lnTo>
                                  <a:pt x="3578" y="1953"/>
                                </a:lnTo>
                                <a:lnTo>
                                  <a:pt x="3594" y="2107"/>
                                </a:lnTo>
                                <a:lnTo>
                                  <a:pt x="3606" y="2272"/>
                                </a:lnTo>
                                <a:lnTo>
                                  <a:pt x="3617" y="2462"/>
                                </a:lnTo>
                                <a:lnTo>
                                  <a:pt x="3626" y="2639"/>
                                </a:lnTo>
                                <a:lnTo>
                                  <a:pt x="3630" y="2817"/>
                                </a:lnTo>
                                <a:lnTo>
                                  <a:pt x="3638" y="3018"/>
                                </a:lnTo>
                                <a:lnTo>
                                  <a:pt x="3639" y="3219"/>
                                </a:lnTo>
                                <a:lnTo>
                                  <a:pt x="3639" y="3645"/>
                                </a:lnTo>
                                <a:lnTo>
                                  <a:pt x="3638" y="3858"/>
                                </a:lnTo>
                                <a:lnTo>
                                  <a:pt x="3630" y="4083"/>
                                </a:lnTo>
                                <a:lnTo>
                                  <a:pt x="3623" y="4273"/>
                                </a:lnTo>
                                <a:lnTo>
                                  <a:pt x="3615" y="4462"/>
                                </a:lnTo>
                                <a:lnTo>
                                  <a:pt x="3606" y="4640"/>
                                </a:lnTo>
                                <a:lnTo>
                                  <a:pt x="3591" y="4805"/>
                                </a:lnTo>
                                <a:lnTo>
                                  <a:pt x="3578" y="4971"/>
                                </a:lnTo>
                                <a:lnTo>
                                  <a:pt x="3559" y="5101"/>
                                </a:lnTo>
                                <a:lnTo>
                                  <a:pt x="3542" y="5231"/>
                                </a:lnTo>
                                <a:lnTo>
                                  <a:pt x="3521" y="5350"/>
                                </a:lnTo>
                                <a:lnTo>
                                  <a:pt x="3498" y="5433"/>
                                </a:lnTo>
                                <a:lnTo>
                                  <a:pt x="3476" y="5504"/>
                                </a:lnTo>
                                <a:lnTo>
                                  <a:pt x="3450" y="5551"/>
                                </a:lnTo>
                                <a:lnTo>
                                  <a:pt x="3421" y="5586"/>
                                </a:lnTo>
                                <a:lnTo>
                                  <a:pt x="3394" y="5586"/>
                                </a:lnTo>
                                <a:close/>
                                <a:moveTo>
                                  <a:pt x="3396" y="2083"/>
                                </a:moveTo>
                                <a:lnTo>
                                  <a:pt x="3384" y="2083"/>
                                </a:lnTo>
                                <a:lnTo>
                                  <a:pt x="3370" y="2095"/>
                                </a:lnTo>
                                <a:lnTo>
                                  <a:pt x="3359" y="2130"/>
                                </a:lnTo>
                                <a:lnTo>
                                  <a:pt x="3351" y="2166"/>
                                </a:lnTo>
                                <a:lnTo>
                                  <a:pt x="3341" y="2213"/>
                                </a:lnTo>
                                <a:lnTo>
                                  <a:pt x="3332" y="2272"/>
                                </a:lnTo>
                                <a:lnTo>
                                  <a:pt x="3325" y="2343"/>
                                </a:lnTo>
                                <a:lnTo>
                                  <a:pt x="3316" y="2426"/>
                                </a:lnTo>
                                <a:lnTo>
                                  <a:pt x="3311" y="2509"/>
                                </a:lnTo>
                                <a:lnTo>
                                  <a:pt x="3304" y="2604"/>
                                </a:lnTo>
                                <a:lnTo>
                                  <a:pt x="3300" y="2722"/>
                                </a:lnTo>
                                <a:lnTo>
                                  <a:pt x="3298" y="2841"/>
                                </a:lnTo>
                                <a:lnTo>
                                  <a:pt x="3293" y="3125"/>
                                </a:lnTo>
                                <a:lnTo>
                                  <a:pt x="3292" y="3432"/>
                                </a:lnTo>
                                <a:lnTo>
                                  <a:pt x="3293" y="3752"/>
                                </a:lnTo>
                                <a:lnTo>
                                  <a:pt x="3298" y="4024"/>
                                </a:lnTo>
                                <a:lnTo>
                                  <a:pt x="3300" y="4142"/>
                                </a:lnTo>
                                <a:lnTo>
                                  <a:pt x="3304" y="4261"/>
                                </a:lnTo>
                                <a:lnTo>
                                  <a:pt x="3311" y="4356"/>
                                </a:lnTo>
                                <a:lnTo>
                                  <a:pt x="3316" y="4462"/>
                                </a:lnTo>
                                <a:lnTo>
                                  <a:pt x="3325" y="4521"/>
                                </a:lnTo>
                                <a:lnTo>
                                  <a:pt x="3332" y="4604"/>
                                </a:lnTo>
                                <a:lnTo>
                                  <a:pt x="3341" y="4651"/>
                                </a:lnTo>
                                <a:lnTo>
                                  <a:pt x="3351" y="4711"/>
                                </a:lnTo>
                                <a:lnTo>
                                  <a:pt x="3359" y="4734"/>
                                </a:lnTo>
                                <a:lnTo>
                                  <a:pt x="3370" y="4770"/>
                                </a:lnTo>
                                <a:lnTo>
                                  <a:pt x="3384" y="4793"/>
                                </a:lnTo>
                                <a:lnTo>
                                  <a:pt x="3410" y="4793"/>
                                </a:lnTo>
                                <a:lnTo>
                                  <a:pt x="3421" y="4770"/>
                                </a:lnTo>
                                <a:lnTo>
                                  <a:pt x="3429" y="4734"/>
                                </a:lnTo>
                                <a:lnTo>
                                  <a:pt x="3442" y="4711"/>
                                </a:lnTo>
                                <a:lnTo>
                                  <a:pt x="3450" y="4651"/>
                                </a:lnTo>
                                <a:lnTo>
                                  <a:pt x="3460" y="4604"/>
                                </a:lnTo>
                                <a:lnTo>
                                  <a:pt x="3466" y="4521"/>
                                </a:lnTo>
                                <a:lnTo>
                                  <a:pt x="3473" y="4462"/>
                                </a:lnTo>
                                <a:lnTo>
                                  <a:pt x="3481" y="4356"/>
                                </a:lnTo>
                                <a:lnTo>
                                  <a:pt x="3485" y="4261"/>
                                </a:lnTo>
                                <a:lnTo>
                                  <a:pt x="3492" y="4024"/>
                                </a:lnTo>
                                <a:lnTo>
                                  <a:pt x="3497" y="3752"/>
                                </a:lnTo>
                                <a:lnTo>
                                  <a:pt x="3498" y="3432"/>
                                </a:lnTo>
                                <a:lnTo>
                                  <a:pt x="3497" y="3125"/>
                                </a:lnTo>
                                <a:lnTo>
                                  <a:pt x="3492" y="2841"/>
                                </a:lnTo>
                                <a:lnTo>
                                  <a:pt x="3485" y="2604"/>
                                </a:lnTo>
                                <a:lnTo>
                                  <a:pt x="3481" y="2509"/>
                                </a:lnTo>
                                <a:lnTo>
                                  <a:pt x="3473" y="2426"/>
                                </a:lnTo>
                                <a:lnTo>
                                  <a:pt x="3466" y="2343"/>
                                </a:lnTo>
                                <a:lnTo>
                                  <a:pt x="3460" y="2272"/>
                                </a:lnTo>
                                <a:lnTo>
                                  <a:pt x="3450" y="2213"/>
                                </a:lnTo>
                                <a:lnTo>
                                  <a:pt x="3442" y="2166"/>
                                </a:lnTo>
                                <a:lnTo>
                                  <a:pt x="3429" y="2130"/>
                                </a:lnTo>
                                <a:lnTo>
                                  <a:pt x="3421" y="2095"/>
                                </a:lnTo>
                                <a:lnTo>
                                  <a:pt x="3410" y="2083"/>
                                </a:lnTo>
                                <a:lnTo>
                                  <a:pt x="3396" y="2083"/>
                                </a:lnTo>
                                <a:close/>
                                <a:moveTo>
                                  <a:pt x="4078" y="3882"/>
                                </a:moveTo>
                                <a:lnTo>
                                  <a:pt x="4078" y="5515"/>
                                </a:lnTo>
                                <a:lnTo>
                                  <a:pt x="3945" y="5515"/>
                                </a:lnTo>
                                <a:lnTo>
                                  <a:pt x="3945" y="1349"/>
                                </a:lnTo>
                                <a:lnTo>
                                  <a:pt x="4229" y="1349"/>
                                </a:lnTo>
                                <a:lnTo>
                                  <a:pt x="4259" y="1385"/>
                                </a:lnTo>
                                <a:lnTo>
                                  <a:pt x="4287" y="1420"/>
                                </a:lnTo>
                                <a:lnTo>
                                  <a:pt x="4309" y="1468"/>
                                </a:lnTo>
                                <a:lnTo>
                                  <a:pt x="4330" y="1539"/>
                                </a:lnTo>
                                <a:lnTo>
                                  <a:pt x="4348" y="1633"/>
                                </a:lnTo>
                                <a:lnTo>
                                  <a:pt x="4364" y="1752"/>
                                </a:lnTo>
                                <a:lnTo>
                                  <a:pt x="4380" y="1894"/>
                                </a:lnTo>
                                <a:lnTo>
                                  <a:pt x="4391" y="2059"/>
                                </a:lnTo>
                                <a:lnTo>
                                  <a:pt x="4400" y="2225"/>
                                </a:lnTo>
                                <a:lnTo>
                                  <a:pt x="4405" y="2414"/>
                                </a:lnTo>
                                <a:lnTo>
                                  <a:pt x="4407" y="2604"/>
                                </a:lnTo>
                                <a:lnTo>
                                  <a:pt x="4405" y="2793"/>
                                </a:lnTo>
                                <a:lnTo>
                                  <a:pt x="4400" y="2959"/>
                                </a:lnTo>
                                <a:lnTo>
                                  <a:pt x="4394" y="3101"/>
                                </a:lnTo>
                                <a:lnTo>
                                  <a:pt x="4381" y="3255"/>
                                </a:lnTo>
                                <a:lnTo>
                                  <a:pt x="4368" y="3385"/>
                                </a:lnTo>
                                <a:lnTo>
                                  <a:pt x="4351" y="3503"/>
                                </a:lnTo>
                                <a:lnTo>
                                  <a:pt x="4330" y="3598"/>
                                </a:lnTo>
                                <a:lnTo>
                                  <a:pt x="4308" y="3681"/>
                                </a:lnTo>
                                <a:lnTo>
                                  <a:pt x="4413" y="5515"/>
                                </a:lnTo>
                                <a:lnTo>
                                  <a:pt x="4264" y="5515"/>
                                </a:lnTo>
                                <a:lnTo>
                                  <a:pt x="4178" y="3882"/>
                                </a:lnTo>
                                <a:lnTo>
                                  <a:pt x="4078" y="3882"/>
                                </a:lnTo>
                                <a:close/>
                                <a:moveTo>
                                  <a:pt x="4078" y="2095"/>
                                </a:moveTo>
                                <a:lnTo>
                                  <a:pt x="4078" y="3172"/>
                                </a:lnTo>
                                <a:lnTo>
                                  <a:pt x="4162" y="3172"/>
                                </a:lnTo>
                                <a:lnTo>
                                  <a:pt x="4197" y="3148"/>
                                </a:lnTo>
                                <a:lnTo>
                                  <a:pt x="4221" y="3125"/>
                                </a:lnTo>
                                <a:lnTo>
                                  <a:pt x="4229" y="3101"/>
                                </a:lnTo>
                                <a:lnTo>
                                  <a:pt x="4239" y="3054"/>
                                </a:lnTo>
                                <a:lnTo>
                                  <a:pt x="4255" y="2935"/>
                                </a:lnTo>
                                <a:lnTo>
                                  <a:pt x="4259" y="2876"/>
                                </a:lnTo>
                                <a:lnTo>
                                  <a:pt x="4264" y="2793"/>
                                </a:lnTo>
                                <a:lnTo>
                                  <a:pt x="4267" y="2710"/>
                                </a:lnTo>
                                <a:lnTo>
                                  <a:pt x="4267" y="2521"/>
                                </a:lnTo>
                                <a:lnTo>
                                  <a:pt x="4264" y="2438"/>
                                </a:lnTo>
                                <a:lnTo>
                                  <a:pt x="4259" y="2379"/>
                                </a:lnTo>
                                <a:lnTo>
                                  <a:pt x="4255" y="2296"/>
                                </a:lnTo>
                                <a:lnTo>
                                  <a:pt x="4245" y="2249"/>
                                </a:lnTo>
                                <a:lnTo>
                                  <a:pt x="4239" y="2190"/>
                                </a:lnTo>
                                <a:lnTo>
                                  <a:pt x="4223" y="2130"/>
                                </a:lnTo>
                                <a:lnTo>
                                  <a:pt x="4197" y="2107"/>
                                </a:lnTo>
                                <a:lnTo>
                                  <a:pt x="4158" y="2095"/>
                                </a:lnTo>
                                <a:lnTo>
                                  <a:pt x="4078" y="2095"/>
                                </a:lnTo>
                                <a:close/>
                                <a:moveTo>
                                  <a:pt x="4921" y="2142"/>
                                </a:moveTo>
                                <a:lnTo>
                                  <a:pt x="4649" y="2142"/>
                                </a:lnTo>
                                <a:lnTo>
                                  <a:pt x="4649" y="3006"/>
                                </a:lnTo>
                                <a:lnTo>
                                  <a:pt x="4862" y="3006"/>
                                </a:lnTo>
                                <a:lnTo>
                                  <a:pt x="4862" y="3776"/>
                                </a:lnTo>
                                <a:lnTo>
                                  <a:pt x="4649" y="3776"/>
                                </a:lnTo>
                                <a:lnTo>
                                  <a:pt x="4649" y="4687"/>
                                </a:lnTo>
                                <a:lnTo>
                                  <a:pt x="4921" y="4687"/>
                                </a:lnTo>
                                <a:lnTo>
                                  <a:pt x="4921" y="5515"/>
                                </a:lnTo>
                                <a:lnTo>
                                  <a:pt x="4511" y="5515"/>
                                </a:lnTo>
                                <a:lnTo>
                                  <a:pt x="4511" y="1349"/>
                                </a:lnTo>
                                <a:lnTo>
                                  <a:pt x="4921" y="1349"/>
                                </a:lnTo>
                                <a:lnTo>
                                  <a:pt x="4921" y="2142"/>
                                </a:lnTo>
                                <a:close/>
                                <a:moveTo>
                                  <a:pt x="5133" y="1349"/>
                                </a:moveTo>
                                <a:lnTo>
                                  <a:pt x="5133" y="3302"/>
                                </a:lnTo>
                                <a:lnTo>
                                  <a:pt x="5314" y="1349"/>
                                </a:lnTo>
                                <a:lnTo>
                                  <a:pt x="5444" y="1349"/>
                                </a:lnTo>
                                <a:lnTo>
                                  <a:pt x="5304" y="2841"/>
                                </a:lnTo>
                                <a:lnTo>
                                  <a:pt x="5477" y="5515"/>
                                </a:lnTo>
                                <a:lnTo>
                                  <a:pt x="5330" y="5515"/>
                                </a:lnTo>
                                <a:lnTo>
                                  <a:pt x="5216" y="3716"/>
                                </a:lnTo>
                                <a:lnTo>
                                  <a:pt x="5133" y="4569"/>
                                </a:lnTo>
                                <a:lnTo>
                                  <a:pt x="5133" y="5515"/>
                                </a:lnTo>
                                <a:lnTo>
                                  <a:pt x="5001" y="5515"/>
                                </a:lnTo>
                                <a:lnTo>
                                  <a:pt x="5001" y="1349"/>
                                </a:lnTo>
                                <a:lnTo>
                                  <a:pt x="5133" y="1349"/>
                                </a:lnTo>
                                <a:close/>
                                <a:moveTo>
                                  <a:pt x="5681" y="3882"/>
                                </a:moveTo>
                                <a:lnTo>
                                  <a:pt x="5681" y="5515"/>
                                </a:lnTo>
                                <a:lnTo>
                                  <a:pt x="5546" y="5515"/>
                                </a:lnTo>
                                <a:lnTo>
                                  <a:pt x="5546" y="1349"/>
                                </a:lnTo>
                                <a:lnTo>
                                  <a:pt x="5833" y="1349"/>
                                </a:lnTo>
                                <a:lnTo>
                                  <a:pt x="5862" y="1385"/>
                                </a:lnTo>
                                <a:lnTo>
                                  <a:pt x="5888" y="1420"/>
                                </a:lnTo>
                                <a:lnTo>
                                  <a:pt x="5910" y="1468"/>
                                </a:lnTo>
                                <a:lnTo>
                                  <a:pt x="5931" y="1539"/>
                                </a:lnTo>
                                <a:lnTo>
                                  <a:pt x="5948" y="1633"/>
                                </a:lnTo>
                                <a:lnTo>
                                  <a:pt x="5968" y="1752"/>
                                </a:lnTo>
                                <a:lnTo>
                                  <a:pt x="5981" y="1894"/>
                                </a:lnTo>
                                <a:lnTo>
                                  <a:pt x="5995" y="2059"/>
                                </a:lnTo>
                                <a:lnTo>
                                  <a:pt x="6001" y="2225"/>
                                </a:lnTo>
                                <a:lnTo>
                                  <a:pt x="6008" y="2414"/>
                                </a:lnTo>
                                <a:lnTo>
                                  <a:pt x="6008" y="2793"/>
                                </a:lnTo>
                                <a:lnTo>
                                  <a:pt x="6003" y="2959"/>
                                </a:lnTo>
                                <a:lnTo>
                                  <a:pt x="5995" y="3101"/>
                                </a:lnTo>
                                <a:lnTo>
                                  <a:pt x="5984" y="3255"/>
                                </a:lnTo>
                                <a:lnTo>
                                  <a:pt x="5969" y="3385"/>
                                </a:lnTo>
                                <a:lnTo>
                                  <a:pt x="5953" y="3503"/>
                                </a:lnTo>
                                <a:lnTo>
                                  <a:pt x="5932" y="3598"/>
                                </a:lnTo>
                                <a:lnTo>
                                  <a:pt x="5908" y="3681"/>
                                </a:lnTo>
                                <a:lnTo>
                                  <a:pt x="6016" y="5515"/>
                                </a:lnTo>
                                <a:lnTo>
                                  <a:pt x="5867" y="5515"/>
                                </a:lnTo>
                                <a:lnTo>
                                  <a:pt x="5779" y="3882"/>
                                </a:lnTo>
                                <a:lnTo>
                                  <a:pt x="5681" y="3882"/>
                                </a:lnTo>
                                <a:close/>
                                <a:moveTo>
                                  <a:pt x="5681" y="2095"/>
                                </a:moveTo>
                                <a:lnTo>
                                  <a:pt x="5681" y="3172"/>
                                </a:lnTo>
                                <a:lnTo>
                                  <a:pt x="5764" y="3172"/>
                                </a:lnTo>
                                <a:lnTo>
                                  <a:pt x="5799" y="3148"/>
                                </a:lnTo>
                                <a:lnTo>
                                  <a:pt x="5823" y="3125"/>
                                </a:lnTo>
                                <a:lnTo>
                                  <a:pt x="5833" y="3101"/>
                                </a:lnTo>
                                <a:lnTo>
                                  <a:pt x="5839" y="3054"/>
                                </a:lnTo>
                                <a:lnTo>
                                  <a:pt x="5849" y="3006"/>
                                </a:lnTo>
                                <a:lnTo>
                                  <a:pt x="5856" y="2935"/>
                                </a:lnTo>
                                <a:lnTo>
                                  <a:pt x="5862" y="2876"/>
                                </a:lnTo>
                                <a:lnTo>
                                  <a:pt x="5867" y="2793"/>
                                </a:lnTo>
                                <a:lnTo>
                                  <a:pt x="5870" y="2710"/>
                                </a:lnTo>
                                <a:lnTo>
                                  <a:pt x="5870" y="2521"/>
                                </a:lnTo>
                                <a:lnTo>
                                  <a:pt x="5867" y="2438"/>
                                </a:lnTo>
                                <a:lnTo>
                                  <a:pt x="5862" y="2379"/>
                                </a:lnTo>
                                <a:lnTo>
                                  <a:pt x="5856" y="2296"/>
                                </a:lnTo>
                                <a:lnTo>
                                  <a:pt x="5849" y="2249"/>
                                </a:lnTo>
                                <a:lnTo>
                                  <a:pt x="5843" y="2190"/>
                                </a:lnTo>
                                <a:lnTo>
                                  <a:pt x="5833" y="2166"/>
                                </a:lnTo>
                                <a:lnTo>
                                  <a:pt x="5823" y="2130"/>
                                </a:lnTo>
                                <a:lnTo>
                                  <a:pt x="5801" y="2107"/>
                                </a:lnTo>
                                <a:lnTo>
                                  <a:pt x="5763" y="2095"/>
                                </a:lnTo>
                                <a:lnTo>
                                  <a:pt x="5681" y="2095"/>
                                </a:lnTo>
                                <a:close/>
                                <a:moveTo>
                                  <a:pt x="6522" y="2142"/>
                                </a:moveTo>
                                <a:lnTo>
                                  <a:pt x="6250" y="2142"/>
                                </a:lnTo>
                                <a:lnTo>
                                  <a:pt x="6250" y="3006"/>
                                </a:lnTo>
                                <a:lnTo>
                                  <a:pt x="6464" y="3006"/>
                                </a:lnTo>
                                <a:lnTo>
                                  <a:pt x="6464" y="3776"/>
                                </a:lnTo>
                                <a:lnTo>
                                  <a:pt x="6250" y="3776"/>
                                </a:lnTo>
                                <a:lnTo>
                                  <a:pt x="6250" y="4687"/>
                                </a:lnTo>
                                <a:lnTo>
                                  <a:pt x="6522" y="4687"/>
                                </a:lnTo>
                                <a:lnTo>
                                  <a:pt x="6522" y="5515"/>
                                </a:lnTo>
                                <a:lnTo>
                                  <a:pt x="6114" y="5515"/>
                                </a:lnTo>
                                <a:lnTo>
                                  <a:pt x="6114" y="1349"/>
                                </a:lnTo>
                                <a:lnTo>
                                  <a:pt x="6522" y="1349"/>
                                </a:lnTo>
                                <a:lnTo>
                                  <a:pt x="6522" y="2142"/>
                                </a:lnTo>
                                <a:close/>
                                <a:moveTo>
                                  <a:pt x="6888" y="1349"/>
                                </a:moveTo>
                                <a:lnTo>
                                  <a:pt x="7067" y="5515"/>
                                </a:lnTo>
                                <a:lnTo>
                                  <a:pt x="6921" y="5515"/>
                                </a:lnTo>
                                <a:lnTo>
                                  <a:pt x="6888" y="4651"/>
                                </a:lnTo>
                                <a:lnTo>
                                  <a:pt x="6700" y="4651"/>
                                </a:lnTo>
                                <a:lnTo>
                                  <a:pt x="6665" y="5515"/>
                                </a:lnTo>
                                <a:lnTo>
                                  <a:pt x="6546" y="5515"/>
                                </a:lnTo>
                                <a:lnTo>
                                  <a:pt x="6730" y="1349"/>
                                </a:lnTo>
                                <a:lnTo>
                                  <a:pt x="6888" y="1349"/>
                                </a:lnTo>
                                <a:close/>
                                <a:moveTo>
                                  <a:pt x="6732" y="3894"/>
                                </a:moveTo>
                                <a:lnTo>
                                  <a:pt x="6855" y="3894"/>
                                </a:lnTo>
                                <a:lnTo>
                                  <a:pt x="6795" y="2426"/>
                                </a:lnTo>
                                <a:lnTo>
                                  <a:pt x="6732" y="3894"/>
                                </a:lnTo>
                                <a:close/>
                                <a:moveTo>
                                  <a:pt x="7573" y="2900"/>
                                </a:moveTo>
                                <a:lnTo>
                                  <a:pt x="7432" y="2971"/>
                                </a:lnTo>
                                <a:lnTo>
                                  <a:pt x="7429" y="2758"/>
                                </a:lnTo>
                                <a:lnTo>
                                  <a:pt x="7424" y="2580"/>
                                </a:lnTo>
                                <a:lnTo>
                                  <a:pt x="7416" y="2426"/>
                                </a:lnTo>
                                <a:lnTo>
                                  <a:pt x="7407" y="2308"/>
                                </a:lnTo>
                                <a:lnTo>
                                  <a:pt x="7400" y="2249"/>
                                </a:lnTo>
                                <a:lnTo>
                                  <a:pt x="7392" y="2213"/>
                                </a:lnTo>
                                <a:lnTo>
                                  <a:pt x="7386" y="2166"/>
                                </a:lnTo>
                                <a:lnTo>
                                  <a:pt x="7376" y="2142"/>
                                </a:lnTo>
                                <a:lnTo>
                                  <a:pt x="7359" y="2095"/>
                                </a:lnTo>
                                <a:lnTo>
                                  <a:pt x="7336" y="2083"/>
                                </a:lnTo>
                                <a:lnTo>
                                  <a:pt x="7325" y="2083"/>
                                </a:lnTo>
                                <a:lnTo>
                                  <a:pt x="7311" y="2095"/>
                                </a:lnTo>
                                <a:lnTo>
                                  <a:pt x="7303" y="2130"/>
                                </a:lnTo>
                                <a:lnTo>
                                  <a:pt x="7290" y="2166"/>
                                </a:lnTo>
                                <a:lnTo>
                                  <a:pt x="7282" y="2213"/>
                                </a:lnTo>
                                <a:lnTo>
                                  <a:pt x="7272" y="2272"/>
                                </a:lnTo>
                                <a:lnTo>
                                  <a:pt x="7266" y="2343"/>
                                </a:lnTo>
                                <a:lnTo>
                                  <a:pt x="7259" y="2426"/>
                                </a:lnTo>
                                <a:lnTo>
                                  <a:pt x="7251" y="2509"/>
                                </a:lnTo>
                                <a:lnTo>
                                  <a:pt x="7245" y="2604"/>
                                </a:lnTo>
                                <a:lnTo>
                                  <a:pt x="7240" y="2722"/>
                                </a:lnTo>
                                <a:lnTo>
                                  <a:pt x="7238" y="2852"/>
                                </a:lnTo>
                                <a:lnTo>
                                  <a:pt x="7234" y="3125"/>
                                </a:lnTo>
                                <a:lnTo>
                                  <a:pt x="7230" y="3456"/>
                                </a:lnTo>
                                <a:lnTo>
                                  <a:pt x="7234" y="3799"/>
                                </a:lnTo>
                                <a:lnTo>
                                  <a:pt x="7238" y="4107"/>
                                </a:lnTo>
                                <a:lnTo>
                                  <a:pt x="7243" y="4225"/>
                                </a:lnTo>
                                <a:lnTo>
                                  <a:pt x="7246" y="4344"/>
                                </a:lnTo>
                                <a:lnTo>
                                  <a:pt x="7254" y="4427"/>
                                </a:lnTo>
                                <a:lnTo>
                                  <a:pt x="7261" y="4509"/>
                                </a:lnTo>
                                <a:lnTo>
                                  <a:pt x="7267" y="4569"/>
                                </a:lnTo>
                                <a:lnTo>
                                  <a:pt x="7274" y="4640"/>
                                </a:lnTo>
                                <a:lnTo>
                                  <a:pt x="7283" y="4687"/>
                                </a:lnTo>
                                <a:lnTo>
                                  <a:pt x="7295" y="4722"/>
                                </a:lnTo>
                                <a:lnTo>
                                  <a:pt x="7304" y="4758"/>
                                </a:lnTo>
                                <a:lnTo>
                                  <a:pt x="7315" y="4770"/>
                                </a:lnTo>
                                <a:lnTo>
                                  <a:pt x="7327" y="4793"/>
                                </a:lnTo>
                                <a:lnTo>
                                  <a:pt x="7341" y="4793"/>
                                </a:lnTo>
                                <a:lnTo>
                                  <a:pt x="7359" y="4770"/>
                                </a:lnTo>
                                <a:lnTo>
                                  <a:pt x="7376" y="4734"/>
                                </a:lnTo>
                                <a:lnTo>
                                  <a:pt x="7392" y="4675"/>
                                </a:lnTo>
                                <a:lnTo>
                                  <a:pt x="7407" y="4592"/>
                                </a:lnTo>
                                <a:lnTo>
                                  <a:pt x="7418" y="4486"/>
                                </a:lnTo>
                                <a:lnTo>
                                  <a:pt x="7429" y="4344"/>
                                </a:lnTo>
                                <a:lnTo>
                                  <a:pt x="7436" y="4190"/>
                                </a:lnTo>
                                <a:lnTo>
                                  <a:pt x="7440" y="4000"/>
                                </a:lnTo>
                                <a:lnTo>
                                  <a:pt x="7573" y="4060"/>
                                </a:lnTo>
                                <a:lnTo>
                                  <a:pt x="7569" y="4237"/>
                                </a:lnTo>
                                <a:lnTo>
                                  <a:pt x="7564" y="4403"/>
                                </a:lnTo>
                                <a:lnTo>
                                  <a:pt x="7557" y="4569"/>
                                </a:lnTo>
                                <a:lnTo>
                                  <a:pt x="7548" y="4722"/>
                                </a:lnTo>
                                <a:lnTo>
                                  <a:pt x="7525" y="4983"/>
                                </a:lnTo>
                                <a:lnTo>
                                  <a:pt x="7511" y="5089"/>
                                </a:lnTo>
                                <a:lnTo>
                                  <a:pt x="7495" y="5196"/>
                                </a:lnTo>
                                <a:lnTo>
                                  <a:pt x="7479" y="5279"/>
                                </a:lnTo>
                                <a:lnTo>
                                  <a:pt x="7461" y="5362"/>
                                </a:lnTo>
                                <a:lnTo>
                                  <a:pt x="7444" y="5433"/>
                                </a:lnTo>
                                <a:lnTo>
                                  <a:pt x="7424" y="5480"/>
                                </a:lnTo>
                                <a:lnTo>
                                  <a:pt x="7404" y="5527"/>
                                </a:lnTo>
                                <a:lnTo>
                                  <a:pt x="7384" y="5563"/>
                                </a:lnTo>
                                <a:lnTo>
                                  <a:pt x="7360" y="5586"/>
                                </a:lnTo>
                                <a:lnTo>
                                  <a:pt x="7311" y="5586"/>
                                </a:lnTo>
                                <a:lnTo>
                                  <a:pt x="7283" y="5551"/>
                                </a:lnTo>
                                <a:lnTo>
                                  <a:pt x="7259" y="5504"/>
                                </a:lnTo>
                                <a:lnTo>
                                  <a:pt x="7235" y="5444"/>
                                </a:lnTo>
                                <a:lnTo>
                                  <a:pt x="7213" y="5362"/>
                                </a:lnTo>
                                <a:lnTo>
                                  <a:pt x="7192" y="5267"/>
                                </a:lnTo>
                                <a:lnTo>
                                  <a:pt x="7173" y="5148"/>
                                </a:lnTo>
                                <a:lnTo>
                                  <a:pt x="7154" y="5018"/>
                                </a:lnTo>
                                <a:lnTo>
                                  <a:pt x="7136" y="4876"/>
                                </a:lnTo>
                                <a:lnTo>
                                  <a:pt x="7121" y="4711"/>
                                </a:lnTo>
                                <a:lnTo>
                                  <a:pt x="7110" y="4521"/>
                                </a:lnTo>
                                <a:lnTo>
                                  <a:pt x="7099" y="4320"/>
                                </a:lnTo>
                                <a:lnTo>
                                  <a:pt x="7093" y="4131"/>
                                </a:lnTo>
                                <a:lnTo>
                                  <a:pt x="7086" y="3918"/>
                                </a:lnTo>
                                <a:lnTo>
                                  <a:pt x="7083" y="3681"/>
                                </a:lnTo>
                                <a:lnTo>
                                  <a:pt x="7081" y="3432"/>
                                </a:lnTo>
                                <a:lnTo>
                                  <a:pt x="7083" y="3207"/>
                                </a:lnTo>
                                <a:lnTo>
                                  <a:pt x="7086" y="2983"/>
                                </a:lnTo>
                                <a:lnTo>
                                  <a:pt x="7093" y="2770"/>
                                </a:lnTo>
                                <a:lnTo>
                                  <a:pt x="7099" y="2580"/>
                                </a:lnTo>
                                <a:lnTo>
                                  <a:pt x="7109" y="2391"/>
                                </a:lnTo>
                                <a:lnTo>
                                  <a:pt x="7120" y="2213"/>
                                </a:lnTo>
                                <a:lnTo>
                                  <a:pt x="7152" y="1882"/>
                                </a:lnTo>
                                <a:lnTo>
                                  <a:pt x="7170" y="1752"/>
                                </a:lnTo>
                                <a:lnTo>
                                  <a:pt x="7187" y="1633"/>
                                </a:lnTo>
                                <a:lnTo>
                                  <a:pt x="7211" y="1515"/>
                                </a:lnTo>
                                <a:lnTo>
                                  <a:pt x="7234" y="1432"/>
                                </a:lnTo>
                                <a:lnTo>
                                  <a:pt x="7256" y="1373"/>
                                </a:lnTo>
                                <a:lnTo>
                                  <a:pt x="7283" y="1326"/>
                                </a:lnTo>
                                <a:lnTo>
                                  <a:pt x="7311" y="1302"/>
                                </a:lnTo>
                                <a:lnTo>
                                  <a:pt x="7341" y="1290"/>
                                </a:lnTo>
                                <a:lnTo>
                                  <a:pt x="7365" y="1290"/>
                                </a:lnTo>
                                <a:lnTo>
                                  <a:pt x="7389" y="1326"/>
                                </a:lnTo>
                                <a:lnTo>
                                  <a:pt x="7412" y="1349"/>
                                </a:lnTo>
                                <a:lnTo>
                                  <a:pt x="7432" y="1385"/>
                                </a:lnTo>
                                <a:lnTo>
                                  <a:pt x="7452" y="1456"/>
                                </a:lnTo>
                                <a:lnTo>
                                  <a:pt x="7471" y="1515"/>
                                </a:lnTo>
                                <a:lnTo>
                                  <a:pt x="7487" y="1598"/>
                                </a:lnTo>
                                <a:lnTo>
                                  <a:pt x="7503" y="1704"/>
                                </a:lnTo>
                                <a:lnTo>
                                  <a:pt x="7516" y="1799"/>
                                </a:lnTo>
                                <a:lnTo>
                                  <a:pt x="7527" y="1917"/>
                                </a:lnTo>
                                <a:lnTo>
                                  <a:pt x="7538" y="2048"/>
                                </a:lnTo>
                                <a:lnTo>
                                  <a:pt x="7548" y="2190"/>
                                </a:lnTo>
                                <a:lnTo>
                                  <a:pt x="7557" y="2355"/>
                                </a:lnTo>
                                <a:lnTo>
                                  <a:pt x="7564" y="2521"/>
                                </a:lnTo>
                                <a:lnTo>
                                  <a:pt x="7573" y="2900"/>
                                </a:lnTo>
                                <a:close/>
                                <a:moveTo>
                                  <a:pt x="7785" y="1349"/>
                                </a:moveTo>
                                <a:lnTo>
                                  <a:pt x="7785" y="5515"/>
                                </a:lnTo>
                                <a:lnTo>
                                  <a:pt x="7650" y="5515"/>
                                </a:lnTo>
                                <a:lnTo>
                                  <a:pt x="7650" y="1349"/>
                                </a:lnTo>
                                <a:lnTo>
                                  <a:pt x="7785" y="1349"/>
                                </a:lnTo>
                                <a:close/>
                                <a:moveTo>
                                  <a:pt x="8120" y="1349"/>
                                </a:moveTo>
                                <a:lnTo>
                                  <a:pt x="8120" y="4474"/>
                                </a:lnTo>
                                <a:lnTo>
                                  <a:pt x="8117" y="4628"/>
                                </a:lnTo>
                                <a:lnTo>
                                  <a:pt x="8112" y="4758"/>
                                </a:lnTo>
                                <a:lnTo>
                                  <a:pt x="8109" y="4888"/>
                                </a:lnTo>
                                <a:lnTo>
                                  <a:pt x="8104" y="4983"/>
                                </a:lnTo>
                                <a:lnTo>
                                  <a:pt x="8097" y="5101"/>
                                </a:lnTo>
                                <a:lnTo>
                                  <a:pt x="8078" y="5267"/>
                                </a:lnTo>
                                <a:lnTo>
                                  <a:pt x="8067" y="5350"/>
                                </a:lnTo>
                                <a:lnTo>
                                  <a:pt x="8054" y="5421"/>
                                </a:lnTo>
                                <a:lnTo>
                                  <a:pt x="8022" y="5515"/>
                                </a:lnTo>
                                <a:lnTo>
                                  <a:pt x="8003" y="5551"/>
                                </a:lnTo>
                                <a:lnTo>
                                  <a:pt x="7985" y="5563"/>
                                </a:lnTo>
                                <a:lnTo>
                                  <a:pt x="7963" y="5586"/>
                                </a:lnTo>
                                <a:lnTo>
                                  <a:pt x="7920" y="5586"/>
                                </a:lnTo>
                                <a:lnTo>
                                  <a:pt x="7895" y="5563"/>
                                </a:lnTo>
                                <a:lnTo>
                                  <a:pt x="7873" y="5551"/>
                                </a:lnTo>
                                <a:lnTo>
                                  <a:pt x="7849" y="5515"/>
                                </a:lnTo>
                                <a:lnTo>
                                  <a:pt x="7849" y="4711"/>
                                </a:lnTo>
                                <a:lnTo>
                                  <a:pt x="7884" y="4758"/>
                                </a:lnTo>
                                <a:lnTo>
                                  <a:pt x="7928" y="4758"/>
                                </a:lnTo>
                                <a:lnTo>
                                  <a:pt x="7939" y="4734"/>
                                </a:lnTo>
                                <a:lnTo>
                                  <a:pt x="7948" y="4722"/>
                                </a:lnTo>
                                <a:lnTo>
                                  <a:pt x="7958" y="4687"/>
                                </a:lnTo>
                                <a:lnTo>
                                  <a:pt x="7969" y="4628"/>
                                </a:lnTo>
                                <a:lnTo>
                                  <a:pt x="7979" y="4545"/>
                                </a:lnTo>
                                <a:lnTo>
                                  <a:pt x="7982" y="4403"/>
                                </a:lnTo>
                                <a:lnTo>
                                  <a:pt x="7985" y="4308"/>
                                </a:lnTo>
                                <a:lnTo>
                                  <a:pt x="7985" y="1349"/>
                                </a:lnTo>
                                <a:lnTo>
                                  <a:pt x="8120" y="1349"/>
                                </a:lnTo>
                                <a:close/>
                                <a:moveTo>
                                  <a:pt x="8628" y="2261"/>
                                </a:moveTo>
                                <a:lnTo>
                                  <a:pt x="8511" y="2545"/>
                                </a:lnTo>
                                <a:lnTo>
                                  <a:pt x="8504" y="2426"/>
                                </a:lnTo>
                                <a:lnTo>
                                  <a:pt x="8498" y="2332"/>
                                </a:lnTo>
                                <a:lnTo>
                                  <a:pt x="8487" y="2249"/>
                                </a:lnTo>
                                <a:lnTo>
                                  <a:pt x="8474" y="2178"/>
                                </a:lnTo>
                                <a:lnTo>
                                  <a:pt x="8463" y="2107"/>
                                </a:lnTo>
                                <a:lnTo>
                                  <a:pt x="8431" y="2059"/>
                                </a:lnTo>
                                <a:lnTo>
                                  <a:pt x="8413" y="2048"/>
                                </a:lnTo>
                                <a:lnTo>
                                  <a:pt x="8395" y="2059"/>
                                </a:lnTo>
                                <a:lnTo>
                                  <a:pt x="8379" y="2083"/>
                                </a:lnTo>
                                <a:lnTo>
                                  <a:pt x="8365" y="2095"/>
                                </a:lnTo>
                                <a:lnTo>
                                  <a:pt x="8354" y="2142"/>
                                </a:lnTo>
                                <a:lnTo>
                                  <a:pt x="8344" y="2190"/>
                                </a:lnTo>
                                <a:lnTo>
                                  <a:pt x="8338" y="2261"/>
                                </a:lnTo>
                                <a:lnTo>
                                  <a:pt x="8333" y="2343"/>
                                </a:lnTo>
                                <a:lnTo>
                                  <a:pt x="8333" y="2497"/>
                                </a:lnTo>
                                <a:lnTo>
                                  <a:pt x="8338" y="2556"/>
                                </a:lnTo>
                                <a:lnTo>
                                  <a:pt x="8343" y="2628"/>
                                </a:lnTo>
                                <a:lnTo>
                                  <a:pt x="8347" y="2675"/>
                                </a:lnTo>
                                <a:lnTo>
                                  <a:pt x="8359" y="2722"/>
                                </a:lnTo>
                                <a:lnTo>
                                  <a:pt x="8373" y="2770"/>
                                </a:lnTo>
                                <a:lnTo>
                                  <a:pt x="8392" y="2817"/>
                                </a:lnTo>
                                <a:lnTo>
                                  <a:pt x="8416" y="2852"/>
                                </a:lnTo>
                                <a:lnTo>
                                  <a:pt x="8456" y="2923"/>
                                </a:lnTo>
                                <a:lnTo>
                                  <a:pt x="8493" y="2983"/>
                                </a:lnTo>
                                <a:lnTo>
                                  <a:pt x="8522" y="3054"/>
                                </a:lnTo>
                                <a:lnTo>
                                  <a:pt x="8546" y="3125"/>
                                </a:lnTo>
                                <a:lnTo>
                                  <a:pt x="8564" y="3207"/>
                                </a:lnTo>
                                <a:lnTo>
                                  <a:pt x="8581" y="3302"/>
                                </a:lnTo>
                                <a:lnTo>
                                  <a:pt x="8601" y="3420"/>
                                </a:lnTo>
                                <a:lnTo>
                                  <a:pt x="8613" y="3551"/>
                                </a:lnTo>
                                <a:lnTo>
                                  <a:pt x="8628" y="3693"/>
                                </a:lnTo>
                                <a:lnTo>
                                  <a:pt x="8641" y="4024"/>
                                </a:lnTo>
                                <a:lnTo>
                                  <a:pt x="8641" y="4344"/>
                                </a:lnTo>
                                <a:lnTo>
                                  <a:pt x="8639" y="4474"/>
                                </a:lnTo>
                                <a:lnTo>
                                  <a:pt x="8634" y="4604"/>
                                </a:lnTo>
                                <a:lnTo>
                                  <a:pt x="8628" y="4722"/>
                                </a:lnTo>
                                <a:lnTo>
                                  <a:pt x="8618" y="4841"/>
                                </a:lnTo>
                                <a:lnTo>
                                  <a:pt x="8609" y="4947"/>
                                </a:lnTo>
                                <a:lnTo>
                                  <a:pt x="8596" y="5066"/>
                                </a:lnTo>
                                <a:lnTo>
                                  <a:pt x="8581" y="5172"/>
                                </a:lnTo>
                                <a:lnTo>
                                  <a:pt x="8565" y="5267"/>
                                </a:lnTo>
                                <a:lnTo>
                                  <a:pt x="8530" y="5433"/>
                                </a:lnTo>
                                <a:lnTo>
                                  <a:pt x="8506" y="5480"/>
                                </a:lnTo>
                                <a:lnTo>
                                  <a:pt x="8484" y="5527"/>
                                </a:lnTo>
                                <a:lnTo>
                                  <a:pt x="8460" y="5563"/>
                                </a:lnTo>
                                <a:lnTo>
                                  <a:pt x="8431" y="5586"/>
                                </a:lnTo>
                                <a:lnTo>
                                  <a:pt x="8381" y="5586"/>
                                </a:lnTo>
                                <a:lnTo>
                                  <a:pt x="8360" y="5563"/>
                                </a:lnTo>
                                <a:lnTo>
                                  <a:pt x="8341" y="5551"/>
                                </a:lnTo>
                                <a:lnTo>
                                  <a:pt x="8322" y="5515"/>
                                </a:lnTo>
                                <a:lnTo>
                                  <a:pt x="8286" y="5421"/>
                                </a:lnTo>
                                <a:lnTo>
                                  <a:pt x="8254" y="5302"/>
                                </a:lnTo>
                                <a:lnTo>
                                  <a:pt x="8238" y="5220"/>
                                </a:lnTo>
                                <a:lnTo>
                                  <a:pt x="8224" y="5137"/>
                                </a:lnTo>
                                <a:lnTo>
                                  <a:pt x="8213" y="5030"/>
                                </a:lnTo>
                                <a:lnTo>
                                  <a:pt x="8202" y="4935"/>
                                </a:lnTo>
                                <a:lnTo>
                                  <a:pt x="8192" y="4817"/>
                                </a:lnTo>
                                <a:lnTo>
                                  <a:pt x="8184" y="4687"/>
                                </a:lnTo>
                                <a:lnTo>
                                  <a:pt x="8176" y="4569"/>
                                </a:lnTo>
                                <a:lnTo>
                                  <a:pt x="8171" y="4427"/>
                                </a:lnTo>
                                <a:lnTo>
                                  <a:pt x="8298" y="4225"/>
                                </a:lnTo>
                                <a:lnTo>
                                  <a:pt x="8301" y="4356"/>
                                </a:lnTo>
                                <a:lnTo>
                                  <a:pt x="8311" y="4474"/>
                                </a:lnTo>
                                <a:lnTo>
                                  <a:pt x="8322" y="4569"/>
                                </a:lnTo>
                                <a:lnTo>
                                  <a:pt x="8336" y="4651"/>
                                </a:lnTo>
                                <a:lnTo>
                                  <a:pt x="8352" y="4722"/>
                                </a:lnTo>
                                <a:lnTo>
                                  <a:pt x="8370" y="4770"/>
                                </a:lnTo>
                                <a:lnTo>
                                  <a:pt x="8391" y="4793"/>
                                </a:lnTo>
                                <a:lnTo>
                                  <a:pt x="8413" y="4805"/>
                                </a:lnTo>
                                <a:lnTo>
                                  <a:pt x="8436" y="4793"/>
                                </a:lnTo>
                                <a:lnTo>
                                  <a:pt x="8455" y="4770"/>
                                </a:lnTo>
                                <a:lnTo>
                                  <a:pt x="8471" y="4734"/>
                                </a:lnTo>
                                <a:lnTo>
                                  <a:pt x="8482" y="4675"/>
                                </a:lnTo>
                                <a:lnTo>
                                  <a:pt x="8493" y="4604"/>
                                </a:lnTo>
                                <a:lnTo>
                                  <a:pt x="8500" y="4521"/>
                                </a:lnTo>
                                <a:lnTo>
                                  <a:pt x="8504" y="4462"/>
                                </a:lnTo>
                                <a:lnTo>
                                  <a:pt x="8504" y="4273"/>
                                </a:lnTo>
                                <a:lnTo>
                                  <a:pt x="8500" y="4190"/>
                                </a:lnTo>
                                <a:lnTo>
                                  <a:pt x="8493" y="4131"/>
                                </a:lnTo>
                                <a:lnTo>
                                  <a:pt x="8484" y="4083"/>
                                </a:lnTo>
                                <a:lnTo>
                                  <a:pt x="8472" y="4024"/>
                                </a:lnTo>
                                <a:lnTo>
                                  <a:pt x="8455" y="3977"/>
                                </a:lnTo>
                                <a:lnTo>
                                  <a:pt x="8431" y="3929"/>
                                </a:lnTo>
                                <a:lnTo>
                                  <a:pt x="8403" y="3894"/>
                                </a:lnTo>
                                <a:lnTo>
                                  <a:pt x="8354" y="3799"/>
                                </a:lnTo>
                                <a:lnTo>
                                  <a:pt x="8311" y="3693"/>
                                </a:lnTo>
                                <a:lnTo>
                                  <a:pt x="8293" y="3634"/>
                                </a:lnTo>
                                <a:lnTo>
                                  <a:pt x="8274" y="3586"/>
                                </a:lnTo>
                                <a:lnTo>
                                  <a:pt x="8261" y="3515"/>
                                </a:lnTo>
                                <a:lnTo>
                                  <a:pt x="8246" y="3432"/>
                                </a:lnTo>
                                <a:lnTo>
                                  <a:pt x="8227" y="3290"/>
                                </a:lnTo>
                                <a:lnTo>
                                  <a:pt x="8219" y="3184"/>
                                </a:lnTo>
                                <a:lnTo>
                                  <a:pt x="8213" y="3089"/>
                                </a:lnTo>
                                <a:lnTo>
                                  <a:pt x="8203" y="2876"/>
                                </a:lnTo>
                                <a:lnTo>
                                  <a:pt x="8202" y="2746"/>
                                </a:lnTo>
                                <a:lnTo>
                                  <a:pt x="8202" y="2474"/>
                                </a:lnTo>
                                <a:lnTo>
                                  <a:pt x="8203" y="2343"/>
                                </a:lnTo>
                                <a:lnTo>
                                  <a:pt x="8208" y="2213"/>
                                </a:lnTo>
                                <a:lnTo>
                                  <a:pt x="8214" y="2095"/>
                                </a:lnTo>
                                <a:lnTo>
                                  <a:pt x="8224" y="1977"/>
                                </a:lnTo>
                                <a:lnTo>
                                  <a:pt x="8234" y="1870"/>
                                </a:lnTo>
                                <a:lnTo>
                                  <a:pt x="8245" y="1764"/>
                                </a:lnTo>
                                <a:lnTo>
                                  <a:pt x="8256" y="1669"/>
                                </a:lnTo>
                                <a:lnTo>
                                  <a:pt x="8288" y="1503"/>
                                </a:lnTo>
                                <a:lnTo>
                                  <a:pt x="8304" y="1432"/>
                                </a:lnTo>
                                <a:lnTo>
                                  <a:pt x="8322" y="1385"/>
                                </a:lnTo>
                                <a:lnTo>
                                  <a:pt x="8343" y="1337"/>
                                </a:lnTo>
                                <a:lnTo>
                                  <a:pt x="8363" y="1326"/>
                                </a:lnTo>
                                <a:lnTo>
                                  <a:pt x="8386" y="1290"/>
                                </a:lnTo>
                                <a:lnTo>
                                  <a:pt x="8429" y="1290"/>
                                </a:lnTo>
                                <a:lnTo>
                                  <a:pt x="8450" y="1302"/>
                                </a:lnTo>
                                <a:lnTo>
                                  <a:pt x="8468" y="1326"/>
                                </a:lnTo>
                                <a:lnTo>
                                  <a:pt x="8487" y="1349"/>
                                </a:lnTo>
                                <a:lnTo>
                                  <a:pt x="8503" y="1385"/>
                                </a:lnTo>
                                <a:lnTo>
                                  <a:pt x="8517" y="1420"/>
                                </a:lnTo>
                                <a:lnTo>
                                  <a:pt x="8533" y="1468"/>
                                </a:lnTo>
                                <a:lnTo>
                                  <a:pt x="8548" y="1539"/>
                                </a:lnTo>
                                <a:lnTo>
                                  <a:pt x="8561" y="1598"/>
                                </a:lnTo>
                                <a:lnTo>
                                  <a:pt x="8573" y="1669"/>
                                </a:lnTo>
                                <a:lnTo>
                                  <a:pt x="8596" y="1835"/>
                                </a:lnTo>
                                <a:lnTo>
                                  <a:pt x="8604" y="1929"/>
                                </a:lnTo>
                                <a:lnTo>
                                  <a:pt x="8613" y="2036"/>
                                </a:lnTo>
                                <a:lnTo>
                                  <a:pt x="8620" y="2142"/>
                                </a:lnTo>
                                <a:lnTo>
                                  <a:pt x="8628" y="2261"/>
                                </a:lnTo>
                                <a:close/>
                                <a:moveTo>
                                  <a:pt x="8862" y="1349"/>
                                </a:moveTo>
                                <a:lnTo>
                                  <a:pt x="8862" y="3302"/>
                                </a:lnTo>
                                <a:lnTo>
                                  <a:pt x="9041" y="1349"/>
                                </a:lnTo>
                                <a:lnTo>
                                  <a:pt x="9169" y="1349"/>
                                </a:lnTo>
                                <a:lnTo>
                                  <a:pt x="9033" y="2841"/>
                                </a:lnTo>
                                <a:lnTo>
                                  <a:pt x="9206" y="5515"/>
                                </a:lnTo>
                                <a:lnTo>
                                  <a:pt x="9057" y="5515"/>
                                </a:lnTo>
                                <a:lnTo>
                                  <a:pt x="8942" y="3716"/>
                                </a:lnTo>
                                <a:lnTo>
                                  <a:pt x="8862" y="4569"/>
                                </a:lnTo>
                                <a:lnTo>
                                  <a:pt x="8862" y="5515"/>
                                </a:lnTo>
                                <a:lnTo>
                                  <a:pt x="8730" y="5515"/>
                                </a:lnTo>
                                <a:lnTo>
                                  <a:pt x="8730" y="1349"/>
                                </a:lnTo>
                                <a:lnTo>
                                  <a:pt x="8862" y="1349"/>
                                </a:lnTo>
                                <a:close/>
                                <a:moveTo>
                                  <a:pt x="9463" y="5586"/>
                                </a:moveTo>
                                <a:lnTo>
                                  <a:pt x="9435" y="5586"/>
                                </a:lnTo>
                                <a:lnTo>
                                  <a:pt x="9408" y="5551"/>
                                </a:lnTo>
                                <a:lnTo>
                                  <a:pt x="9384" y="5504"/>
                                </a:lnTo>
                                <a:lnTo>
                                  <a:pt x="9360" y="5433"/>
                                </a:lnTo>
                                <a:lnTo>
                                  <a:pt x="9341" y="5338"/>
                                </a:lnTo>
                                <a:lnTo>
                                  <a:pt x="9320" y="5231"/>
                                </a:lnTo>
                                <a:lnTo>
                                  <a:pt x="9301" y="5101"/>
                                </a:lnTo>
                                <a:lnTo>
                                  <a:pt x="9269" y="4793"/>
                                </a:lnTo>
                                <a:lnTo>
                                  <a:pt x="9256" y="4628"/>
                                </a:lnTo>
                                <a:lnTo>
                                  <a:pt x="9245" y="4438"/>
                                </a:lnTo>
                                <a:lnTo>
                                  <a:pt x="9238" y="4261"/>
                                </a:lnTo>
                                <a:lnTo>
                                  <a:pt x="9230" y="4060"/>
                                </a:lnTo>
                                <a:lnTo>
                                  <a:pt x="9224" y="3858"/>
                                </a:lnTo>
                                <a:lnTo>
                                  <a:pt x="9222" y="3645"/>
                                </a:lnTo>
                                <a:lnTo>
                                  <a:pt x="9222" y="3207"/>
                                </a:lnTo>
                                <a:lnTo>
                                  <a:pt x="9224" y="2983"/>
                                </a:lnTo>
                                <a:lnTo>
                                  <a:pt x="9230" y="2770"/>
                                </a:lnTo>
                                <a:lnTo>
                                  <a:pt x="9238" y="2592"/>
                                </a:lnTo>
                                <a:lnTo>
                                  <a:pt x="9246" y="2391"/>
                                </a:lnTo>
                                <a:lnTo>
                                  <a:pt x="9269" y="2059"/>
                                </a:lnTo>
                                <a:lnTo>
                                  <a:pt x="9285" y="1894"/>
                                </a:lnTo>
                                <a:lnTo>
                                  <a:pt x="9301" y="1752"/>
                                </a:lnTo>
                                <a:lnTo>
                                  <a:pt x="9322" y="1633"/>
                                </a:lnTo>
                                <a:lnTo>
                                  <a:pt x="9341" y="1539"/>
                                </a:lnTo>
                                <a:lnTo>
                                  <a:pt x="9363" y="1432"/>
                                </a:lnTo>
                                <a:lnTo>
                                  <a:pt x="9387" y="1373"/>
                                </a:lnTo>
                                <a:lnTo>
                                  <a:pt x="9413" y="1326"/>
                                </a:lnTo>
                                <a:lnTo>
                                  <a:pt x="9440" y="1302"/>
                                </a:lnTo>
                                <a:lnTo>
                                  <a:pt x="9468" y="1290"/>
                                </a:lnTo>
                                <a:lnTo>
                                  <a:pt x="9498" y="1302"/>
                                </a:lnTo>
                                <a:lnTo>
                                  <a:pt x="9525" y="1337"/>
                                </a:lnTo>
                                <a:lnTo>
                                  <a:pt x="9549" y="1385"/>
                                </a:lnTo>
                                <a:lnTo>
                                  <a:pt x="9575" y="1456"/>
                                </a:lnTo>
                                <a:lnTo>
                                  <a:pt x="9596" y="1539"/>
                                </a:lnTo>
                                <a:lnTo>
                                  <a:pt x="9617" y="1645"/>
                                </a:lnTo>
                                <a:lnTo>
                                  <a:pt x="9634" y="1787"/>
                                </a:lnTo>
                                <a:lnTo>
                                  <a:pt x="9650" y="1953"/>
                                </a:lnTo>
                                <a:lnTo>
                                  <a:pt x="9666" y="2107"/>
                                </a:lnTo>
                                <a:lnTo>
                                  <a:pt x="9677" y="2272"/>
                                </a:lnTo>
                                <a:lnTo>
                                  <a:pt x="9689" y="2462"/>
                                </a:lnTo>
                                <a:lnTo>
                                  <a:pt x="9695" y="2639"/>
                                </a:lnTo>
                                <a:lnTo>
                                  <a:pt x="9703" y="2817"/>
                                </a:lnTo>
                                <a:lnTo>
                                  <a:pt x="9706" y="3018"/>
                                </a:lnTo>
                                <a:lnTo>
                                  <a:pt x="9711" y="3219"/>
                                </a:lnTo>
                                <a:lnTo>
                                  <a:pt x="9711" y="3645"/>
                                </a:lnTo>
                                <a:lnTo>
                                  <a:pt x="9706" y="3858"/>
                                </a:lnTo>
                                <a:lnTo>
                                  <a:pt x="9703" y="4083"/>
                                </a:lnTo>
                                <a:lnTo>
                                  <a:pt x="9687" y="4462"/>
                                </a:lnTo>
                                <a:lnTo>
                                  <a:pt x="9677" y="4640"/>
                                </a:lnTo>
                                <a:lnTo>
                                  <a:pt x="9663" y="4805"/>
                                </a:lnTo>
                                <a:lnTo>
                                  <a:pt x="9647" y="4971"/>
                                </a:lnTo>
                                <a:lnTo>
                                  <a:pt x="9631" y="5101"/>
                                </a:lnTo>
                                <a:lnTo>
                                  <a:pt x="9613" y="5231"/>
                                </a:lnTo>
                                <a:lnTo>
                                  <a:pt x="9593" y="5350"/>
                                </a:lnTo>
                                <a:lnTo>
                                  <a:pt x="9570" y="5433"/>
                                </a:lnTo>
                                <a:lnTo>
                                  <a:pt x="9548" y="5504"/>
                                </a:lnTo>
                                <a:lnTo>
                                  <a:pt x="9520" y="5551"/>
                                </a:lnTo>
                                <a:lnTo>
                                  <a:pt x="9493" y="5586"/>
                                </a:lnTo>
                                <a:lnTo>
                                  <a:pt x="9463" y="5586"/>
                                </a:lnTo>
                                <a:close/>
                                <a:moveTo>
                                  <a:pt x="9468" y="2083"/>
                                </a:moveTo>
                                <a:lnTo>
                                  <a:pt x="9455" y="2083"/>
                                </a:lnTo>
                                <a:lnTo>
                                  <a:pt x="9443" y="2095"/>
                                </a:lnTo>
                                <a:lnTo>
                                  <a:pt x="9431" y="2130"/>
                                </a:lnTo>
                                <a:lnTo>
                                  <a:pt x="9423" y="2166"/>
                                </a:lnTo>
                                <a:lnTo>
                                  <a:pt x="9413" y="2213"/>
                                </a:lnTo>
                                <a:lnTo>
                                  <a:pt x="9403" y="2272"/>
                                </a:lnTo>
                                <a:lnTo>
                                  <a:pt x="9395" y="2343"/>
                                </a:lnTo>
                                <a:lnTo>
                                  <a:pt x="9387" y="2426"/>
                                </a:lnTo>
                                <a:lnTo>
                                  <a:pt x="9384" y="2509"/>
                                </a:lnTo>
                                <a:lnTo>
                                  <a:pt x="9376" y="2604"/>
                                </a:lnTo>
                                <a:lnTo>
                                  <a:pt x="9371" y="2722"/>
                                </a:lnTo>
                                <a:lnTo>
                                  <a:pt x="9370" y="2841"/>
                                </a:lnTo>
                                <a:lnTo>
                                  <a:pt x="9363" y="3125"/>
                                </a:lnTo>
                                <a:lnTo>
                                  <a:pt x="9363" y="3752"/>
                                </a:lnTo>
                                <a:lnTo>
                                  <a:pt x="9370" y="4024"/>
                                </a:lnTo>
                                <a:lnTo>
                                  <a:pt x="9371" y="4142"/>
                                </a:lnTo>
                                <a:lnTo>
                                  <a:pt x="9376" y="4261"/>
                                </a:lnTo>
                                <a:lnTo>
                                  <a:pt x="9384" y="4356"/>
                                </a:lnTo>
                                <a:lnTo>
                                  <a:pt x="9387" y="4462"/>
                                </a:lnTo>
                                <a:lnTo>
                                  <a:pt x="9395" y="4521"/>
                                </a:lnTo>
                                <a:lnTo>
                                  <a:pt x="9403" y="4604"/>
                                </a:lnTo>
                                <a:lnTo>
                                  <a:pt x="9413" y="4651"/>
                                </a:lnTo>
                                <a:lnTo>
                                  <a:pt x="9423" y="4711"/>
                                </a:lnTo>
                                <a:lnTo>
                                  <a:pt x="9431" y="4734"/>
                                </a:lnTo>
                                <a:lnTo>
                                  <a:pt x="9443" y="4770"/>
                                </a:lnTo>
                                <a:lnTo>
                                  <a:pt x="9455" y="4793"/>
                                </a:lnTo>
                                <a:lnTo>
                                  <a:pt x="9482" y="4793"/>
                                </a:lnTo>
                                <a:lnTo>
                                  <a:pt x="9493" y="4770"/>
                                </a:lnTo>
                                <a:lnTo>
                                  <a:pt x="9501" y="4734"/>
                                </a:lnTo>
                                <a:lnTo>
                                  <a:pt x="9514" y="4711"/>
                                </a:lnTo>
                                <a:lnTo>
                                  <a:pt x="9522" y="4651"/>
                                </a:lnTo>
                                <a:lnTo>
                                  <a:pt x="9530" y="4604"/>
                                </a:lnTo>
                                <a:lnTo>
                                  <a:pt x="9538" y="4521"/>
                                </a:lnTo>
                                <a:lnTo>
                                  <a:pt x="9544" y="4462"/>
                                </a:lnTo>
                                <a:lnTo>
                                  <a:pt x="9549" y="4356"/>
                                </a:lnTo>
                                <a:lnTo>
                                  <a:pt x="9557" y="4261"/>
                                </a:lnTo>
                                <a:lnTo>
                                  <a:pt x="9564" y="4024"/>
                                </a:lnTo>
                                <a:lnTo>
                                  <a:pt x="9568" y="3752"/>
                                </a:lnTo>
                                <a:lnTo>
                                  <a:pt x="9570" y="3432"/>
                                </a:lnTo>
                                <a:lnTo>
                                  <a:pt x="9568" y="3125"/>
                                </a:lnTo>
                                <a:lnTo>
                                  <a:pt x="9564" y="2841"/>
                                </a:lnTo>
                                <a:lnTo>
                                  <a:pt x="9557" y="2604"/>
                                </a:lnTo>
                                <a:lnTo>
                                  <a:pt x="9549" y="2509"/>
                                </a:lnTo>
                                <a:lnTo>
                                  <a:pt x="9544" y="2426"/>
                                </a:lnTo>
                                <a:lnTo>
                                  <a:pt x="9538" y="2343"/>
                                </a:lnTo>
                                <a:lnTo>
                                  <a:pt x="9530" y="2272"/>
                                </a:lnTo>
                                <a:lnTo>
                                  <a:pt x="9522" y="2213"/>
                                </a:lnTo>
                                <a:lnTo>
                                  <a:pt x="9514" y="2166"/>
                                </a:lnTo>
                                <a:lnTo>
                                  <a:pt x="9501" y="2130"/>
                                </a:lnTo>
                                <a:lnTo>
                                  <a:pt x="9493" y="2095"/>
                                </a:lnTo>
                                <a:lnTo>
                                  <a:pt x="9482" y="2083"/>
                                </a:lnTo>
                                <a:lnTo>
                                  <a:pt x="9468" y="2083"/>
                                </a:lnTo>
                                <a:close/>
                                <a:moveTo>
                                  <a:pt x="10014" y="1349"/>
                                </a:moveTo>
                                <a:lnTo>
                                  <a:pt x="10190" y="1349"/>
                                </a:lnTo>
                                <a:lnTo>
                                  <a:pt x="10242" y="1373"/>
                                </a:lnTo>
                                <a:lnTo>
                                  <a:pt x="10285" y="1397"/>
                                </a:lnTo>
                                <a:lnTo>
                                  <a:pt x="10304" y="1432"/>
                                </a:lnTo>
                                <a:lnTo>
                                  <a:pt x="10322" y="1468"/>
                                </a:lnTo>
                                <a:lnTo>
                                  <a:pt x="10336" y="1515"/>
                                </a:lnTo>
                                <a:lnTo>
                                  <a:pt x="10352" y="1562"/>
                                </a:lnTo>
                                <a:lnTo>
                                  <a:pt x="10376" y="1681"/>
                                </a:lnTo>
                                <a:lnTo>
                                  <a:pt x="10424" y="2036"/>
                                </a:lnTo>
                                <a:lnTo>
                                  <a:pt x="10445" y="2249"/>
                                </a:lnTo>
                                <a:lnTo>
                                  <a:pt x="10455" y="2355"/>
                                </a:lnTo>
                                <a:lnTo>
                                  <a:pt x="10463" y="2497"/>
                                </a:lnTo>
                                <a:lnTo>
                                  <a:pt x="10469" y="2628"/>
                                </a:lnTo>
                                <a:lnTo>
                                  <a:pt x="10477" y="2770"/>
                                </a:lnTo>
                                <a:lnTo>
                                  <a:pt x="10482" y="2923"/>
                                </a:lnTo>
                                <a:lnTo>
                                  <a:pt x="10485" y="3255"/>
                                </a:lnTo>
                                <a:lnTo>
                                  <a:pt x="10485" y="3645"/>
                                </a:lnTo>
                                <a:lnTo>
                                  <a:pt x="10482" y="3858"/>
                                </a:lnTo>
                                <a:lnTo>
                                  <a:pt x="10477" y="4060"/>
                                </a:lnTo>
                                <a:lnTo>
                                  <a:pt x="10467" y="4237"/>
                                </a:lnTo>
                                <a:lnTo>
                                  <a:pt x="10458" y="4427"/>
                                </a:lnTo>
                                <a:lnTo>
                                  <a:pt x="10445" y="4604"/>
                                </a:lnTo>
                                <a:lnTo>
                                  <a:pt x="10431" y="4770"/>
                                </a:lnTo>
                                <a:lnTo>
                                  <a:pt x="10413" y="4924"/>
                                </a:lnTo>
                                <a:lnTo>
                                  <a:pt x="10395" y="5066"/>
                                </a:lnTo>
                                <a:lnTo>
                                  <a:pt x="10375" y="5184"/>
                                </a:lnTo>
                                <a:lnTo>
                                  <a:pt x="10352" y="5279"/>
                                </a:lnTo>
                                <a:lnTo>
                                  <a:pt x="10326" y="5362"/>
                                </a:lnTo>
                                <a:lnTo>
                                  <a:pt x="10301" y="5433"/>
                                </a:lnTo>
                                <a:lnTo>
                                  <a:pt x="10274" y="5480"/>
                                </a:lnTo>
                                <a:lnTo>
                                  <a:pt x="10245" y="5515"/>
                                </a:lnTo>
                                <a:lnTo>
                                  <a:pt x="10014" y="5515"/>
                                </a:lnTo>
                                <a:lnTo>
                                  <a:pt x="10014" y="1349"/>
                                </a:lnTo>
                                <a:close/>
                                <a:moveTo>
                                  <a:pt x="10147" y="2107"/>
                                </a:moveTo>
                                <a:lnTo>
                                  <a:pt x="10147" y="4734"/>
                                </a:lnTo>
                                <a:lnTo>
                                  <a:pt x="10222" y="4734"/>
                                </a:lnTo>
                                <a:lnTo>
                                  <a:pt x="10238" y="4722"/>
                                </a:lnTo>
                                <a:lnTo>
                                  <a:pt x="10253" y="4687"/>
                                </a:lnTo>
                                <a:lnTo>
                                  <a:pt x="10282" y="4592"/>
                                </a:lnTo>
                                <a:lnTo>
                                  <a:pt x="10293" y="4521"/>
                                </a:lnTo>
                                <a:lnTo>
                                  <a:pt x="10301" y="4438"/>
                                </a:lnTo>
                                <a:lnTo>
                                  <a:pt x="10312" y="4344"/>
                                </a:lnTo>
                                <a:lnTo>
                                  <a:pt x="10320" y="4237"/>
                                </a:lnTo>
                                <a:lnTo>
                                  <a:pt x="10333" y="4024"/>
                                </a:lnTo>
                                <a:lnTo>
                                  <a:pt x="10338" y="3918"/>
                                </a:lnTo>
                                <a:lnTo>
                                  <a:pt x="10342" y="3776"/>
                                </a:lnTo>
                                <a:lnTo>
                                  <a:pt x="10344" y="3669"/>
                                </a:lnTo>
                                <a:lnTo>
                                  <a:pt x="10347" y="3527"/>
                                </a:lnTo>
                                <a:lnTo>
                                  <a:pt x="10347" y="3219"/>
                                </a:lnTo>
                                <a:lnTo>
                                  <a:pt x="10342" y="3042"/>
                                </a:lnTo>
                                <a:lnTo>
                                  <a:pt x="10336" y="2876"/>
                                </a:lnTo>
                                <a:lnTo>
                                  <a:pt x="10326" y="2710"/>
                                </a:lnTo>
                                <a:lnTo>
                                  <a:pt x="10317" y="2556"/>
                                </a:lnTo>
                                <a:lnTo>
                                  <a:pt x="10304" y="2426"/>
                                </a:lnTo>
                                <a:lnTo>
                                  <a:pt x="10293" y="2332"/>
                                </a:lnTo>
                                <a:lnTo>
                                  <a:pt x="10277" y="2249"/>
                                </a:lnTo>
                                <a:lnTo>
                                  <a:pt x="10261" y="2190"/>
                                </a:lnTo>
                                <a:lnTo>
                                  <a:pt x="10245" y="2142"/>
                                </a:lnTo>
                                <a:lnTo>
                                  <a:pt x="10224" y="2130"/>
                                </a:lnTo>
                                <a:lnTo>
                                  <a:pt x="10203" y="2107"/>
                                </a:lnTo>
                                <a:lnTo>
                                  <a:pt x="10147" y="2107"/>
                                </a:lnTo>
                                <a:close/>
                                <a:moveTo>
                                  <a:pt x="10711" y="3882"/>
                                </a:moveTo>
                                <a:lnTo>
                                  <a:pt x="10711" y="5515"/>
                                </a:lnTo>
                                <a:lnTo>
                                  <a:pt x="10575" y="5515"/>
                                </a:lnTo>
                                <a:lnTo>
                                  <a:pt x="10575" y="1349"/>
                                </a:lnTo>
                                <a:lnTo>
                                  <a:pt x="10862" y="1349"/>
                                </a:lnTo>
                                <a:lnTo>
                                  <a:pt x="10891" y="1385"/>
                                </a:lnTo>
                                <a:lnTo>
                                  <a:pt x="10916" y="1420"/>
                                </a:lnTo>
                                <a:lnTo>
                                  <a:pt x="10939" y="1468"/>
                                </a:lnTo>
                                <a:lnTo>
                                  <a:pt x="10959" y="1539"/>
                                </a:lnTo>
                                <a:lnTo>
                                  <a:pt x="10977" y="1633"/>
                                </a:lnTo>
                                <a:lnTo>
                                  <a:pt x="10996" y="1752"/>
                                </a:lnTo>
                                <a:lnTo>
                                  <a:pt x="11009" y="1894"/>
                                </a:lnTo>
                                <a:lnTo>
                                  <a:pt x="11024" y="2059"/>
                                </a:lnTo>
                                <a:lnTo>
                                  <a:pt x="11030" y="2225"/>
                                </a:lnTo>
                                <a:lnTo>
                                  <a:pt x="11036" y="2414"/>
                                </a:lnTo>
                                <a:lnTo>
                                  <a:pt x="11036" y="2793"/>
                                </a:lnTo>
                                <a:lnTo>
                                  <a:pt x="11033" y="2959"/>
                                </a:lnTo>
                                <a:lnTo>
                                  <a:pt x="11024" y="3101"/>
                                </a:lnTo>
                                <a:lnTo>
                                  <a:pt x="11012" y="3255"/>
                                </a:lnTo>
                                <a:lnTo>
                                  <a:pt x="10998" y="3385"/>
                                </a:lnTo>
                                <a:lnTo>
                                  <a:pt x="10982" y="3503"/>
                                </a:lnTo>
                                <a:lnTo>
                                  <a:pt x="10961" y="3598"/>
                                </a:lnTo>
                                <a:lnTo>
                                  <a:pt x="10939" y="3681"/>
                                </a:lnTo>
                                <a:lnTo>
                                  <a:pt x="11044" y="5515"/>
                                </a:lnTo>
                                <a:lnTo>
                                  <a:pt x="10895" y="5515"/>
                                </a:lnTo>
                                <a:lnTo>
                                  <a:pt x="10807" y="3882"/>
                                </a:lnTo>
                                <a:lnTo>
                                  <a:pt x="10711" y="3882"/>
                                </a:lnTo>
                                <a:close/>
                                <a:moveTo>
                                  <a:pt x="10711" y="2095"/>
                                </a:moveTo>
                                <a:lnTo>
                                  <a:pt x="10711" y="3172"/>
                                </a:lnTo>
                                <a:lnTo>
                                  <a:pt x="10793" y="3172"/>
                                </a:lnTo>
                                <a:lnTo>
                                  <a:pt x="10828" y="3148"/>
                                </a:lnTo>
                                <a:lnTo>
                                  <a:pt x="10852" y="3125"/>
                                </a:lnTo>
                                <a:lnTo>
                                  <a:pt x="10862" y="3101"/>
                                </a:lnTo>
                                <a:lnTo>
                                  <a:pt x="10868" y="3054"/>
                                </a:lnTo>
                                <a:lnTo>
                                  <a:pt x="10878" y="3006"/>
                                </a:lnTo>
                                <a:lnTo>
                                  <a:pt x="10884" y="2935"/>
                                </a:lnTo>
                                <a:lnTo>
                                  <a:pt x="10891" y="2876"/>
                                </a:lnTo>
                                <a:lnTo>
                                  <a:pt x="10895" y="2793"/>
                                </a:lnTo>
                                <a:lnTo>
                                  <a:pt x="10899" y="2710"/>
                                </a:lnTo>
                                <a:lnTo>
                                  <a:pt x="10899" y="2521"/>
                                </a:lnTo>
                                <a:lnTo>
                                  <a:pt x="10895" y="2438"/>
                                </a:lnTo>
                                <a:lnTo>
                                  <a:pt x="10891" y="2379"/>
                                </a:lnTo>
                                <a:lnTo>
                                  <a:pt x="10884" y="2296"/>
                                </a:lnTo>
                                <a:lnTo>
                                  <a:pt x="10878" y="2249"/>
                                </a:lnTo>
                                <a:lnTo>
                                  <a:pt x="10871" y="2190"/>
                                </a:lnTo>
                                <a:lnTo>
                                  <a:pt x="10862" y="2166"/>
                                </a:lnTo>
                                <a:lnTo>
                                  <a:pt x="10852" y="2130"/>
                                </a:lnTo>
                                <a:lnTo>
                                  <a:pt x="10830" y="2107"/>
                                </a:lnTo>
                                <a:lnTo>
                                  <a:pt x="10791" y="2095"/>
                                </a:lnTo>
                                <a:lnTo>
                                  <a:pt x="10711" y="2095"/>
                                </a:lnTo>
                                <a:close/>
                                <a:moveTo>
                                  <a:pt x="11586" y="1349"/>
                                </a:moveTo>
                                <a:lnTo>
                                  <a:pt x="11586" y="4237"/>
                                </a:lnTo>
                                <a:lnTo>
                                  <a:pt x="11581" y="4486"/>
                                </a:lnTo>
                                <a:lnTo>
                                  <a:pt x="11575" y="4711"/>
                                </a:lnTo>
                                <a:lnTo>
                                  <a:pt x="11565" y="4888"/>
                                </a:lnTo>
                                <a:lnTo>
                                  <a:pt x="11554" y="5030"/>
                                </a:lnTo>
                                <a:lnTo>
                                  <a:pt x="11538" y="5172"/>
                                </a:lnTo>
                                <a:lnTo>
                                  <a:pt x="11517" y="5279"/>
                                </a:lnTo>
                                <a:lnTo>
                                  <a:pt x="11493" y="5385"/>
                                </a:lnTo>
                                <a:lnTo>
                                  <a:pt x="11466" y="5480"/>
                                </a:lnTo>
                                <a:lnTo>
                                  <a:pt x="11434" y="5527"/>
                                </a:lnTo>
                                <a:lnTo>
                                  <a:pt x="11397" y="5586"/>
                                </a:lnTo>
                                <a:lnTo>
                                  <a:pt x="11317" y="5586"/>
                                </a:lnTo>
                                <a:lnTo>
                                  <a:pt x="11283" y="5551"/>
                                </a:lnTo>
                                <a:lnTo>
                                  <a:pt x="11251" y="5480"/>
                                </a:lnTo>
                                <a:lnTo>
                                  <a:pt x="11225" y="5421"/>
                                </a:lnTo>
                                <a:lnTo>
                                  <a:pt x="11201" y="5314"/>
                                </a:lnTo>
                                <a:lnTo>
                                  <a:pt x="11182" y="5196"/>
                                </a:lnTo>
                                <a:lnTo>
                                  <a:pt x="11165" y="5054"/>
                                </a:lnTo>
                                <a:lnTo>
                                  <a:pt x="11150" y="4900"/>
                                </a:lnTo>
                                <a:lnTo>
                                  <a:pt x="11133" y="4509"/>
                                </a:lnTo>
                                <a:lnTo>
                                  <a:pt x="11128" y="4237"/>
                                </a:lnTo>
                                <a:lnTo>
                                  <a:pt x="11128" y="1349"/>
                                </a:lnTo>
                                <a:lnTo>
                                  <a:pt x="11274" y="1349"/>
                                </a:lnTo>
                                <a:lnTo>
                                  <a:pt x="11274" y="4237"/>
                                </a:lnTo>
                                <a:lnTo>
                                  <a:pt x="11277" y="4356"/>
                                </a:lnTo>
                                <a:lnTo>
                                  <a:pt x="11280" y="4438"/>
                                </a:lnTo>
                                <a:lnTo>
                                  <a:pt x="11285" y="4521"/>
                                </a:lnTo>
                                <a:lnTo>
                                  <a:pt x="11293" y="4592"/>
                                </a:lnTo>
                                <a:lnTo>
                                  <a:pt x="11301" y="4640"/>
                                </a:lnTo>
                                <a:lnTo>
                                  <a:pt x="11312" y="4711"/>
                                </a:lnTo>
                                <a:lnTo>
                                  <a:pt x="11323" y="4734"/>
                                </a:lnTo>
                                <a:lnTo>
                                  <a:pt x="11338" y="4770"/>
                                </a:lnTo>
                                <a:lnTo>
                                  <a:pt x="11354" y="4793"/>
                                </a:lnTo>
                                <a:lnTo>
                                  <a:pt x="11387" y="4793"/>
                                </a:lnTo>
                                <a:lnTo>
                                  <a:pt x="11403" y="4770"/>
                                </a:lnTo>
                                <a:lnTo>
                                  <a:pt x="11418" y="4734"/>
                                </a:lnTo>
                                <a:lnTo>
                                  <a:pt x="11431" y="4711"/>
                                </a:lnTo>
                                <a:lnTo>
                                  <a:pt x="11442" y="4651"/>
                                </a:lnTo>
                                <a:lnTo>
                                  <a:pt x="11451" y="4592"/>
                                </a:lnTo>
                                <a:lnTo>
                                  <a:pt x="11458" y="4521"/>
                                </a:lnTo>
                                <a:lnTo>
                                  <a:pt x="11463" y="4462"/>
                                </a:lnTo>
                                <a:lnTo>
                                  <a:pt x="11466" y="4379"/>
                                </a:lnTo>
                                <a:lnTo>
                                  <a:pt x="11467" y="4261"/>
                                </a:lnTo>
                                <a:lnTo>
                                  <a:pt x="11469" y="4107"/>
                                </a:lnTo>
                                <a:lnTo>
                                  <a:pt x="11469" y="1349"/>
                                </a:lnTo>
                                <a:lnTo>
                                  <a:pt x="11586" y="1349"/>
                                </a:lnTo>
                                <a:close/>
                                <a:moveTo>
                                  <a:pt x="12091" y="2261"/>
                                </a:moveTo>
                                <a:lnTo>
                                  <a:pt x="11975" y="2545"/>
                                </a:lnTo>
                                <a:lnTo>
                                  <a:pt x="11969" y="2426"/>
                                </a:lnTo>
                                <a:lnTo>
                                  <a:pt x="11961" y="2332"/>
                                </a:lnTo>
                                <a:lnTo>
                                  <a:pt x="11950" y="2249"/>
                                </a:lnTo>
                                <a:lnTo>
                                  <a:pt x="11927" y="2107"/>
                                </a:lnTo>
                                <a:lnTo>
                                  <a:pt x="11895" y="2059"/>
                                </a:lnTo>
                                <a:lnTo>
                                  <a:pt x="11878" y="2048"/>
                                </a:lnTo>
                                <a:lnTo>
                                  <a:pt x="11858" y="2059"/>
                                </a:lnTo>
                                <a:lnTo>
                                  <a:pt x="11844" y="2083"/>
                                </a:lnTo>
                                <a:lnTo>
                                  <a:pt x="11830" y="2095"/>
                                </a:lnTo>
                                <a:lnTo>
                                  <a:pt x="11818" y="2142"/>
                                </a:lnTo>
                                <a:lnTo>
                                  <a:pt x="11809" y="2190"/>
                                </a:lnTo>
                                <a:lnTo>
                                  <a:pt x="11802" y="2261"/>
                                </a:lnTo>
                                <a:lnTo>
                                  <a:pt x="11799" y="2343"/>
                                </a:lnTo>
                                <a:lnTo>
                                  <a:pt x="11798" y="2426"/>
                                </a:lnTo>
                                <a:lnTo>
                                  <a:pt x="11798" y="2497"/>
                                </a:lnTo>
                                <a:lnTo>
                                  <a:pt x="11802" y="2556"/>
                                </a:lnTo>
                                <a:lnTo>
                                  <a:pt x="11807" y="2628"/>
                                </a:lnTo>
                                <a:lnTo>
                                  <a:pt x="11814" y="2675"/>
                                </a:lnTo>
                                <a:lnTo>
                                  <a:pt x="11823" y="2722"/>
                                </a:lnTo>
                                <a:lnTo>
                                  <a:pt x="11836" y="2770"/>
                                </a:lnTo>
                                <a:lnTo>
                                  <a:pt x="11857" y="2817"/>
                                </a:lnTo>
                                <a:lnTo>
                                  <a:pt x="11879" y="2852"/>
                                </a:lnTo>
                                <a:lnTo>
                                  <a:pt x="11921" y="2923"/>
                                </a:lnTo>
                                <a:lnTo>
                                  <a:pt x="11958" y="2983"/>
                                </a:lnTo>
                                <a:lnTo>
                                  <a:pt x="11987" y="3054"/>
                                </a:lnTo>
                                <a:lnTo>
                                  <a:pt x="12009" y="3125"/>
                                </a:lnTo>
                                <a:lnTo>
                                  <a:pt x="12030" y="3207"/>
                                </a:lnTo>
                                <a:lnTo>
                                  <a:pt x="12046" y="3302"/>
                                </a:lnTo>
                                <a:lnTo>
                                  <a:pt x="12064" y="3420"/>
                                </a:lnTo>
                                <a:lnTo>
                                  <a:pt x="12078" y="3551"/>
                                </a:lnTo>
                                <a:lnTo>
                                  <a:pt x="12091" y="3693"/>
                                </a:lnTo>
                                <a:lnTo>
                                  <a:pt x="12099" y="3858"/>
                                </a:lnTo>
                                <a:lnTo>
                                  <a:pt x="12105" y="4024"/>
                                </a:lnTo>
                                <a:lnTo>
                                  <a:pt x="12107" y="4190"/>
                                </a:lnTo>
                                <a:lnTo>
                                  <a:pt x="12105" y="4344"/>
                                </a:lnTo>
                                <a:lnTo>
                                  <a:pt x="12104" y="4474"/>
                                </a:lnTo>
                                <a:lnTo>
                                  <a:pt x="12099" y="4604"/>
                                </a:lnTo>
                                <a:lnTo>
                                  <a:pt x="12083" y="4841"/>
                                </a:lnTo>
                                <a:lnTo>
                                  <a:pt x="12073" y="4947"/>
                                </a:lnTo>
                                <a:lnTo>
                                  <a:pt x="12060" y="5066"/>
                                </a:lnTo>
                                <a:lnTo>
                                  <a:pt x="12046" y="5172"/>
                                </a:lnTo>
                                <a:lnTo>
                                  <a:pt x="12030" y="5267"/>
                                </a:lnTo>
                                <a:lnTo>
                                  <a:pt x="12012" y="5350"/>
                                </a:lnTo>
                                <a:lnTo>
                                  <a:pt x="11993" y="5433"/>
                                </a:lnTo>
                                <a:lnTo>
                                  <a:pt x="11948" y="5527"/>
                                </a:lnTo>
                                <a:lnTo>
                                  <a:pt x="11923" y="5563"/>
                                </a:lnTo>
                                <a:lnTo>
                                  <a:pt x="11895" y="5586"/>
                                </a:lnTo>
                                <a:lnTo>
                                  <a:pt x="11846" y="5586"/>
                                </a:lnTo>
                                <a:lnTo>
                                  <a:pt x="11825" y="5563"/>
                                </a:lnTo>
                                <a:lnTo>
                                  <a:pt x="11804" y="5551"/>
                                </a:lnTo>
                                <a:lnTo>
                                  <a:pt x="11786" y="5515"/>
                                </a:lnTo>
                                <a:lnTo>
                                  <a:pt x="11769" y="5468"/>
                                </a:lnTo>
                                <a:lnTo>
                                  <a:pt x="11749" y="5421"/>
                                </a:lnTo>
                                <a:lnTo>
                                  <a:pt x="11717" y="5302"/>
                                </a:lnTo>
                                <a:lnTo>
                                  <a:pt x="11701" y="5220"/>
                                </a:lnTo>
                                <a:lnTo>
                                  <a:pt x="11689" y="5137"/>
                                </a:lnTo>
                                <a:lnTo>
                                  <a:pt x="11677" y="5030"/>
                                </a:lnTo>
                                <a:lnTo>
                                  <a:pt x="11666" y="4935"/>
                                </a:lnTo>
                                <a:lnTo>
                                  <a:pt x="11657" y="4817"/>
                                </a:lnTo>
                                <a:lnTo>
                                  <a:pt x="11647" y="4687"/>
                                </a:lnTo>
                                <a:lnTo>
                                  <a:pt x="11641" y="4569"/>
                                </a:lnTo>
                                <a:lnTo>
                                  <a:pt x="11636" y="4427"/>
                                </a:lnTo>
                                <a:lnTo>
                                  <a:pt x="11761" y="4225"/>
                                </a:lnTo>
                                <a:lnTo>
                                  <a:pt x="11769" y="4356"/>
                                </a:lnTo>
                                <a:lnTo>
                                  <a:pt x="11775" y="4474"/>
                                </a:lnTo>
                                <a:lnTo>
                                  <a:pt x="11786" y="4569"/>
                                </a:lnTo>
                                <a:lnTo>
                                  <a:pt x="11799" y="4651"/>
                                </a:lnTo>
                                <a:lnTo>
                                  <a:pt x="11815" y="4722"/>
                                </a:lnTo>
                                <a:lnTo>
                                  <a:pt x="11834" y="4770"/>
                                </a:lnTo>
                                <a:lnTo>
                                  <a:pt x="11855" y="4793"/>
                                </a:lnTo>
                                <a:lnTo>
                                  <a:pt x="11878" y="4805"/>
                                </a:lnTo>
                                <a:lnTo>
                                  <a:pt x="11900" y="4793"/>
                                </a:lnTo>
                                <a:lnTo>
                                  <a:pt x="11918" y="4770"/>
                                </a:lnTo>
                                <a:lnTo>
                                  <a:pt x="11934" y="4734"/>
                                </a:lnTo>
                                <a:lnTo>
                                  <a:pt x="11945" y="4675"/>
                                </a:lnTo>
                                <a:lnTo>
                                  <a:pt x="11958" y="4604"/>
                                </a:lnTo>
                                <a:lnTo>
                                  <a:pt x="11964" y="4521"/>
                                </a:lnTo>
                                <a:lnTo>
                                  <a:pt x="11969" y="4462"/>
                                </a:lnTo>
                                <a:lnTo>
                                  <a:pt x="11969" y="4273"/>
                                </a:lnTo>
                                <a:lnTo>
                                  <a:pt x="11964" y="4190"/>
                                </a:lnTo>
                                <a:lnTo>
                                  <a:pt x="11958" y="4131"/>
                                </a:lnTo>
                                <a:lnTo>
                                  <a:pt x="11948" y="4083"/>
                                </a:lnTo>
                                <a:lnTo>
                                  <a:pt x="11937" y="4024"/>
                                </a:lnTo>
                                <a:lnTo>
                                  <a:pt x="11918" y="3977"/>
                                </a:lnTo>
                                <a:lnTo>
                                  <a:pt x="11895" y="3929"/>
                                </a:lnTo>
                                <a:lnTo>
                                  <a:pt x="11868" y="3894"/>
                                </a:lnTo>
                                <a:lnTo>
                                  <a:pt x="11818" y="3799"/>
                                </a:lnTo>
                                <a:lnTo>
                                  <a:pt x="11775" y="3693"/>
                                </a:lnTo>
                                <a:lnTo>
                                  <a:pt x="11756" y="3634"/>
                                </a:lnTo>
                                <a:lnTo>
                                  <a:pt x="11741" y="3586"/>
                                </a:lnTo>
                                <a:lnTo>
                                  <a:pt x="11725" y="3515"/>
                                </a:lnTo>
                                <a:lnTo>
                                  <a:pt x="11713" y="3432"/>
                                </a:lnTo>
                                <a:lnTo>
                                  <a:pt x="11701" y="3373"/>
                                </a:lnTo>
                                <a:lnTo>
                                  <a:pt x="11693" y="3290"/>
                                </a:lnTo>
                                <a:lnTo>
                                  <a:pt x="11684" y="3184"/>
                                </a:lnTo>
                                <a:lnTo>
                                  <a:pt x="11677" y="3089"/>
                                </a:lnTo>
                                <a:lnTo>
                                  <a:pt x="11668" y="2876"/>
                                </a:lnTo>
                                <a:lnTo>
                                  <a:pt x="11666" y="2746"/>
                                </a:lnTo>
                                <a:lnTo>
                                  <a:pt x="11666" y="2474"/>
                                </a:lnTo>
                                <a:lnTo>
                                  <a:pt x="11673" y="2213"/>
                                </a:lnTo>
                                <a:lnTo>
                                  <a:pt x="11679" y="2095"/>
                                </a:lnTo>
                                <a:lnTo>
                                  <a:pt x="11689" y="1977"/>
                                </a:lnTo>
                                <a:lnTo>
                                  <a:pt x="11698" y="1870"/>
                                </a:lnTo>
                                <a:lnTo>
                                  <a:pt x="11709" y="1764"/>
                                </a:lnTo>
                                <a:lnTo>
                                  <a:pt x="11722" y="1669"/>
                                </a:lnTo>
                                <a:lnTo>
                                  <a:pt x="11737" y="1586"/>
                                </a:lnTo>
                                <a:lnTo>
                                  <a:pt x="11753" y="1503"/>
                                </a:lnTo>
                                <a:lnTo>
                                  <a:pt x="11769" y="1432"/>
                                </a:lnTo>
                                <a:lnTo>
                                  <a:pt x="11786" y="1385"/>
                                </a:lnTo>
                                <a:lnTo>
                                  <a:pt x="11807" y="1337"/>
                                </a:lnTo>
                                <a:lnTo>
                                  <a:pt x="11828" y="1326"/>
                                </a:lnTo>
                                <a:lnTo>
                                  <a:pt x="11850" y="1290"/>
                                </a:lnTo>
                                <a:lnTo>
                                  <a:pt x="11894" y="1290"/>
                                </a:lnTo>
                                <a:lnTo>
                                  <a:pt x="11915" y="1302"/>
                                </a:lnTo>
                                <a:lnTo>
                                  <a:pt x="11950" y="1349"/>
                                </a:lnTo>
                                <a:lnTo>
                                  <a:pt x="11982" y="1420"/>
                                </a:lnTo>
                                <a:lnTo>
                                  <a:pt x="11998" y="1468"/>
                                </a:lnTo>
                                <a:lnTo>
                                  <a:pt x="12012" y="1539"/>
                                </a:lnTo>
                                <a:lnTo>
                                  <a:pt x="12025" y="1598"/>
                                </a:lnTo>
                                <a:lnTo>
                                  <a:pt x="12036" y="1669"/>
                                </a:lnTo>
                                <a:lnTo>
                                  <a:pt x="12048" y="1752"/>
                                </a:lnTo>
                                <a:lnTo>
                                  <a:pt x="12060" y="1835"/>
                                </a:lnTo>
                                <a:lnTo>
                                  <a:pt x="12068" y="1929"/>
                                </a:lnTo>
                                <a:lnTo>
                                  <a:pt x="12078" y="2036"/>
                                </a:lnTo>
                                <a:lnTo>
                                  <a:pt x="12084" y="2142"/>
                                </a:lnTo>
                                <a:lnTo>
                                  <a:pt x="12091" y="2261"/>
                                </a:lnTo>
                                <a:close/>
                                <a:moveTo>
                                  <a:pt x="11727" y="47"/>
                                </a:moveTo>
                                <a:lnTo>
                                  <a:pt x="11814" y="0"/>
                                </a:lnTo>
                                <a:lnTo>
                                  <a:pt x="11882" y="414"/>
                                </a:lnTo>
                                <a:lnTo>
                                  <a:pt x="11950" y="0"/>
                                </a:lnTo>
                                <a:lnTo>
                                  <a:pt x="12036" y="47"/>
                                </a:lnTo>
                                <a:lnTo>
                                  <a:pt x="11882" y="1006"/>
                                </a:lnTo>
                                <a:lnTo>
                                  <a:pt x="11727" y="47"/>
                                </a:lnTo>
                                <a:close/>
                                <a:moveTo>
                                  <a:pt x="12559" y="1349"/>
                                </a:moveTo>
                                <a:lnTo>
                                  <a:pt x="12559" y="2178"/>
                                </a:lnTo>
                                <a:lnTo>
                                  <a:pt x="12415" y="2178"/>
                                </a:lnTo>
                                <a:lnTo>
                                  <a:pt x="12415" y="5515"/>
                                </a:lnTo>
                                <a:lnTo>
                                  <a:pt x="12278" y="5515"/>
                                </a:lnTo>
                                <a:lnTo>
                                  <a:pt x="12278" y="2178"/>
                                </a:lnTo>
                                <a:lnTo>
                                  <a:pt x="12137" y="2178"/>
                                </a:lnTo>
                                <a:lnTo>
                                  <a:pt x="12137" y="1349"/>
                                </a:lnTo>
                                <a:lnTo>
                                  <a:pt x="12559" y="1349"/>
                                </a:lnTo>
                                <a:close/>
                                <a:moveTo>
                                  <a:pt x="13075" y="1349"/>
                                </a:moveTo>
                                <a:lnTo>
                                  <a:pt x="12902" y="5515"/>
                                </a:lnTo>
                                <a:lnTo>
                                  <a:pt x="12756" y="5515"/>
                                </a:lnTo>
                                <a:lnTo>
                                  <a:pt x="12583" y="1349"/>
                                </a:lnTo>
                                <a:lnTo>
                                  <a:pt x="12727" y="1349"/>
                                </a:lnTo>
                                <a:lnTo>
                                  <a:pt x="12842" y="4320"/>
                                </a:lnTo>
                                <a:lnTo>
                                  <a:pt x="12964" y="1349"/>
                                </a:lnTo>
                                <a:lnTo>
                                  <a:pt x="13075" y="1349"/>
                                </a:lnTo>
                                <a:close/>
                                <a:moveTo>
                                  <a:pt x="13333" y="5586"/>
                                </a:moveTo>
                                <a:lnTo>
                                  <a:pt x="13304" y="5586"/>
                                </a:lnTo>
                                <a:lnTo>
                                  <a:pt x="13275" y="5551"/>
                                </a:lnTo>
                                <a:lnTo>
                                  <a:pt x="13253" y="5504"/>
                                </a:lnTo>
                                <a:lnTo>
                                  <a:pt x="13229" y="5433"/>
                                </a:lnTo>
                                <a:lnTo>
                                  <a:pt x="13208" y="5338"/>
                                </a:lnTo>
                                <a:lnTo>
                                  <a:pt x="13187" y="5231"/>
                                </a:lnTo>
                                <a:lnTo>
                                  <a:pt x="13169" y="5101"/>
                                </a:lnTo>
                                <a:lnTo>
                                  <a:pt x="13137" y="4793"/>
                                </a:lnTo>
                                <a:lnTo>
                                  <a:pt x="13123" y="4628"/>
                                </a:lnTo>
                                <a:lnTo>
                                  <a:pt x="13115" y="4438"/>
                                </a:lnTo>
                                <a:lnTo>
                                  <a:pt x="13105" y="4261"/>
                                </a:lnTo>
                                <a:lnTo>
                                  <a:pt x="13099" y="4060"/>
                                </a:lnTo>
                                <a:lnTo>
                                  <a:pt x="13091" y="3858"/>
                                </a:lnTo>
                                <a:lnTo>
                                  <a:pt x="13089" y="3645"/>
                                </a:lnTo>
                                <a:lnTo>
                                  <a:pt x="13089" y="3207"/>
                                </a:lnTo>
                                <a:lnTo>
                                  <a:pt x="13091" y="2983"/>
                                </a:lnTo>
                                <a:lnTo>
                                  <a:pt x="13099" y="2770"/>
                                </a:lnTo>
                                <a:lnTo>
                                  <a:pt x="13105" y="2592"/>
                                </a:lnTo>
                                <a:lnTo>
                                  <a:pt x="13115" y="2391"/>
                                </a:lnTo>
                                <a:lnTo>
                                  <a:pt x="13137" y="2059"/>
                                </a:lnTo>
                                <a:lnTo>
                                  <a:pt x="13153" y="1894"/>
                                </a:lnTo>
                                <a:lnTo>
                                  <a:pt x="13169" y="1752"/>
                                </a:lnTo>
                                <a:lnTo>
                                  <a:pt x="13189" y="1633"/>
                                </a:lnTo>
                                <a:lnTo>
                                  <a:pt x="13209" y="1539"/>
                                </a:lnTo>
                                <a:lnTo>
                                  <a:pt x="13230" y="1432"/>
                                </a:lnTo>
                                <a:lnTo>
                                  <a:pt x="13256" y="1373"/>
                                </a:lnTo>
                                <a:lnTo>
                                  <a:pt x="13280" y="1326"/>
                                </a:lnTo>
                                <a:lnTo>
                                  <a:pt x="13307" y="1302"/>
                                </a:lnTo>
                                <a:lnTo>
                                  <a:pt x="13338" y="1290"/>
                                </a:lnTo>
                                <a:lnTo>
                                  <a:pt x="13365" y="1302"/>
                                </a:lnTo>
                                <a:lnTo>
                                  <a:pt x="13392" y="1337"/>
                                </a:lnTo>
                                <a:lnTo>
                                  <a:pt x="13419" y="1385"/>
                                </a:lnTo>
                                <a:lnTo>
                                  <a:pt x="13442" y="1456"/>
                                </a:lnTo>
                                <a:lnTo>
                                  <a:pt x="13463" y="1539"/>
                                </a:lnTo>
                                <a:lnTo>
                                  <a:pt x="13483" y="1645"/>
                                </a:lnTo>
                                <a:lnTo>
                                  <a:pt x="13501" y="1787"/>
                                </a:lnTo>
                                <a:lnTo>
                                  <a:pt x="13517" y="1953"/>
                                </a:lnTo>
                                <a:lnTo>
                                  <a:pt x="13533" y="2107"/>
                                </a:lnTo>
                                <a:lnTo>
                                  <a:pt x="13544" y="2272"/>
                                </a:lnTo>
                                <a:lnTo>
                                  <a:pt x="13555" y="2462"/>
                                </a:lnTo>
                                <a:lnTo>
                                  <a:pt x="13563" y="2639"/>
                                </a:lnTo>
                                <a:lnTo>
                                  <a:pt x="13570" y="2817"/>
                                </a:lnTo>
                                <a:lnTo>
                                  <a:pt x="13576" y="3018"/>
                                </a:lnTo>
                                <a:lnTo>
                                  <a:pt x="13578" y="3219"/>
                                </a:lnTo>
                                <a:lnTo>
                                  <a:pt x="13578" y="3645"/>
                                </a:lnTo>
                                <a:lnTo>
                                  <a:pt x="13575" y="3858"/>
                                </a:lnTo>
                                <a:lnTo>
                                  <a:pt x="13570" y="4083"/>
                                </a:lnTo>
                                <a:lnTo>
                                  <a:pt x="13563" y="4273"/>
                                </a:lnTo>
                                <a:lnTo>
                                  <a:pt x="13554" y="4462"/>
                                </a:lnTo>
                                <a:lnTo>
                                  <a:pt x="13544" y="4640"/>
                                </a:lnTo>
                                <a:lnTo>
                                  <a:pt x="13531" y="4805"/>
                                </a:lnTo>
                                <a:lnTo>
                                  <a:pt x="13515" y="4971"/>
                                </a:lnTo>
                                <a:lnTo>
                                  <a:pt x="13499" y="5101"/>
                                </a:lnTo>
                                <a:lnTo>
                                  <a:pt x="13480" y="5231"/>
                                </a:lnTo>
                                <a:lnTo>
                                  <a:pt x="13461" y="5350"/>
                                </a:lnTo>
                                <a:lnTo>
                                  <a:pt x="13437" y="5433"/>
                                </a:lnTo>
                                <a:lnTo>
                                  <a:pt x="13414" y="5504"/>
                                </a:lnTo>
                                <a:lnTo>
                                  <a:pt x="13390" y="5551"/>
                                </a:lnTo>
                                <a:lnTo>
                                  <a:pt x="13360" y="5586"/>
                                </a:lnTo>
                                <a:lnTo>
                                  <a:pt x="13333" y="5586"/>
                                </a:lnTo>
                                <a:close/>
                                <a:moveTo>
                                  <a:pt x="13334" y="2083"/>
                                </a:moveTo>
                                <a:lnTo>
                                  <a:pt x="13323" y="2083"/>
                                </a:lnTo>
                                <a:lnTo>
                                  <a:pt x="13310" y="2095"/>
                                </a:lnTo>
                                <a:lnTo>
                                  <a:pt x="13299" y="2130"/>
                                </a:lnTo>
                                <a:lnTo>
                                  <a:pt x="13289" y="2166"/>
                                </a:lnTo>
                                <a:lnTo>
                                  <a:pt x="13280" y="2213"/>
                                </a:lnTo>
                                <a:lnTo>
                                  <a:pt x="13262" y="2343"/>
                                </a:lnTo>
                                <a:lnTo>
                                  <a:pt x="13256" y="2426"/>
                                </a:lnTo>
                                <a:lnTo>
                                  <a:pt x="13251" y="2509"/>
                                </a:lnTo>
                                <a:lnTo>
                                  <a:pt x="13245" y="2604"/>
                                </a:lnTo>
                                <a:lnTo>
                                  <a:pt x="13240" y="2722"/>
                                </a:lnTo>
                                <a:lnTo>
                                  <a:pt x="13237" y="2841"/>
                                </a:lnTo>
                                <a:lnTo>
                                  <a:pt x="13232" y="3125"/>
                                </a:lnTo>
                                <a:lnTo>
                                  <a:pt x="13230" y="3432"/>
                                </a:lnTo>
                                <a:lnTo>
                                  <a:pt x="13232" y="3752"/>
                                </a:lnTo>
                                <a:lnTo>
                                  <a:pt x="13237" y="4024"/>
                                </a:lnTo>
                                <a:lnTo>
                                  <a:pt x="13240" y="4142"/>
                                </a:lnTo>
                                <a:lnTo>
                                  <a:pt x="13245" y="4261"/>
                                </a:lnTo>
                                <a:lnTo>
                                  <a:pt x="13251" y="4356"/>
                                </a:lnTo>
                                <a:lnTo>
                                  <a:pt x="13256" y="4462"/>
                                </a:lnTo>
                                <a:lnTo>
                                  <a:pt x="13262" y="4521"/>
                                </a:lnTo>
                                <a:lnTo>
                                  <a:pt x="13272" y="4604"/>
                                </a:lnTo>
                                <a:lnTo>
                                  <a:pt x="13280" y="4651"/>
                                </a:lnTo>
                                <a:lnTo>
                                  <a:pt x="13289" y="4711"/>
                                </a:lnTo>
                                <a:lnTo>
                                  <a:pt x="13299" y="4734"/>
                                </a:lnTo>
                                <a:lnTo>
                                  <a:pt x="13310" y="4770"/>
                                </a:lnTo>
                                <a:lnTo>
                                  <a:pt x="13323" y="4793"/>
                                </a:lnTo>
                                <a:lnTo>
                                  <a:pt x="13349" y="4793"/>
                                </a:lnTo>
                                <a:lnTo>
                                  <a:pt x="13360" y="4770"/>
                                </a:lnTo>
                                <a:lnTo>
                                  <a:pt x="13370" y="4734"/>
                                </a:lnTo>
                                <a:lnTo>
                                  <a:pt x="13381" y="4711"/>
                                </a:lnTo>
                                <a:lnTo>
                                  <a:pt x="13390" y="4651"/>
                                </a:lnTo>
                                <a:lnTo>
                                  <a:pt x="13398" y="4604"/>
                                </a:lnTo>
                                <a:lnTo>
                                  <a:pt x="13405" y="4521"/>
                                </a:lnTo>
                                <a:lnTo>
                                  <a:pt x="13413" y="4462"/>
                                </a:lnTo>
                                <a:lnTo>
                                  <a:pt x="13419" y="4356"/>
                                </a:lnTo>
                                <a:lnTo>
                                  <a:pt x="13424" y="4261"/>
                                </a:lnTo>
                                <a:lnTo>
                                  <a:pt x="13429" y="4142"/>
                                </a:lnTo>
                                <a:lnTo>
                                  <a:pt x="13430" y="4024"/>
                                </a:lnTo>
                                <a:lnTo>
                                  <a:pt x="13435" y="3752"/>
                                </a:lnTo>
                                <a:lnTo>
                                  <a:pt x="13437" y="3432"/>
                                </a:lnTo>
                                <a:lnTo>
                                  <a:pt x="13435" y="3125"/>
                                </a:lnTo>
                                <a:lnTo>
                                  <a:pt x="13430" y="2841"/>
                                </a:lnTo>
                                <a:lnTo>
                                  <a:pt x="13429" y="2722"/>
                                </a:lnTo>
                                <a:lnTo>
                                  <a:pt x="13424" y="2604"/>
                                </a:lnTo>
                                <a:lnTo>
                                  <a:pt x="13419" y="2509"/>
                                </a:lnTo>
                                <a:lnTo>
                                  <a:pt x="13413" y="2426"/>
                                </a:lnTo>
                                <a:lnTo>
                                  <a:pt x="13405" y="2343"/>
                                </a:lnTo>
                                <a:lnTo>
                                  <a:pt x="13398" y="2272"/>
                                </a:lnTo>
                                <a:lnTo>
                                  <a:pt x="13390" y="2213"/>
                                </a:lnTo>
                                <a:lnTo>
                                  <a:pt x="13381" y="2166"/>
                                </a:lnTo>
                                <a:lnTo>
                                  <a:pt x="13370" y="2130"/>
                                </a:lnTo>
                                <a:lnTo>
                                  <a:pt x="13360" y="2095"/>
                                </a:lnTo>
                                <a:lnTo>
                                  <a:pt x="13349" y="2083"/>
                                </a:lnTo>
                                <a:lnTo>
                                  <a:pt x="13334" y="2083"/>
                                </a:lnTo>
                                <a:close/>
                                <a:moveTo>
                                  <a:pt x="14296" y="2059"/>
                                </a:moveTo>
                                <a:lnTo>
                                  <a:pt x="14007" y="4722"/>
                                </a:lnTo>
                                <a:lnTo>
                                  <a:pt x="14307" y="4722"/>
                                </a:lnTo>
                                <a:lnTo>
                                  <a:pt x="14307" y="5515"/>
                                </a:lnTo>
                                <a:lnTo>
                                  <a:pt x="13842" y="5515"/>
                                </a:lnTo>
                                <a:lnTo>
                                  <a:pt x="13842" y="4817"/>
                                </a:lnTo>
                                <a:lnTo>
                                  <a:pt x="14132" y="2142"/>
                                </a:lnTo>
                                <a:lnTo>
                                  <a:pt x="13862" y="2142"/>
                                </a:lnTo>
                                <a:lnTo>
                                  <a:pt x="13862" y="1349"/>
                                </a:lnTo>
                                <a:lnTo>
                                  <a:pt x="14296" y="1349"/>
                                </a:lnTo>
                                <a:lnTo>
                                  <a:pt x="14296" y="2059"/>
                                </a:lnTo>
                                <a:close/>
                                <a:moveTo>
                                  <a:pt x="14809" y="1349"/>
                                </a:moveTo>
                                <a:lnTo>
                                  <a:pt x="14636" y="5515"/>
                                </a:lnTo>
                                <a:lnTo>
                                  <a:pt x="14490" y="5515"/>
                                </a:lnTo>
                                <a:lnTo>
                                  <a:pt x="14318" y="1349"/>
                                </a:lnTo>
                                <a:lnTo>
                                  <a:pt x="14461" y="1349"/>
                                </a:lnTo>
                                <a:lnTo>
                                  <a:pt x="14576" y="4320"/>
                                </a:lnTo>
                                <a:lnTo>
                                  <a:pt x="14696" y="1349"/>
                                </a:lnTo>
                                <a:lnTo>
                                  <a:pt x="14809" y="1349"/>
                                </a:lnTo>
                                <a:close/>
                                <a:moveTo>
                                  <a:pt x="15270" y="2142"/>
                                </a:moveTo>
                                <a:lnTo>
                                  <a:pt x="14998" y="2142"/>
                                </a:lnTo>
                                <a:lnTo>
                                  <a:pt x="14998" y="3006"/>
                                </a:lnTo>
                                <a:lnTo>
                                  <a:pt x="15212" y="3006"/>
                                </a:lnTo>
                                <a:lnTo>
                                  <a:pt x="15212" y="3776"/>
                                </a:lnTo>
                                <a:lnTo>
                                  <a:pt x="14998" y="3776"/>
                                </a:lnTo>
                                <a:lnTo>
                                  <a:pt x="14998" y="4687"/>
                                </a:lnTo>
                                <a:lnTo>
                                  <a:pt x="15270" y="4687"/>
                                </a:lnTo>
                                <a:lnTo>
                                  <a:pt x="15270" y="5515"/>
                                </a:lnTo>
                                <a:lnTo>
                                  <a:pt x="14862" y="5515"/>
                                </a:lnTo>
                                <a:lnTo>
                                  <a:pt x="14862" y="1349"/>
                                </a:lnTo>
                                <a:lnTo>
                                  <a:pt x="15270" y="1349"/>
                                </a:lnTo>
                                <a:lnTo>
                                  <a:pt x="15270" y="2142"/>
                                </a:lnTo>
                                <a:close/>
                                <a:moveTo>
                                  <a:pt x="15767" y="2059"/>
                                </a:moveTo>
                                <a:lnTo>
                                  <a:pt x="15475" y="4722"/>
                                </a:lnTo>
                                <a:lnTo>
                                  <a:pt x="15777" y="4722"/>
                                </a:lnTo>
                                <a:lnTo>
                                  <a:pt x="15777" y="5515"/>
                                </a:lnTo>
                                <a:lnTo>
                                  <a:pt x="15312" y="5515"/>
                                </a:lnTo>
                                <a:lnTo>
                                  <a:pt x="15312" y="4817"/>
                                </a:lnTo>
                                <a:lnTo>
                                  <a:pt x="15602" y="2142"/>
                                </a:lnTo>
                                <a:lnTo>
                                  <a:pt x="15329" y="2142"/>
                                </a:lnTo>
                                <a:lnTo>
                                  <a:pt x="15329" y="1349"/>
                                </a:lnTo>
                                <a:lnTo>
                                  <a:pt x="15767" y="1349"/>
                                </a:lnTo>
                                <a:lnTo>
                                  <a:pt x="15767" y="2059"/>
                                </a:lnTo>
                                <a:close/>
                                <a:moveTo>
                                  <a:pt x="15852" y="1349"/>
                                </a:moveTo>
                                <a:lnTo>
                                  <a:pt x="16027" y="1349"/>
                                </a:lnTo>
                                <a:lnTo>
                                  <a:pt x="16078" y="1373"/>
                                </a:lnTo>
                                <a:lnTo>
                                  <a:pt x="16121" y="1397"/>
                                </a:lnTo>
                                <a:lnTo>
                                  <a:pt x="16156" y="1468"/>
                                </a:lnTo>
                                <a:lnTo>
                                  <a:pt x="16172" y="1515"/>
                                </a:lnTo>
                                <a:lnTo>
                                  <a:pt x="16187" y="1562"/>
                                </a:lnTo>
                                <a:lnTo>
                                  <a:pt x="16211" y="1681"/>
                                </a:lnTo>
                                <a:lnTo>
                                  <a:pt x="16236" y="1846"/>
                                </a:lnTo>
                                <a:lnTo>
                                  <a:pt x="16259" y="2036"/>
                                </a:lnTo>
                                <a:lnTo>
                                  <a:pt x="16280" y="2249"/>
                                </a:lnTo>
                                <a:lnTo>
                                  <a:pt x="16291" y="2355"/>
                                </a:lnTo>
                                <a:lnTo>
                                  <a:pt x="16297" y="2497"/>
                                </a:lnTo>
                                <a:lnTo>
                                  <a:pt x="16305" y="2628"/>
                                </a:lnTo>
                                <a:lnTo>
                                  <a:pt x="16312" y="2770"/>
                                </a:lnTo>
                                <a:lnTo>
                                  <a:pt x="16317" y="2923"/>
                                </a:lnTo>
                                <a:lnTo>
                                  <a:pt x="16318" y="3089"/>
                                </a:lnTo>
                                <a:lnTo>
                                  <a:pt x="16321" y="3255"/>
                                </a:lnTo>
                                <a:lnTo>
                                  <a:pt x="16323" y="3432"/>
                                </a:lnTo>
                                <a:lnTo>
                                  <a:pt x="16321" y="3645"/>
                                </a:lnTo>
                                <a:lnTo>
                                  <a:pt x="16318" y="3858"/>
                                </a:lnTo>
                                <a:lnTo>
                                  <a:pt x="16312" y="4060"/>
                                </a:lnTo>
                                <a:lnTo>
                                  <a:pt x="16305" y="4237"/>
                                </a:lnTo>
                                <a:lnTo>
                                  <a:pt x="16294" y="4427"/>
                                </a:lnTo>
                                <a:lnTo>
                                  <a:pt x="16283" y="4604"/>
                                </a:lnTo>
                                <a:lnTo>
                                  <a:pt x="16267" y="4770"/>
                                </a:lnTo>
                                <a:lnTo>
                                  <a:pt x="16251" y="4924"/>
                                </a:lnTo>
                                <a:lnTo>
                                  <a:pt x="16230" y="5066"/>
                                </a:lnTo>
                                <a:lnTo>
                                  <a:pt x="16209" y="5184"/>
                                </a:lnTo>
                                <a:lnTo>
                                  <a:pt x="16187" y="5279"/>
                                </a:lnTo>
                                <a:lnTo>
                                  <a:pt x="16164" y="5362"/>
                                </a:lnTo>
                                <a:lnTo>
                                  <a:pt x="16137" y="5433"/>
                                </a:lnTo>
                                <a:lnTo>
                                  <a:pt x="16110" y="5480"/>
                                </a:lnTo>
                                <a:lnTo>
                                  <a:pt x="16079" y="5515"/>
                                </a:lnTo>
                                <a:lnTo>
                                  <a:pt x="15852" y="5515"/>
                                </a:lnTo>
                                <a:lnTo>
                                  <a:pt x="15852" y="1349"/>
                                </a:lnTo>
                                <a:close/>
                                <a:moveTo>
                                  <a:pt x="15983" y="2107"/>
                                </a:moveTo>
                                <a:lnTo>
                                  <a:pt x="15983" y="4734"/>
                                </a:lnTo>
                                <a:lnTo>
                                  <a:pt x="16057" y="4734"/>
                                </a:lnTo>
                                <a:lnTo>
                                  <a:pt x="16073" y="4722"/>
                                </a:lnTo>
                                <a:lnTo>
                                  <a:pt x="16089" y="4687"/>
                                </a:lnTo>
                                <a:lnTo>
                                  <a:pt x="16102" y="4640"/>
                                </a:lnTo>
                                <a:lnTo>
                                  <a:pt x="16116" y="4592"/>
                                </a:lnTo>
                                <a:lnTo>
                                  <a:pt x="16127" y="4521"/>
                                </a:lnTo>
                                <a:lnTo>
                                  <a:pt x="16139" y="4438"/>
                                </a:lnTo>
                                <a:lnTo>
                                  <a:pt x="16148" y="4344"/>
                                </a:lnTo>
                                <a:lnTo>
                                  <a:pt x="16164" y="4131"/>
                                </a:lnTo>
                                <a:lnTo>
                                  <a:pt x="16168" y="4024"/>
                                </a:lnTo>
                                <a:lnTo>
                                  <a:pt x="16176" y="3918"/>
                                </a:lnTo>
                                <a:lnTo>
                                  <a:pt x="16177" y="3776"/>
                                </a:lnTo>
                                <a:lnTo>
                                  <a:pt x="16182" y="3669"/>
                                </a:lnTo>
                                <a:lnTo>
                                  <a:pt x="16182" y="3527"/>
                                </a:lnTo>
                                <a:lnTo>
                                  <a:pt x="16184" y="3397"/>
                                </a:lnTo>
                                <a:lnTo>
                                  <a:pt x="16182" y="3219"/>
                                </a:lnTo>
                                <a:lnTo>
                                  <a:pt x="16177" y="3042"/>
                                </a:lnTo>
                                <a:lnTo>
                                  <a:pt x="16172" y="2876"/>
                                </a:lnTo>
                                <a:lnTo>
                                  <a:pt x="16164" y="2710"/>
                                </a:lnTo>
                                <a:lnTo>
                                  <a:pt x="16153" y="2556"/>
                                </a:lnTo>
                                <a:lnTo>
                                  <a:pt x="16140" y="2426"/>
                                </a:lnTo>
                                <a:lnTo>
                                  <a:pt x="16127" y="2332"/>
                                </a:lnTo>
                                <a:lnTo>
                                  <a:pt x="16111" y="2249"/>
                                </a:lnTo>
                                <a:lnTo>
                                  <a:pt x="16095" y="2190"/>
                                </a:lnTo>
                                <a:lnTo>
                                  <a:pt x="16079" y="2142"/>
                                </a:lnTo>
                                <a:lnTo>
                                  <a:pt x="16062" y="2130"/>
                                </a:lnTo>
                                <a:lnTo>
                                  <a:pt x="16041" y="2107"/>
                                </a:lnTo>
                                <a:lnTo>
                                  <a:pt x="15983" y="2107"/>
                                </a:lnTo>
                                <a:close/>
                                <a:moveTo>
                                  <a:pt x="16544" y="1349"/>
                                </a:moveTo>
                                <a:lnTo>
                                  <a:pt x="16544" y="5515"/>
                                </a:lnTo>
                                <a:lnTo>
                                  <a:pt x="16410" y="5515"/>
                                </a:lnTo>
                                <a:lnTo>
                                  <a:pt x="16410" y="1349"/>
                                </a:lnTo>
                                <a:lnTo>
                                  <a:pt x="16544" y="1349"/>
                                </a:lnTo>
                                <a:close/>
                                <a:moveTo>
                                  <a:pt x="17123" y="2900"/>
                                </a:moveTo>
                                <a:lnTo>
                                  <a:pt x="16982" y="2971"/>
                                </a:lnTo>
                                <a:lnTo>
                                  <a:pt x="16978" y="2758"/>
                                </a:lnTo>
                                <a:lnTo>
                                  <a:pt x="16975" y="2580"/>
                                </a:lnTo>
                                <a:lnTo>
                                  <a:pt x="16967" y="2426"/>
                                </a:lnTo>
                                <a:lnTo>
                                  <a:pt x="16956" y="2308"/>
                                </a:lnTo>
                                <a:lnTo>
                                  <a:pt x="16950" y="2249"/>
                                </a:lnTo>
                                <a:lnTo>
                                  <a:pt x="16943" y="2213"/>
                                </a:lnTo>
                                <a:lnTo>
                                  <a:pt x="16935" y="2166"/>
                                </a:lnTo>
                                <a:lnTo>
                                  <a:pt x="16927" y="2142"/>
                                </a:lnTo>
                                <a:lnTo>
                                  <a:pt x="16908" y="2095"/>
                                </a:lnTo>
                                <a:lnTo>
                                  <a:pt x="16889" y="2083"/>
                                </a:lnTo>
                                <a:lnTo>
                                  <a:pt x="16874" y="2083"/>
                                </a:lnTo>
                                <a:lnTo>
                                  <a:pt x="16863" y="2095"/>
                                </a:lnTo>
                                <a:lnTo>
                                  <a:pt x="16841" y="2166"/>
                                </a:lnTo>
                                <a:lnTo>
                                  <a:pt x="16831" y="2213"/>
                                </a:lnTo>
                                <a:lnTo>
                                  <a:pt x="16821" y="2272"/>
                                </a:lnTo>
                                <a:lnTo>
                                  <a:pt x="16815" y="2343"/>
                                </a:lnTo>
                                <a:lnTo>
                                  <a:pt x="16802" y="2509"/>
                                </a:lnTo>
                                <a:lnTo>
                                  <a:pt x="16797" y="2604"/>
                                </a:lnTo>
                                <a:lnTo>
                                  <a:pt x="16793" y="2722"/>
                                </a:lnTo>
                                <a:lnTo>
                                  <a:pt x="16788" y="2852"/>
                                </a:lnTo>
                                <a:lnTo>
                                  <a:pt x="16783" y="3125"/>
                                </a:lnTo>
                                <a:lnTo>
                                  <a:pt x="16781" y="3456"/>
                                </a:lnTo>
                                <a:lnTo>
                                  <a:pt x="16783" y="3799"/>
                                </a:lnTo>
                                <a:lnTo>
                                  <a:pt x="16789" y="4107"/>
                                </a:lnTo>
                                <a:lnTo>
                                  <a:pt x="16793" y="4225"/>
                                </a:lnTo>
                                <a:lnTo>
                                  <a:pt x="16797" y="4344"/>
                                </a:lnTo>
                                <a:lnTo>
                                  <a:pt x="16810" y="4509"/>
                                </a:lnTo>
                                <a:lnTo>
                                  <a:pt x="16818" y="4569"/>
                                </a:lnTo>
                                <a:lnTo>
                                  <a:pt x="16826" y="4640"/>
                                </a:lnTo>
                                <a:lnTo>
                                  <a:pt x="16836" y="4687"/>
                                </a:lnTo>
                                <a:lnTo>
                                  <a:pt x="16845" y="4722"/>
                                </a:lnTo>
                                <a:lnTo>
                                  <a:pt x="16857" y="4758"/>
                                </a:lnTo>
                                <a:lnTo>
                                  <a:pt x="16865" y="4770"/>
                                </a:lnTo>
                                <a:lnTo>
                                  <a:pt x="16879" y="4793"/>
                                </a:lnTo>
                                <a:lnTo>
                                  <a:pt x="16890" y="4793"/>
                                </a:lnTo>
                                <a:lnTo>
                                  <a:pt x="16911" y="4770"/>
                                </a:lnTo>
                                <a:lnTo>
                                  <a:pt x="16929" y="4734"/>
                                </a:lnTo>
                                <a:lnTo>
                                  <a:pt x="16945" y="4675"/>
                                </a:lnTo>
                                <a:lnTo>
                                  <a:pt x="16959" y="4592"/>
                                </a:lnTo>
                                <a:lnTo>
                                  <a:pt x="16970" y="4486"/>
                                </a:lnTo>
                                <a:lnTo>
                                  <a:pt x="16978" y="4344"/>
                                </a:lnTo>
                                <a:lnTo>
                                  <a:pt x="16986" y="4190"/>
                                </a:lnTo>
                                <a:lnTo>
                                  <a:pt x="16993" y="4000"/>
                                </a:lnTo>
                                <a:lnTo>
                                  <a:pt x="17123" y="4060"/>
                                </a:lnTo>
                                <a:lnTo>
                                  <a:pt x="17121" y="4237"/>
                                </a:lnTo>
                                <a:lnTo>
                                  <a:pt x="17113" y="4403"/>
                                </a:lnTo>
                                <a:lnTo>
                                  <a:pt x="17107" y="4569"/>
                                </a:lnTo>
                                <a:lnTo>
                                  <a:pt x="17097" y="4722"/>
                                </a:lnTo>
                                <a:lnTo>
                                  <a:pt x="17089" y="4853"/>
                                </a:lnTo>
                                <a:lnTo>
                                  <a:pt x="17075" y="4983"/>
                                </a:lnTo>
                                <a:lnTo>
                                  <a:pt x="17062" y="5089"/>
                                </a:lnTo>
                                <a:lnTo>
                                  <a:pt x="17047" y="5196"/>
                                </a:lnTo>
                                <a:lnTo>
                                  <a:pt x="17030" y="5279"/>
                                </a:lnTo>
                                <a:lnTo>
                                  <a:pt x="17014" y="5362"/>
                                </a:lnTo>
                                <a:lnTo>
                                  <a:pt x="16994" y="5433"/>
                                </a:lnTo>
                                <a:lnTo>
                                  <a:pt x="16975" y="5480"/>
                                </a:lnTo>
                                <a:lnTo>
                                  <a:pt x="16954" y="5527"/>
                                </a:lnTo>
                                <a:lnTo>
                                  <a:pt x="16934" y="5563"/>
                                </a:lnTo>
                                <a:lnTo>
                                  <a:pt x="16913" y="5586"/>
                                </a:lnTo>
                                <a:lnTo>
                                  <a:pt x="16861" y="5586"/>
                                </a:lnTo>
                                <a:lnTo>
                                  <a:pt x="16836" y="5551"/>
                                </a:lnTo>
                                <a:lnTo>
                                  <a:pt x="16810" y="5504"/>
                                </a:lnTo>
                                <a:lnTo>
                                  <a:pt x="16786" y="5444"/>
                                </a:lnTo>
                                <a:lnTo>
                                  <a:pt x="16762" y="5362"/>
                                </a:lnTo>
                                <a:lnTo>
                                  <a:pt x="16743" y="5267"/>
                                </a:lnTo>
                                <a:lnTo>
                                  <a:pt x="16722" y="5148"/>
                                </a:lnTo>
                                <a:lnTo>
                                  <a:pt x="16703" y="5018"/>
                                </a:lnTo>
                                <a:lnTo>
                                  <a:pt x="16687" y="4876"/>
                                </a:lnTo>
                                <a:lnTo>
                                  <a:pt x="16672" y="4711"/>
                                </a:lnTo>
                                <a:lnTo>
                                  <a:pt x="16660" y="4521"/>
                                </a:lnTo>
                                <a:lnTo>
                                  <a:pt x="16652" y="4320"/>
                                </a:lnTo>
                                <a:lnTo>
                                  <a:pt x="16642" y="4131"/>
                                </a:lnTo>
                                <a:lnTo>
                                  <a:pt x="16637" y="3918"/>
                                </a:lnTo>
                                <a:lnTo>
                                  <a:pt x="16632" y="3681"/>
                                </a:lnTo>
                                <a:lnTo>
                                  <a:pt x="16632" y="3207"/>
                                </a:lnTo>
                                <a:lnTo>
                                  <a:pt x="16637" y="2983"/>
                                </a:lnTo>
                                <a:lnTo>
                                  <a:pt x="16642" y="2770"/>
                                </a:lnTo>
                                <a:lnTo>
                                  <a:pt x="16648" y="2580"/>
                                </a:lnTo>
                                <a:lnTo>
                                  <a:pt x="16660" y="2391"/>
                                </a:lnTo>
                                <a:lnTo>
                                  <a:pt x="16672" y="2213"/>
                                </a:lnTo>
                                <a:lnTo>
                                  <a:pt x="16685" y="2048"/>
                                </a:lnTo>
                                <a:lnTo>
                                  <a:pt x="16701" y="1882"/>
                                </a:lnTo>
                                <a:lnTo>
                                  <a:pt x="16719" y="1752"/>
                                </a:lnTo>
                                <a:lnTo>
                                  <a:pt x="16760" y="1515"/>
                                </a:lnTo>
                                <a:lnTo>
                                  <a:pt x="16783" y="1432"/>
                                </a:lnTo>
                                <a:lnTo>
                                  <a:pt x="16809" y="1373"/>
                                </a:lnTo>
                                <a:lnTo>
                                  <a:pt x="16833" y="1326"/>
                                </a:lnTo>
                                <a:lnTo>
                                  <a:pt x="16861" y="1302"/>
                                </a:lnTo>
                                <a:lnTo>
                                  <a:pt x="16890" y="1290"/>
                                </a:lnTo>
                                <a:lnTo>
                                  <a:pt x="16916" y="1290"/>
                                </a:lnTo>
                                <a:lnTo>
                                  <a:pt x="16938" y="1326"/>
                                </a:lnTo>
                                <a:lnTo>
                                  <a:pt x="16961" y="1349"/>
                                </a:lnTo>
                                <a:lnTo>
                                  <a:pt x="16982" y="1385"/>
                                </a:lnTo>
                                <a:lnTo>
                                  <a:pt x="17002" y="1456"/>
                                </a:lnTo>
                                <a:lnTo>
                                  <a:pt x="17020" y="1515"/>
                                </a:lnTo>
                                <a:lnTo>
                                  <a:pt x="17036" y="1598"/>
                                </a:lnTo>
                                <a:lnTo>
                                  <a:pt x="17052" y="1704"/>
                                </a:lnTo>
                                <a:lnTo>
                                  <a:pt x="17065" y="1799"/>
                                </a:lnTo>
                                <a:lnTo>
                                  <a:pt x="17079" y="1917"/>
                                </a:lnTo>
                                <a:lnTo>
                                  <a:pt x="17089" y="2048"/>
                                </a:lnTo>
                                <a:lnTo>
                                  <a:pt x="17100" y="2190"/>
                                </a:lnTo>
                                <a:lnTo>
                                  <a:pt x="17113" y="2521"/>
                                </a:lnTo>
                                <a:lnTo>
                                  <a:pt x="17121" y="2710"/>
                                </a:lnTo>
                                <a:lnTo>
                                  <a:pt x="17123" y="2900"/>
                                </a:lnTo>
                                <a:close/>
                                <a:moveTo>
                                  <a:pt x="17478" y="1349"/>
                                </a:moveTo>
                                <a:lnTo>
                                  <a:pt x="17658" y="5515"/>
                                </a:lnTo>
                                <a:lnTo>
                                  <a:pt x="17512" y="5515"/>
                                </a:lnTo>
                                <a:lnTo>
                                  <a:pt x="17478" y="4651"/>
                                </a:lnTo>
                                <a:lnTo>
                                  <a:pt x="17291" y="4651"/>
                                </a:lnTo>
                                <a:lnTo>
                                  <a:pt x="17254" y="5515"/>
                                </a:lnTo>
                                <a:lnTo>
                                  <a:pt x="17139" y="5515"/>
                                </a:lnTo>
                                <a:lnTo>
                                  <a:pt x="17323" y="1349"/>
                                </a:lnTo>
                                <a:lnTo>
                                  <a:pt x="17478" y="1349"/>
                                </a:lnTo>
                                <a:close/>
                                <a:moveTo>
                                  <a:pt x="17325" y="3894"/>
                                </a:moveTo>
                                <a:lnTo>
                                  <a:pt x="17446" y="3894"/>
                                </a:lnTo>
                                <a:lnTo>
                                  <a:pt x="17387" y="2426"/>
                                </a:lnTo>
                                <a:lnTo>
                                  <a:pt x="17325" y="3894"/>
                                </a:lnTo>
                                <a:close/>
                                <a:moveTo>
                                  <a:pt x="18188" y="5515"/>
                                </a:moveTo>
                                <a:lnTo>
                                  <a:pt x="18049" y="2107"/>
                                </a:lnTo>
                                <a:lnTo>
                                  <a:pt x="18049" y="5515"/>
                                </a:lnTo>
                                <a:lnTo>
                                  <a:pt x="17935" y="5515"/>
                                </a:lnTo>
                                <a:lnTo>
                                  <a:pt x="17935" y="1349"/>
                                </a:lnTo>
                                <a:lnTo>
                                  <a:pt x="18145" y="1349"/>
                                </a:lnTo>
                                <a:lnTo>
                                  <a:pt x="18246" y="3847"/>
                                </a:lnTo>
                                <a:lnTo>
                                  <a:pt x="18352" y="1349"/>
                                </a:lnTo>
                                <a:lnTo>
                                  <a:pt x="18562" y="1349"/>
                                </a:lnTo>
                                <a:lnTo>
                                  <a:pt x="18562" y="5515"/>
                                </a:lnTo>
                                <a:lnTo>
                                  <a:pt x="18425" y="5515"/>
                                </a:lnTo>
                                <a:lnTo>
                                  <a:pt x="18425" y="2107"/>
                                </a:lnTo>
                                <a:lnTo>
                                  <a:pt x="18281" y="5515"/>
                                </a:lnTo>
                                <a:lnTo>
                                  <a:pt x="18188" y="5515"/>
                                </a:lnTo>
                                <a:close/>
                                <a:moveTo>
                                  <a:pt x="18961" y="1349"/>
                                </a:moveTo>
                                <a:lnTo>
                                  <a:pt x="19140" y="5515"/>
                                </a:lnTo>
                                <a:lnTo>
                                  <a:pt x="18994" y="5515"/>
                                </a:lnTo>
                                <a:lnTo>
                                  <a:pt x="18957" y="4651"/>
                                </a:lnTo>
                                <a:lnTo>
                                  <a:pt x="18773" y="4651"/>
                                </a:lnTo>
                                <a:lnTo>
                                  <a:pt x="18738" y="5515"/>
                                </a:lnTo>
                                <a:lnTo>
                                  <a:pt x="18619" y="5515"/>
                                </a:lnTo>
                                <a:lnTo>
                                  <a:pt x="18804" y="1349"/>
                                </a:lnTo>
                                <a:lnTo>
                                  <a:pt x="18961" y="1349"/>
                                </a:lnTo>
                                <a:close/>
                                <a:moveTo>
                                  <a:pt x="18805" y="3894"/>
                                </a:moveTo>
                                <a:lnTo>
                                  <a:pt x="18929" y="3894"/>
                                </a:lnTo>
                                <a:lnTo>
                                  <a:pt x="18868" y="2426"/>
                                </a:lnTo>
                                <a:lnTo>
                                  <a:pt x="18805" y="3894"/>
                                </a:lnTo>
                                <a:close/>
                                <a:moveTo>
                                  <a:pt x="19336" y="3882"/>
                                </a:moveTo>
                                <a:lnTo>
                                  <a:pt x="19336" y="5515"/>
                                </a:lnTo>
                                <a:lnTo>
                                  <a:pt x="19203" y="5515"/>
                                </a:lnTo>
                                <a:lnTo>
                                  <a:pt x="19203" y="1349"/>
                                </a:lnTo>
                                <a:lnTo>
                                  <a:pt x="19486" y="1349"/>
                                </a:lnTo>
                                <a:lnTo>
                                  <a:pt x="19517" y="1385"/>
                                </a:lnTo>
                                <a:lnTo>
                                  <a:pt x="19544" y="1420"/>
                                </a:lnTo>
                                <a:lnTo>
                                  <a:pt x="19566" y="1468"/>
                                </a:lnTo>
                                <a:lnTo>
                                  <a:pt x="19587" y="1539"/>
                                </a:lnTo>
                                <a:lnTo>
                                  <a:pt x="19605" y="1633"/>
                                </a:lnTo>
                                <a:lnTo>
                                  <a:pt x="19621" y="1752"/>
                                </a:lnTo>
                                <a:lnTo>
                                  <a:pt x="19637" y="1894"/>
                                </a:lnTo>
                                <a:lnTo>
                                  <a:pt x="19648" y="2059"/>
                                </a:lnTo>
                                <a:lnTo>
                                  <a:pt x="19658" y="2225"/>
                                </a:lnTo>
                                <a:lnTo>
                                  <a:pt x="19663" y="2414"/>
                                </a:lnTo>
                                <a:lnTo>
                                  <a:pt x="19664" y="2604"/>
                                </a:lnTo>
                                <a:lnTo>
                                  <a:pt x="19663" y="2793"/>
                                </a:lnTo>
                                <a:lnTo>
                                  <a:pt x="19658" y="2959"/>
                                </a:lnTo>
                                <a:lnTo>
                                  <a:pt x="19651" y="3101"/>
                                </a:lnTo>
                                <a:lnTo>
                                  <a:pt x="19639" y="3255"/>
                                </a:lnTo>
                                <a:lnTo>
                                  <a:pt x="19626" y="3385"/>
                                </a:lnTo>
                                <a:lnTo>
                                  <a:pt x="19608" y="3503"/>
                                </a:lnTo>
                                <a:lnTo>
                                  <a:pt x="19587" y="3598"/>
                                </a:lnTo>
                                <a:lnTo>
                                  <a:pt x="19565" y="3681"/>
                                </a:lnTo>
                                <a:lnTo>
                                  <a:pt x="19671" y="5515"/>
                                </a:lnTo>
                                <a:lnTo>
                                  <a:pt x="19523" y="5515"/>
                                </a:lnTo>
                                <a:lnTo>
                                  <a:pt x="19435" y="3882"/>
                                </a:lnTo>
                                <a:lnTo>
                                  <a:pt x="19336" y="3882"/>
                                </a:lnTo>
                                <a:close/>
                                <a:moveTo>
                                  <a:pt x="19336" y="2095"/>
                                </a:moveTo>
                                <a:lnTo>
                                  <a:pt x="19336" y="3172"/>
                                </a:lnTo>
                                <a:lnTo>
                                  <a:pt x="19421" y="3172"/>
                                </a:lnTo>
                                <a:lnTo>
                                  <a:pt x="19454" y="3148"/>
                                </a:lnTo>
                                <a:lnTo>
                                  <a:pt x="19478" y="3125"/>
                                </a:lnTo>
                                <a:lnTo>
                                  <a:pt x="19486" y="3101"/>
                                </a:lnTo>
                                <a:lnTo>
                                  <a:pt x="19506" y="3006"/>
                                </a:lnTo>
                                <a:lnTo>
                                  <a:pt x="19512" y="2935"/>
                                </a:lnTo>
                                <a:lnTo>
                                  <a:pt x="19518" y="2876"/>
                                </a:lnTo>
                                <a:lnTo>
                                  <a:pt x="19523" y="2793"/>
                                </a:lnTo>
                                <a:lnTo>
                                  <a:pt x="19525" y="2710"/>
                                </a:lnTo>
                                <a:lnTo>
                                  <a:pt x="19525" y="2521"/>
                                </a:lnTo>
                                <a:lnTo>
                                  <a:pt x="19523" y="2438"/>
                                </a:lnTo>
                                <a:lnTo>
                                  <a:pt x="19518" y="2379"/>
                                </a:lnTo>
                                <a:lnTo>
                                  <a:pt x="19512" y="2296"/>
                                </a:lnTo>
                                <a:lnTo>
                                  <a:pt x="19506" y="2249"/>
                                </a:lnTo>
                                <a:lnTo>
                                  <a:pt x="19496" y="2190"/>
                                </a:lnTo>
                                <a:lnTo>
                                  <a:pt x="19480" y="2130"/>
                                </a:lnTo>
                                <a:lnTo>
                                  <a:pt x="19454" y="2107"/>
                                </a:lnTo>
                                <a:lnTo>
                                  <a:pt x="19416" y="2095"/>
                                </a:lnTo>
                                <a:lnTo>
                                  <a:pt x="19336" y="2095"/>
                                </a:lnTo>
                                <a:close/>
                                <a:moveTo>
                                  <a:pt x="19903" y="1349"/>
                                </a:moveTo>
                                <a:lnTo>
                                  <a:pt x="19903" y="5515"/>
                                </a:lnTo>
                                <a:lnTo>
                                  <a:pt x="19768" y="5515"/>
                                </a:lnTo>
                                <a:lnTo>
                                  <a:pt x="19768" y="1349"/>
                                </a:lnTo>
                                <a:lnTo>
                                  <a:pt x="19903" y="1349"/>
                                </a:lnTo>
                                <a:close/>
                                <a:moveTo>
                                  <a:pt x="20017" y="1349"/>
                                </a:moveTo>
                                <a:lnTo>
                                  <a:pt x="20320" y="1349"/>
                                </a:lnTo>
                                <a:lnTo>
                                  <a:pt x="20347" y="1385"/>
                                </a:lnTo>
                                <a:lnTo>
                                  <a:pt x="20372" y="1420"/>
                                </a:lnTo>
                                <a:lnTo>
                                  <a:pt x="20393" y="1479"/>
                                </a:lnTo>
                                <a:lnTo>
                                  <a:pt x="20411" y="1550"/>
                                </a:lnTo>
                                <a:lnTo>
                                  <a:pt x="20427" y="1633"/>
                                </a:lnTo>
                                <a:lnTo>
                                  <a:pt x="20441" y="1728"/>
                                </a:lnTo>
                                <a:lnTo>
                                  <a:pt x="20453" y="1846"/>
                                </a:lnTo>
                                <a:lnTo>
                                  <a:pt x="20464" y="1977"/>
                                </a:lnTo>
                                <a:lnTo>
                                  <a:pt x="20470" y="2107"/>
                                </a:lnTo>
                                <a:lnTo>
                                  <a:pt x="20475" y="2261"/>
                                </a:lnTo>
                                <a:lnTo>
                                  <a:pt x="20477" y="2426"/>
                                </a:lnTo>
                                <a:lnTo>
                                  <a:pt x="20475" y="2592"/>
                                </a:lnTo>
                                <a:lnTo>
                                  <a:pt x="20470" y="2746"/>
                                </a:lnTo>
                                <a:lnTo>
                                  <a:pt x="20462" y="2888"/>
                                </a:lnTo>
                                <a:lnTo>
                                  <a:pt x="20437" y="3125"/>
                                </a:lnTo>
                                <a:lnTo>
                                  <a:pt x="20419" y="3207"/>
                                </a:lnTo>
                                <a:lnTo>
                                  <a:pt x="20398" y="3290"/>
                                </a:lnTo>
                                <a:lnTo>
                                  <a:pt x="20372" y="3349"/>
                                </a:lnTo>
                                <a:lnTo>
                                  <a:pt x="20403" y="3420"/>
                                </a:lnTo>
                                <a:lnTo>
                                  <a:pt x="20425" y="3503"/>
                                </a:lnTo>
                                <a:lnTo>
                                  <a:pt x="20437" y="3551"/>
                                </a:lnTo>
                                <a:lnTo>
                                  <a:pt x="20446" y="3610"/>
                                </a:lnTo>
                                <a:lnTo>
                                  <a:pt x="20454" y="3669"/>
                                </a:lnTo>
                                <a:lnTo>
                                  <a:pt x="20464" y="3752"/>
                                </a:lnTo>
                                <a:lnTo>
                                  <a:pt x="20477" y="3894"/>
                                </a:lnTo>
                                <a:lnTo>
                                  <a:pt x="20486" y="4048"/>
                                </a:lnTo>
                                <a:lnTo>
                                  <a:pt x="20491" y="4213"/>
                                </a:lnTo>
                                <a:lnTo>
                                  <a:pt x="20493" y="4379"/>
                                </a:lnTo>
                                <a:lnTo>
                                  <a:pt x="20493" y="4486"/>
                                </a:lnTo>
                                <a:lnTo>
                                  <a:pt x="20491" y="4604"/>
                                </a:lnTo>
                                <a:lnTo>
                                  <a:pt x="20486" y="4711"/>
                                </a:lnTo>
                                <a:lnTo>
                                  <a:pt x="20481" y="4805"/>
                                </a:lnTo>
                                <a:lnTo>
                                  <a:pt x="20475" y="4900"/>
                                </a:lnTo>
                                <a:lnTo>
                                  <a:pt x="20465" y="5006"/>
                                </a:lnTo>
                                <a:lnTo>
                                  <a:pt x="20457" y="5101"/>
                                </a:lnTo>
                                <a:lnTo>
                                  <a:pt x="20443" y="5184"/>
                                </a:lnTo>
                                <a:lnTo>
                                  <a:pt x="20432" y="5267"/>
                                </a:lnTo>
                                <a:lnTo>
                                  <a:pt x="20416" y="5338"/>
                                </a:lnTo>
                                <a:lnTo>
                                  <a:pt x="20400" y="5385"/>
                                </a:lnTo>
                                <a:lnTo>
                                  <a:pt x="20379" y="5433"/>
                                </a:lnTo>
                                <a:lnTo>
                                  <a:pt x="20360" y="5480"/>
                                </a:lnTo>
                                <a:lnTo>
                                  <a:pt x="20336" y="5504"/>
                                </a:lnTo>
                                <a:lnTo>
                                  <a:pt x="20312" y="5515"/>
                                </a:lnTo>
                                <a:lnTo>
                                  <a:pt x="20017" y="5515"/>
                                </a:lnTo>
                                <a:lnTo>
                                  <a:pt x="20017" y="1349"/>
                                </a:lnTo>
                                <a:close/>
                                <a:moveTo>
                                  <a:pt x="20151" y="2095"/>
                                </a:moveTo>
                                <a:lnTo>
                                  <a:pt x="20151" y="3006"/>
                                </a:lnTo>
                                <a:lnTo>
                                  <a:pt x="20254" y="3006"/>
                                </a:lnTo>
                                <a:lnTo>
                                  <a:pt x="20280" y="2983"/>
                                </a:lnTo>
                                <a:lnTo>
                                  <a:pt x="20300" y="2959"/>
                                </a:lnTo>
                                <a:lnTo>
                                  <a:pt x="20307" y="2935"/>
                                </a:lnTo>
                                <a:lnTo>
                                  <a:pt x="20313" y="2900"/>
                                </a:lnTo>
                                <a:lnTo>
                                  <a:pt x="20320" y="2876"/>
                                </a:lnTo>
                                <a:lnTo>
                                  <a:pt x="20324" y="2841"/>
                                </a:lnTo>
                                <a:lnTo>
                                  <a:pt x="20331" y="2758"/>
                                </a:lnTo>
                                <a:lnTo>
                                  <a:pt x="20336" y="2687"/>
                                </a:lnTo>
                                <a:lnTo>
                                  <a:pt x="20339" y="2604"/>
                                </a:lnTo>
                                <a:lnTo>
                                  <a:pt x="20339" y="2462"/>
                                </a:lnTo>
                                <a:lnTo>
                                  <a:pt x="20336" y="2391"/>
                                </a:lnTo>
                                <a:lnTo>
                                  <a:pt x="20331" y="2332"/>
                                </a:lnTo>
                                <a:lnTo>
                                  <a:pt x="20328" y="2261"/>
                                </a:lnTo>
                                <a:lnTo>
                                  <a:pt x="20320" y="2213"/>
                                </a:lnTo>
                                <a:lnTo>
                                  <a:pt x="20313" y="2166"/>
                                </a:lnTo>
                                <a:lnTo>
                                  <a:pt x="20307" y="2142"/>
                                </a:lnTo>
                                <a:lnTo>
                                  <a:pt x="20300" y="2107"/>
                                </a:lnTo>
                                <a:lnTo>
                                  <a:pt x="20280" y="2095"/>
                                </a:lnTo>
                                <a:lnTo>
                                  <a:pt x="20151" y="2095"/>
                                </a:lnTo>
                                <a:close/>
                                <a:moveTo>
                                  <a:pt x="20151" y="3752"/>
                                </a:moveTo>
                                <a:lnTo>
                                  <a:pt x="20151" y="4758"/>
                                </a:lnTo>
                                <a:lnTo>
                                  <a:pt x="20257" y="4758"/>
                                </a:lnTo>
                                <a:lnTo>
                                  <a:pt x="20280" y="4734"/>
                                </a:lnTo>
                                <a:lnTo>
                                  <a:pt x="20300" y="4711"/>
                                </a:lnTo>
                                <a:lnTo>
                                  <a:pt x="20318" y="4675"/>
                                </a:lnTo>
                                <a:lnTo>
                                  <a:pt x="20329" y="4604"/>
                                </a:lnTo>
                                <a:lnTo>
                                  <a:pt x="20339" y="4545"/>
                                </a:lnTo>
                                <a:lnTo>
                                  <a:pt x="20345" y="4462"/>
                                </a:lnTo>
                                <a:lnTo>
                                  <a:pt x="20350" y="4356"/>
                                </a:lnTo>
                                <a:lnTo>
                                  <a:pt x="20352" y="4237"/>
                                </a:lnTo>
                                <a:lnTo>
                                  <a:pt x="20350" y="4142"/>
                                </a:lnTo>
                                <a:lnTo>
                                  <a:pt x="20347" y="4060"/>
                                </a:lnTo>
                                <a:lnTo>
                                  <a:pt x="20340" y="3977"/>
                                </a:lnTo>
                                <a:lnTo>
                                  <a:pt x="20331" y="3894"/>
                                </a:lnTo>
                                <a:lnTo>
                                  <a:pt x="20318" y="3835"/>
                                </a:lnTo>
                                <a:lnTo>
                                  <a:pt x="20302" y="3776"/>
                                </a:lnTo>
                                <a:lnTo>
                                  <a:pt x="20284" y="3764"/>
                                </a:lnTo>
                                <a:lnTo>
                                  <a:pt x="20260" y="3752"/>
                                </a:lnTo>
                                <a:lnTo>
                                  <a:pt x="20151" y="3752"/>
                                </a:lnTo>
                                <a:close/>
                                <a:moveTo>
                                  <a:pt x="20796" y="5586"/>
                                </a:moveTo>
                                <a:lnTo>
                                  <a:pt x="20767" y="5586"/>
                                </a:lnTo>
                                <a:lnTo>
                                  <a:pt x="20741" y="5551"/>
                                </a:lnTo>
                                <a:lnTo>
                                  <a:pt x="20717" y="5504"/>
                                </a:lnTo>
                                <a:lnTo>
                                  <a:pt x="20691" y="5433"/>
                                </a:lnTo>
                                <a:lnTo>
                                  <a:pt x="20671" y="5338"/>
                                </a:lnTo>
                                <a:lnTo>
                                  <a:pt x="20650" y="5231"/>
                                </a:lnTo>
                                <a:lnTo>
                                  <a:pt x="20632" y="5101"/>
                                </a:lnTo>
                                <a:lnTo>
                                  <a:pt x="20600" y="4793"/>
                                </a:lnTo>
                                <a:lnTo>
                                  <a:pt x="20589" y="4628"/>
                                </a:lnTo>
                                <a:lnTo>
                                  <a:pt x="20578" y="4438"/>
                                </a:lnTo>
                                <a:lnTo>
                                  <a:pt x="20568" y="4261"/>
                                </a:lnTo>
                                <a:lnTo>
                                  <a:pt x="20562" y="4060"/>
                                </a:lnTo>
                                <a:lnTo>
                                  <a:pt x="20557" y="3858"/>
                                </a:lnTo>
                                <a:lnTo>
                                  <a:pt x="20552" y="3645"/>
                                </a:lnTo>
                                <a:lnTo>
                                  <a:pt x="20552" y="3207"/>
                                </a:lnTo>
                                <a:lnTo>
                                  <a:pt x="20557" y="2983"/>
                                </a:lnTo>
                                <a:lnTo>
                                  <a:pt x="20562" y="2770"/>
                                </a:lnTo>
                                <a:lnTo>
                                  <a:pt x="20568" y="2592"/>
                                </a:lnTo>
                                <a:lnTo>
                                  <a:pt x="20578" y="2391"/>
                                </a:lnTo>
                                <a:lnTo>
                                  <a:pt x="20600" y="2059"/>
                                </a:lnTo>
                                <a:lnTo>
                                  <a:pt x="20616" y="1894"/>
                                </a:lnTo>
                                <a:lnTo>
                                  <a:pt x="20635" y="1752"/>
                                </a:lnTo>
                                <a:lnTo>
                                  <a:pt x="20653" y="1633"/>
                                </a:lnTo>
                                <a:lnTo>
                                  <a:pt x="20674" y="1539"/>
                                </a:lnTo>
                                <a:lnTo>
                                  <a:pt x="20693" y="1432"/>
                                </a:lnTo>
                                <a:lnTo>
                                  <a:pt x="20719" y="1373"/>
                                </a:lnTo>
                                <a:lnTo>
                                  <a:pt x="20744" y="1326"/>
                                </a:lnTo>
                                <a:lnTo>
                                  <a:pt x="20772" y="1302"/>
                                </a:lnTo>
                                <a:lnTo>
                                  <a:pt x="20800" y="1290"/>
                                </a:lnTo>
                                <a:lnTo>
                                  <a:pt x="20828" y="1302"/>
                                </a:lnTo>
                                <a:lnTo>
                                  <a:pt x="20855" y="1337"/>
                                </a:lnTo>
                                <a:lnTo>
                                  <a:pt x="20882" y="1385"/>
                                </a:lnTo>
                                <a:lnTo>
                                  <a:pt x="20906" y="1456"/>
                                </a:lnTo>
                                <a:lnTo>
                                  <a:pt x="20929" y="1539"/>
                                </a:lnTo>
                                <a:lnTo>
                                  <a:pt x="20946" y="1645"/>
                                </a:lnTo>
                                <a:lnTo>
                                  <a:pt x="20965" y="1787"/>
                                </a:lnTo>
                                <a:lnTo>
                                  <a:pt x="20981" y="1953"/>
                                </a:lnTo>
                                <a:lnTo>
                                  <a:pt x="20997" y="2107"/>
                                </a:lnTo>
                                <a:lnTo>
                                  <a:pt x="21009" y="2272"/>
                                </a:lnTo>
                                <a:lnTo>
                                  <a:pt x="21020" y="2462"/>
                                </a:lnTo>
                                <a:lnTo>
                                  <a:pt x="21036" y="2817"/>
                                </a:lnTo>
                                <a:lnTo>
                                  <a:pt x="21041" y="3018"/>
                                </a:lnTo>
                                <a:lnTo>
                                  <a:pt x="21042" y="3219"/>
                                </a:lnTo>
                                <a:lnTo>
                                  <a:pt x="21042" y="3645"/>
                                </a:lnTo>
                                <a:lnTo>
                                  <a:pt x="21041" y="3858"/>
                                </a:lnTo>
                                <a:lnTo>
                                  <a:pt x="21033" y="4083"/>
                                </a:lnTo>
                                <a:lnTo>
                                  <a:pt x="21026" y="4273"/>
                                </a:lnTo>
                                <a:lnTo>
                                  <a:pt x="21017" y="4462"/>
                                </a:lnTo>
                                <a:lnTo>
                                  <a:pt x="21009" y="4640"/>
                                </a:lnTo>
                                <a:lnTo>
                                  <a:pt x="20994" y="4805"/>
                                </a:lnTo>
                                <a:lnTo>
                                  <a:pt x="20981" y="4971"/>
                                </a:lnTo>
                                <a:lnTo>
                                  <a:pt x="20962" y="5101"/>
                                </a:lnTo>
                                <a:lnTo>
                                  <a:pt x="20945" y="5231"/>
                                </a:lnTo>
                                <a:lnTo>
                                  <a:pt x="20924" y="5350"/>
                                </a:lnTo>
                                <a:lnTo>
                                  <a:pt x="20901" y="5433"/>
                                </a:lnTo>
                                <a:lnTo>
                                  <a:pt x="20879" y="5504"/>
                                </a:lnTo>
                                <a:lnTo>
                                  <a:pt x="20853" y="5551"/>
                                </a:lnTo>
                                <a:lnTo>
                                  <a:pt x="20826" y="5586"/>
                                </a:lnTo>
                                <a:lnTo>
                                  <a:pt x="20796" y="5586"/>
                                </a:lnTo>
                                <a:close/>
                                <a:moveTo>
                                  <a:pt x="20799" y="2083"/>
                                </a:moveTo>
                                <a:lnTo>
                                  <a:pt x="20788" y="2083"/>
                                </a:lnTo>
                                <a:lnTo>
                                  <a:pt x="20773" y="2095"/>
                                </a:lnTo>
                                <a:lnTo>
                                  <a:pt x="20765" y="2130"/>
                                </a:lnTo>
                                <a:lnTo>
                                  <a:pt x="20752" y="2166"/>
                                </a:lnTo>
                                <a:lnTo>
                                  <a:pt x="20744" y="2213"/>
                                </a:lnTo>
                                <a:lnTo>
                                  <a:pt x="20735" y="2272"/>
                                </a:lnTo>
                                <a:lnTo>
                                  <a:pt x="20728" y="2343"/>
                                </a:lnTo>
                                <a:lnTo>
                                  <a:pt x="20722" y="2426"/>
                                </a:lnTo>
                                <a:lnTo>
                                  <a:pt x="20714" y="2509"/>
                                </a:lnTo>
                                <a:lnTo>
                                  <a:pt x="20707" y="2604"/>
                                </a:lnTo>
                                <a:lnTo>
                                  <a:pt x="20703" y="2722"/>
                                </a:lnTo>
                                <a:lnTo>
                                  <a:pt x="20701" y="2841"/>
                                </a:lnTo>
                                <a:lnTo>
                                  <a:pt x="20696" y="3125"/>
                                </a:lnTo>
                                <a:lnTo>
                                  <a:pt x="20693" y="3432"/>
                                </a:lnTo>
                                <a:lnTo>
                                  <a:pt x="20696" y="3752"/>
                                </a:lnTo>
                                <a:lnTo>
                                  <a:pt x="20701" y="4024"/>
                                </a:lnTo>
                                <a:lnTo>
                                  <a:pt x="20703" y="4142"/>
                                </a:lnTo>
                                <a:lnTo>
                                  <a:pt x="20707" y="4261"/>
                                </a:lnTo>
                                <a:lnTo>
                                  <a:pt x="20714" y="4356"/>
                                </a:lnTo>
                                <a:lnTo>
                                  <a:pt x="20722" y="4462"/>
                                </a:lnTo>
                                <a:lnTo>
                                  <a:pt x="20728" y="4521"/>
                                </a:lnTo>
                                <a:lnTo>
                                  <a:pt x="20735" y="4604"/>
                                </a:lnTo>
                                <a:lnTo>
                                  <a:pt x="20744" y="4651"/>
                                </a:lnTo>
                                <a:lnTo>
                                  <a:pt x="20752" y="4711"/>
                                </a:lnTo>
                                <a:lnTo>
                                  <a:pt x="20765" y="4734"/>
                                </a:lnTo>
                                <a:lnTo>
                                  <a:pt x="20773" y="4770"/>
                                </a:lnTo>
                                <a:lnTo>
                                  <a:pt x="20788" y="4793"/>
                                </a:lnTo>
                                <a:lnTo>
                                  <a:pt x="20812" y="4793"/>
                                </a:lnTo>
                                <a:lnTo>
                                  <a:pt x="20823" y="4770"/>
                                </a:lnTo>
                                <a:lnTo>
                                  <a:pt x="20836" y="4734"/>
                                </a:lnTo>
                                <a:lnTo>
                                  <a:pt x="20844" y="4711"/>
                                </a:lnTo>
                                <a:lnTo>
                                  <a:pt x="20853" y="4651"/>
                                </a:lnTo>
                                <a:lnTo>
                                  <a:pt x="20863" y="4604"/>
                                </a:lnTo>
                                <a:lnTo>
                                  <a:pt x="20869" y="4521"/>
                                </a:lnTo>
                                <a:lnTo>
                                  <a:pt x="20876" y="4462"/>
                                </a:lnTo>
                                <a:lnTo>
                                  <a:pt x="20882" y="4356"/>
                                </a:lnTo>
                                <a:lnTo>
                                  <a:pt x="20887" y="4261"/>
                                </a:lnTo>
                                <a:lnTo>
                                  <a:pt x="20892" y="4142"/>
                                </a:lnTo>
                                <a:lnTo>
                                  <a:pt x="20895" y="4024"/>
                                </a:lnTo>
                                <a:lnTo>
                                  <a:pt x="20898" y="3752"/>
                                </a:lnTo>
                                <a:lnTo>
                                  <a:pt x="20901" y="3432"/>
                                </a:lnTo>
                                <a:lnTo>
                                  <a:pt x="20898" y="3125"/>
                                </a:lnTo>
                                <a:lnTo>
                                  <a:pt x="20895" y="2841"/>
                                </a:lnTo>
                                <a:lnTo>
                                  <a:pt x="20892" y="2722"/>
                                </a:lnTo>
                                <a:lnTo>
                                  <a:pt x="20887" y="2604"/>
                                </a:lnTo>
                                <a:lnTo>
                                  <a:pt x="20882" y="2509"/>
                                </a:lnTo>
                                <a:lnTo>
                                  <a:pt x="20869" y="2343"/>
                                </a:lnTo>
                                <a:lnTo>
                                  <a:pt x="20863" y="2272"/>
                                </a:lnTo>
                                <a:lnTo>
                                  <a:pt x="20853" y="2213"/>
                                </a:lnTo>
                                <a:lnTo>
                                  <a:pt x="20844" y="2166"/>
                                </a:lnTo>
                                <a:lnTo>
                                  <a:pt x="20836" y="2130"/>
                                </a:lnTo>
                                <a:lnTo>
                                  <a:pt x="20823" y="2095"/>
                                </a:lnTo>
                                <a:lnTo>
                                  <a:pt x="20812" y="2083"/>
                                </a:lnTo>
                                <a:lnTo>
                                  <a:pt x="20799" y="2083"/>
                                </a:lnTo>
                                <a:close/>
                                <a:moveTo>
                                  <a:pt x="21265" y="3882"/>
                                </a:moveTo>
                                <a:lnTo>
                                  <a:pt x="21265" y="5515"/>
                                </a:lnTo>
                                <a:lnTo>
                                  <a:pt x="21130" y="5515"/>
                                </a:lnTo>
                                <a:lnTo>
                                  <a:pt x="21130" y="1349"/>
                                </a:lnTo>
                                <a:lnTo>
                                  <a:pt x="21417" y="1349"/>
                                </a:lnTo>
                                <a:lnTo>
                                  <a:pt x="21448" y="1385"/>
                                </a:lnTo>
                                <a:lnTo>
                                  <a:pt x="21473" y="1420"/>
                                </a:lnTo>
                                <a:lnTo>
                                  <a:pt x="21496" y="1468"/>
                                </a:lnTo>
                                <a:lnTo>
                                  <a:pt x="21517" y="1539"/>
                                </a:lnTo>
                                <a:lnTo>
                                  <a:pt x="21534" y="1633"/>
                                </a:lnTo>
                                <a:lnTo>
                                  <a:pt x="21552" y="1752"/>
                                </a:lnTo>
                                <a:lnTo>
                                  <a:pt x="21566" y="1894"/>
                                </a:lnTo>
                                <a:lnTo>
                                  <a:pt x="21579" y="2059"/>
                                </a:lnTo>
                                <a:lnTo>
                                  <a:pt x="21587" y="2225"/>
                                </a:lnTo>
                                <a:lnTo>
                                  <a:pt x="21594" y="2414"/>
                                </a:lnTo>
                                <a:lnTo>
                                  <a:pt x="21594" y="2793"/>
                                </a:lnTo>
                                <a:lnTo>
                                  <a:pt x="21589" y="2959"/>
                                </a:lnTo>
                                <a:lnTo>
                                  <a:pt x="21579" y="3101"/>
                                </a:lnTo>
                                <a:lnTo>
                                  <a:pt x="21568" y="3255"/>
                                </a:lnTo>
                                <a:lnTo>
                                  <a:pt x="21555" y="3385"/>
                                </a:lnTo>
                                <a:lnTo>
                                  <a:pt x="21539" y="3503"/>
                                </a:lnTo>
                                <a:lnTo>
                                  <a:pt x="21518" y="3598"/>
                                </a:lnTo>
                                <a:lnTo>
                                  <a:pt x="21493" y="3681"/>
                                </a:lnTo>
                                <a:lnTo>
                                  <a:pt x="21600" y="5515"/>
                                </a:lnTo>
                                <a:lnTo>
                                  <a:pt x="21453" y="5515"/>
                                </a:lnTo>
                                <a:lnTo>
                                  <a:pt x="21363" y="3882"/>
                                </a:lnTo>
                                <a:lnTo>
                                  <a:pt x="21265" y="3882"/>
                                </a:lnTo>
                                <a:close/>
                                <a:moveTo>
                                  <a:pt x="21265" y="2095"/>
                                </a:moveTo>
                                <a:lnTo>
                                  <a:pt x="21265" y="3172"/>
                                </a:lnTo>
                                <a:lnTo>
                                  <a:pt x="21350" y="3172"/>
                                </a:lnTo>
                                <a:lnTo>
                                  <a:pt x="21384" y="3148"/>
                                </a:lnTo>
                                <a:lnTo>
                                  <a:pt x="21409" y="3125"/>
                                </a:lnTo>
                                <a:lnTo>
                                  <a:pt x="21417" y="3101"/>
                                </a:lnTo>
                                <a:lnTo>
                                  <a:pt x="21433" y="3006"/>
                                </a:lnTo>
                                <a:lnTo>
                                  <a:pt x="21441" y="2935"/>
                                </a:lnTo>
                                <a:lnTo>
                                  <a:pt x="21448" y="2876"/>
                                </a:lnTo>
                                <a:lnTo>
                                  <a:pt x="21453" y="2793"/>
                                </a:lnTo>
                                <a:lnTo>
                                  <a:pt x="21454" y="2710"/>
                                </a:lnTo>
                                <a:lnTo>
                                  <a:pt x="21454" y="2521"/>
                                </a:lnTo>
                                <a:lnTo>
                                  <a:pt x="21453" y="2438"/>
                                </a:lnTo>
                                <a:lnTo>
                                  <a:pt x="21448" y="2379"/>
                                </a:lnTo>
                                <a:lnTo>
                                  <a:pt x="21441" y="2296"/>
                                </a:lnTo>
                                <a:lnTo>
                                  <a:pt x="21433" y="2249"/>
                                </a:lnTo>
                                <a:lnTo>
                                  <a:pt x="21425" y="2190"/>
                                </a:lnTo>
                                <a:lnTo>
                                  <a:pt x="21417" y="2166"/>
                                </a:lnTo>
                                <a:lnTo>
                                  <a:pt x="21409" y="2130"/>
                                </a:lnTo>
                                <a:lnTo>
                                  <a:pt x="21387" y="2107"/>
                                </a:lnTo>
                                <a:lnTo>
                                  <a:pt x="21347" y="2095"/>
                                </a:lnTo>
                                <a:lnTo>
                                  <a:pt x="21265" y="2095"/>
                                </a:lnTo>
                                <a:close/>
                                <a:moveTo>
                                  <a:pt x="514" y="12617"/>
                                </a:moveTo>
                                <a:lnTo>
                                  <a:pt x="399" y="12617"/>
                                </a:lnTo>
                                <a:lnTo>
                                  <a:pt x="277" y="10486"/>
                                </a:lnTo>
                                <a:lnTo>
                                  <a:pt x="167" y="11563"/>
                                </a:lnTo>
                                <a:lnTo>
                                  <a:pt x="167" y="12617"/>
                                </a:lnTo>
                                <a:lnTo>
                                  <a:pt x="64" y="12617"/>
                                </a:lnTo>
                                <a:lnTo>
                                  <a:pt x="64" y="8439"/>
                                </a:lnTo>
                                <a:lnTo>
                                  <a:pt x="167" y="8439"/>
                                </a:lnTo>
                                <a:lnTo>
                                  <a:pt x="167" y="10628"/>
                                </a:lnTo>
                                <a:lnTo>
                                  <a:pt x="184" y="10451"/>
                                </a:lnTo>
                                <a:lnTo>
                                  <a:pt x="196" y="10321"/>
                                </a:lnTo>
                                <a:lnTo>
                                  <a:pt x="388" y="8439"/>
                                </a:lnTo>
                                <a:lnTo>
                                  <a:pt x="492" y="8439"/>
                                </a:lnTo>
                                <a:lnTo>
                                  <a:pt x="356" y="9812"/>
                                </a:lnTo>
                                <a:lnTo>
                                  <a:pt x="514" y="12617"/>
                                </a:lnTo>
                                <a:close/>
                                <a:moveTo>
                                  <a:pt x="683" y="12617"/>
                                </a:moveTo>
                                <a:lnTo>
                                  <a:pt x="588" y="12617"/>
                                </a:lnTo>
                                <a:lnTo>
                                  <a:pt x="588" y="9528"/>
                                </a:lnTo>
                                <a:lnTo>
                                  <a:pt x="675" y="9528"/>
                                </a:lnTo>
                                <a:lnTo>
                                  <a:pt x="675" y="10273"/>
                                </a:lnTo>
                                <a:lnTo>
                                  <a:pt x="683" y="10060"/>
                                </a:lnTo>
                                <a:lnTo>
                                  <a:pt x="697" y="9895"/>
                                </a:lnTo>
                                <a:lnTo>
                                  <a:pt x="710" y="9741"/>
                                </a:lnTo>
                                <a:lnTo>
                                  <a:pt x="724" y="9646"/>
                                </a:lnTo>
                                <a:lnTo>
                                  <a:pt x="740" y="9540"/>
                                </a:lnTo>
                                <a:lnTo>
                                  <a:pt x="758" y="9492"/>
                                </a:lnTo>
                                <a:lnTo>
                                  <a:pt x="774" y="9445"/>
                                </a:lnTo>
                                <a:lnTo>
                                  <a:pt x="804" y="9445"/>
                                </a:lnTo>
                                <a:lnTo>
                                  <a:pt x="804" y="10190"/>
                                </a:lnTo>
                                <a:lnTo>
                                  <a:pt x="785" y="10190"/>
                                </a:lnTo>
                                <a:lnTo>
                                  <a:pt x="769" y="10202"/>
                                </a:lnTo>
                                <a:lnTo>
                                  <a:pt x="756" y="10238"/>
                                </a:lnTo>
                                <a:lnTo>
                                  <a:pt x="742" y="10273"/>
                                </a:lnTo>
                                <a:lnTo>
                                  <a:pt x="731" y="10321"/>
                                </a:lnTo>
                                <a:lnTo>
                                  <a:pt x="723" y="10392"/>
                                </a:lnTo>
                                <a:lnTo>
                                  <a:pt x="713" y="10451"/>
                                </a:lnTo>
                                <a:lnTo>
                                  <a:pt x="707" y="10534"/>
                                </a:lnTo>
                                <a:lnTo>
                                  <a:pt x="697" y="10699"/>
                                </a:lnTo>
                                <a:lnTo>
                                  <a:pt x="691" y="10865"/>
                                </a:lnTo>
                                <a:lnTo>
                                  <a:pt x="686" y="11031"/>
                                </a:lnTo>
                                <a:lnTo>
                                  <a:pt x="683" y="11185"/>
                                </a:lnTo>
                                <a:lnTo>
                                  <a:pt x="683" y="12617"/>
                                </a:lnTo>
                                <a:close/>
                                <a:moveTo>
                                  <a:pt x="1237" y="12617"/>
                                </a:moveTo>
                                <a:lnTo>
                                  <a:pt x="1146" y="12617"/>
                                </a:lnTo>
                                <a:lnTo>
                                  <a:pt x="1141" y="12463"/>
                                </a:lnTo>
                                <a:lnTo>
                                  <a:pt x="1136" y="12321"/>
                                </a:lnTo>
                                <a:lnTo>
                                  <a:pt x="1131" y="12155"/>
                                </a:lnTo>
                                <a:lnTo>
                                  <a:pt x="1130" y="11989"/>
                                </a:lnTo>
                                <a:lnTo>
                                  <a:pt x="1120" y="12155"/>
                                </a:lnTo>
                                <a:lnTo>
                                  <a:pt x="1107" y="12285"/>
                                </a:lnTo>
                                <a:lnTo>
                                  <a:pt x="1093" y="12404"/>
                                </a:lnTo>
                                <a:lnTo>
                                  <a:pt x="1075" y="12498"/>
                                </a:lnTo>
                                <a:lnTo>
                                  <a:pt x="1056" y="12581"/>
                                </a:lnTo>
                                <a:lnTo>
                                  <a:pt x="1037" y="12629"/>
                                </a:lnTo>
                                <a:lnTo>
                                  <a:pt x="1011" y="12664"/>
                                </a:lnTo>
                                <a:lnTo>
                                  <a:pt x="986" y="12688"/>
                                </a:lnTo>
                                <a:lnTo>
                                  <a:pt x="970" y="12664"/>
                                </a:lnTo>
                                <a:lnTo>
                                  <a:pt x="957" y="12664"/>
                                </a:lnTo>
                                <a:lnTo>
                                  <a:pt x="942" y="12629"/>
                                </a:lnTo>
                                <a:lnTo>
                                  <a:pt x="929" y="12617"/>
                                </a:lnTo>
                                <a:lnTo>
                                  <a:pt x="918" y="12569"/>
                                </a:lnTo>
                                <a:lnTo>
                                  <a:pt x="907" y="12534"/>
                                </a:lnTo>
                                <a:lnTo>
                                  <a:pt x="896" y="12463"/>
                                </a:lnTo>
                                <a:lnTo>
                                  <a:pt x="883" y="12404"/>
                                </a:lnTo>
                                <a:lnTo>
                                  <a:pt x="875" y="12333"/>
                                </a:lnTo>
                                <a:lnTo>
                                  <a:pt x="867" y="12274"/>
                                </a:lnTo>
                                <a:lnTo>
                                  <a:pt x="861" y="12191"/>
                                </a:lnTo>
                                <a:lnTo>
                                  <a:pt x="856" y="12108"/>
                                </a:lnTo>
                                <a:lnTo>
                                  <a:pt x="853" y="12025"/>
                                </a:lnTo>
                                <a:lnTo>
                                  <a:pt x="849" y="11918"/>
                                </a:lnTo>
                                <a:lnTo>
                                  <a:pt x="848" y="11824"/>
                                </a:lnTo>
                                <a:lnTo>
                                  <a:pt x="848" y="11587"/>
                                </a:lnTo>
                                <a:lnTo>
                                  <a:pt x="849" y="11481"/>
                                </a:lnTo>
                                <a:lnTo>
                                  <a:pt x="854" y="11362"/>
                                </a:lnTo>
                                <a:lnTo>
                                  <a:pt x="864" y="11268"/>
                                </a:lnTo>
                                <a:lnTo>
                                  <a:pt x="872" y="11161"/>
                                </a:lnTo>
                                <a:lnTo>
                                  <a:pt x="881" y="11078"/>
                                </a:lnTo>
                                <a:lnTo>
                                  <a:pt x="896" y="10995"/>
                                </a:lnTo>
                                <a:lnTo>
                                  <a:pt x="912" y="10936"/>
                                </a:lnTo>
                                <a:lnTo>
                                  <a:pt x="926" y="10865"/>
                                </a:lnTo>
                                <a:lnTo>
                                  <a:pt x="968" y="10770"/>
                                </a:lnTo>
                                <a:lnTo>
                                  <a:pt x="990" y="10735"/>
                                </a:lnTo>
                                <a:lnTo>
                                  <a:pt x="1016" y="10699"/>
                                </a:lnTo>
                                <a:lnTo>
                                  <a:pt x="1043" y="10688"/>
                                </a:lnTo>
                                <a:lnTo>
                                  <a:pt x="1072" y="10664"/>
                                </a:lnTo>
                                <a:lnTo>
                                  <a:pt x="1130" y="10664"/>
                                </a:lnTo>
                                <a:lnTo>
                                  <a:pt x="1130" y="10321"/>
                                </a:lnTo>
                                <a:lnTo>
                                  <a:pt x="1125" y="10226"/>
                                </a:lnTo>
                                <a:lnTo>
                                  <a:pt x="1119" y="10143"/>
                                </a:lnTo>
                                <a:lnTo>
                                  <a:pt x="1109" y="10072"/>
                                </a:lnTo>
                                <a:lnTo>
                                  <a:pt x="1096" y="10025"/>
                                </a:lnTo>
                                <a:lnTo>
                                  <a:pt x="1080" y="9989"/>
                                </a:lnTo>
                                <a:lnTo>
                                  <a:pt x="1061" y="9954"/>
                                </a:lnTo>
                                <a:lnTo>
                                  <a:pt x="1021" y="9954"/>
                                </a:lnTo>
                                <a:lnTo>
                                  <a:pt x="1002" y="9989"/>
                                </a:lnTo>
                                <a:lnTo>
                                  <a:pt x="986" y="10025"/>
                                </a:lnTo>
                                <a:lnTo>
                                  <a:pt x="973" y="10072"/>
                                </a:lnTo>
                                <a:lnTo>
                                  <a:pt x="961" y="10143"/>
                                </a:lnTo>
                                <a:lnTo>
                                  <a:pt x="952" y="10226"/>
                                </a:lnTo>
                                <a:lnTo>
                                  <a:pt x="945" y="10321"/>
                                </a:lnTo>
                                <a:lnTo>
                                  <a:pt x="941" y="10439"/>
                                </a:lnTo>
                                <a:lnTo>
                                  <a:pt x="859" y="10356"/>
                                </a:lnTo>
                                <a:lnTo>
                                  <a:pt x="861" y="10250"/>
                                </a:lnTo>
                                <a:lnTo>
                                  <a:pt x="865" y="10155"/>
                                </a:lnTo>
                                <a:lnTo>
                                  <a:pt x="870" y="10072"/>
                                </a:lnTo>
                                <a:lnTo>
                                  <a:pt x="877" y="9989"/>
                                </a:lnTo>
                                <a:lnTo>
                                  <a:pt x="883" y="9918"/>
                                </a:lnTo>
                                <a:lnTo>
                                  <a:pt x="902" y="9776"/>
                                </a:lnTo>
                                <a:lnTo>
                                  <a:pt x="913" y="9705"/>
                                </a:lnTo>
                                <a:lnTo>
                                  <a:pt x="926" y="9658"/>
                                </a:lnTo>
                                <a:lnTo>
                                  <a:pt x="941" y="9611"/>
                                </a:lnTo>
                                <a:lnTo>
                                  <a:pt x="957" y="9563"/>
                                </a:lnTo>
                                <a:lnTo>
                                  <a:pt x="973" y="9528"/>
                                </a:lnTo>
                                <a:lnTo>
                                  <a:pt x="990" y="9492"/>
                                </a:lnTo>
                                <a:lnTo>
                                  <a:pt x="1011" y="9480"/>
                                </a:lnTo>
                                <a:lnTo>
                                  <a:pt x="1032" y="9457"/>
                                </a:lnTo>
                                <a:lnTo>
                                  <a:pt x="1077" y="9457"/>
                                </a:lnTo>
                                <a:lnTo>
                                  <a:pt x="1098" y="9480"/>
                                </a:lnTo>
                                <a:lnTo>
                                  <a:pt x="1115" y="9492"/>
                                </a:lnTo>
                                <a:lnTo>
                                  <a:pt x="1135" y="9528"/>
                                </a:lnTo>
                                <a:lnTo>
                                  <a:pt x="1147" y="9563"/>
                                </a:lnTo>
                                <a:lnTo>
                                  <a:pt x="1162" y="9611"/>
                                </a:lnTo>
                                <a:lnTo>
                                  <a:pt x="1175" y="9658"/>
                                </a:lnTo>
                                <a:lnTo>
                                  <a:pt x="1186" y="9729"/>
                                </a:lnTo>
                                <a:lnTo>
                                  <a:pt x="1195" y="9788"/>
                                </a:lnTo>
                                <a:lnTo>
                                  <a:pt x="1205" y="9871"/>
                                </a:lnTo>
                                <a:lnTo>
                                  <a:pt x="1211" y="9954"/>
                                </a:lnTo>
                                <a:lnTo>
                                  <a:pt x="1216" y="10037"/>
                                </a:lnTo>
                                <a:lnTo>
                                  <a:pt x="1221" y="10143"/>
                                </a:lnTo>
                                <a:lnTo>
                                  <a:pt x="1223" y="10250"/>
                                </a:lnTo>
                                <a:lnTo>
                                  <a:pt x="1223" y="10415"/>
                                </a:lnTo>
                                <a:lnTo>
                                  <a:pt x="1226" y="10605"/>
                                </a:lnTo>
                                <a:lnTo>
                                  <a:pt x="1226" y="12132"/>
                                </a:lnTo>
                                <a:lnTo>
                                  <a:pt x="1228" y="12297"/>
                                </a:lnTo>
                                <a:lnTo>
                                  <a:pt x="1232" y="12451"/>
                                </a:lnTo>
                                <a:lnTo>
                                  <a:pt x="1237" y="12617"/>
                                </a:lnTo>
                                <a:close/>
                                <a:moveTo>
                                  <a:pt x="1130" y="11043"/>
                                </a:moveTo>
                                <a:lnTo>
                                  <a:pt x="1086" y="11043"/>
                                </a:lnTo>
                                <a:lnTo>
                                  <a:pt x="1050" y="11078"/>
                                </a:lnTo>
                                <a:lnTo>
                                  <a:pt x="1018" y="11125"/>
                                </a:lnTo>
                                <a:lnTo>
                                  <a:pt x="990" y="11208"/>
                                </a:lnTo>
                                <a:lnTo>
                                  <a:pt x="979" y="11244"/>
                                </a:lnTo>
                                <a:lnTo>
                                  <a:pt x="970" y="11291"/>
                                </a:lnTo>
                                <a:lnTo>
                                  <a:pt x="963" y="11339"/>
                                </a:lnTo>
                                <a:lnTo>
                                  <a:pt x="957" y="11410"/>
                                </a:lnTo>
                                <a:lnTo>
                                  <a:pt x="952" y="11481"/>
                                </a:lnTo>
                                <a:lnTo>
                                  <a:pt x="947" y="11540"/>
                                </a:lnTo>
                                <a:lnTo>
                                  <a:pt x="945" y="11611"/>
                                </a:lnTo>
                                <a:lnTo>
                                  <a:pt x="945" y="11776"/>
                                </a:lnTo>
                                <a:lnTo>
                                  <a:pt x="950" y="11871"/>
                                </a:lnTo>
                                <a:lnTo>
                                  <a:pt x="955" y="11942"/>
                                </a:lnTo>
                                <a:lnTo>
                                  <a:pt x="963" y="12025"/>
                                </a:lnTo>
                                <a:lnTo>
                                  <a:pt x="986" y="12120"/>
                                </a:lnTo>
                                <a:lnTo>
                                  <a:pt x="1002" y="12132"/>
                                </a:lnTo>
                                <a:lnTo>
                                  <a:pt x="1021" y="12155"/>
                                </a:lnTo>
                                <a:lnTo>
                                  <a:pt x="1034" y="12155"/>
                                </a:lnTo>
                                <a:lnTo>
                                  <a:pt x="1045" y="12132"/>
                                </a:lnTo>
                                <a:lnTo>
                                  <a:pt x="1056" y="12120"/>
                                </a:lnTo>
                                <a:lnTo>
                                  <a:pt x="1069" y="12084"/>
                                </a:lnTo>
                                <a:lnTo>
                                  <a:pt x="1077" y="12049"/>
                                </a:lnTo>
                                <a:lnTo>
                                  <a:pt x="1096" y="11954"/>
                                </a:lnTo>
                                <a:lnTo>
                                  <a:pt x="1103" y="11907"/>
                                </a:lnTo>
                                <a:lnTo>
                                  <a:pt x="1115" y="11776"/>
                                </a:lnTo>
                                <a:lnTo>
                                  <a:pt x="1123" y="11623"/>
                                </a:lnTo>
                                <a:lnTo>
                                  <a:pt x="1130" y="11481"/>
                                </a:lnTo>
                                <a:lnTo>
                                  <a:pt x="1130" y="11043"/>
                                </a:lnTo>
                                <a:close/>
                                <a:moveTo>
                                  <a:pt x="1974" y="12617"/>
                                </a:moveTo>
                                <a:lnTo>
                                  <a:pt x="1875" y="12617"/>
                                </a:lnTo>
                                <a:lnTo>
                                  <a:pt x="1875" y="10699"/>
                                </a:lnTo>
                                <a:lnTo>
                                  <a:pt x="1872" y="10557"/>
                                </a:lnTo>
                                <a:lnTo>
                                  <a:pt x="1870" y="10439"/>
                                </a:lnTo>
                                <a:lnTo>
                                  <a:pt x="1864" y="10321"/>
                                </a:lnTo>
                                <a:lnTo>
                                  <a:pt x="1856" y="10238"/>
                                </a:lnTo>
                                <a:lnTo>
                                  <a:pt x="1844" y="10167"/>
                                </a:lnTo>
                                <a:lnTo>
                                  <a:pt x="1833" y="10143"/>
                                </a:lnTo>
                                <a:lnTo>
                                  <a:pt x="1817" y="10108"/>
                                </a:lnTo>
                                <a:lnTo>
                                  <a:pt x="1801" y="10084"/>
                                </a:lnTo>
                                <a:lnTo>
                                  <a:pt x="1780" y="10108"/>
                                </a:lnTo>
                                <a:lnTo>
                                  <a:pt x="1763" y="10155"/>
                                </a:lnTo>
                                <a:lnTo>
                                  <a:pt x="1747" y="10226"/>
                                </a:lnTo>
                                <a:lnTo>
                                  <a:pt x="1734" y="10321"/>
                                </a:lnTo>
                                <a:lnTo>
                                  <a:pt x="1721" y="10451"/>
                                </a:lnTo>
                                <a:lnTo>
                                  <a:pt x="1713" y="10605"/>
                                </a:lnTo>
                                <a:lnTo>
                                  <a:pt x="1708" y="10782"/>
                                </a:lnTo>
                                <a:lnTo>
                                  <a:pt x="1707" y="10995"/>
                                </a:lnTo>
                                <a:lnTo>
                                  <a:pt x="1707" y="12617"/>
                                </a:lnTo>
                                <a:lnTo>
                                  <a:pt x="1606" y="12617"/>
                                </a:lnTo>
                                <a:lnTo>
                                  <a:pt x="1606" y="10699"/>
                                </a:lnTo>
                                <a:lnTo>
                                  <a:pt x="1604" y="10557"/>
                                </a:lnTo>
                                <a:lnTo>
                                  <a:pt x="1601" y="10415"/>
                                </a:lnTo>
                                <a:lnTo>
                                  <a:pt x="1594" y="10321"/>
                                </a:lnTo>
                                <a:lnTo>
                                  <a:pt x="1588" y="10238"/>
                                </a:lnTo>
                                <a:lnTo>
                                  <a:pt x="1578" y="10167"/>
                                </a:lnTo>
                                <a:lnTo>
                                  <a:pt x="1567" y="10119"/>
                                </a:lnTo>
                                <a:lnTo>
                                  <a:pt x="1553" y="10084"/>
                                </a:lnTo>
                                <a:lnTo>
                                  <a:pt x="1537" y="10084"/>
                                </a:lnTo>
                                <a:lnTo>
                                  <a:pt x="1518" y="10108"/>
                                </a:lnTo>
                                <a:lnTo>
                                  <a:pt x="1498" y="10143"/>
                                </a:lnTo>
                                <a:lnTo>
                                  <a:pt x="1481" y="10226"/>
                                </a:lnTo>
                                <a:lnTo>
                                  <a:pt x="1466" y="10332"/>
                                </a:lnTo>
                                <a:lnTo>
                                  <a:pt x="1460" y="10392"/>
                                </a:lnTo>
                                <a:lnTo>
                                  <a:pt x="1453" y="10475"/>
                                </a:lnTo>
                                <a:lnTo>
                                  <a:pt x="1449" y="10534"/>
                                </a:lnTo>
                                <a:lnTo>
                                  <a:pt x="1444" y="10617"/>
                                </a:lnTo>
                                <a:lnTo>
                                  <a:pt x="1439" y="10794"/>
                                </a:lnTo>
                                <a:lnTo>
                                  <a:pt x="1437" y="10995"/>
                                </a:lnTo>
                                <a:lnTo>
                                  <a:pt x="1437" y="12617"/>
                                </a:lnTo>
                                <a:lnTo>
                                  <a:pt x="1340" y="12617"/>
                                </a:lnTo>
                                <a:lnTo>
                                  <a:pt x="1340" y="9528"/>
                                </a:lnTo>
                                <a:lnTo>
                                  <a:pt x="1433" y="9528"/>
                                </a:lnTo>
                                <a:lnTo>
                                  <a:pt x="1433" y="10190"/>
                                </a:lnTo>
                                <a:lnTo>
                                  <a:pt x="1444" y="10025"/>
                                </a:lnTo>
                                <a:lnTo>
                                  <a:pt x="1458" y="9871"/>
                                </a:lnTo>
                                <a:lnTo>
                                  <a:pt x="1474" y="9741"/>
                                </a:lnTo>
                                <a:lnTo>
                                  <a:pt x="1489" y="9646"/>
                                </a:lnTo>
                                <a:lnTo>
                                  <a:pt x="1508" y="9563"/>
                                </a:lnTo>
                                <a:lnTo>
                                  <a:pt x="1529" y="9516"/>
                                </a:lnTo>
                                <a:lnTo>
                                  <a:pt x="1551" y="9480"/>
                                </a:lnTo>
                                <a:lnTo>
                                  <a:pt x="1574" y="9457"/>
                                </a:lnTo>
                                <a:lnTo>
                                  <a:pt x="1596" y="9480"/>
                                </a:lnTo>
                                <a:lnTo>
                                  <a:pt x="1617" y="9516"/>
                                </a:lnTo>
                                <a:lnTo>
                                  <a:pt x="1635" y="9563"/>
                                </a:lnTo>
                                <a:lnTo>
                                  <a:pt x="1651" y="9646"/>
                                </a:lnTo>
                                <a:lnTo>
                                  <a:pt x="1665" y="9741"/>
                                </a:lnTo>
                                <a:lnTo>
                                  <a:pt x="1678" y="9871"/>
                                </a:lnTo>
                                <a:lnTo>
                                  <a:pt x="1687" y="10025"/>
                                </a:lnTo>
                                <a:lnTo>
                                  <a:pt x="1697" y="10190"/>
                                </a:lnTo>
                                <a:lnTo>
                                  <a:pt x="1710" y="10025"/>
                                </a:lnTo>
                                <a:lnTo>
                                  <a:pt x="1724" y="9871"/>
                                </a:lnTo>
                                <a:lnTo>
                                  <a:pt x="1740" y="9741"/>
                                </a:lnTo>
                                <a:lnTo>
                                  <a:pt x="1758" y="9646"/>
                                </a:lnTo>
                                <a:lnTo>
                                  <a:pt x="1777" y="9563"/>
                                </a:lnTo>
                                <a:lnTo>
                                  <a:pt x="1795" y="9516"/>
                                </a:lnTo>
                                <a:lnTo>
                                  <a:pt x="1816" y="9480"/>
                                </a:lnTo>
                                <a:lnTo>
                                  <a:pt x="1838" y="9457"/>
                                </a:lnTo>
                                <a:lnTo>
                                  <a:pt x="1854" y="9457"/>
                                </a:lnTo>
                                <a:lnTo>
                                  <a:pt x="1867" y="9480"/>
                                </a:lnTo>
                                <a:lnTo>
                                  <a:pt x="1881" y="9516"/>
                                </a:lnTo>
                                <a:lnTo>
                                  <a:pt x="1893" y="9528"/>
                                </a:lnTo>
                                <a:lnTo>
                                  <a:pt x="1907" y="9575"/>
                                </a:lnTo>
                                <a:lnTo>
                                  <a:pt x="1918" y="9622"/>
                                </a:lnTo>
                                <a:lnTo>
                                  <a:pt x="1926" y="9682"/>
                                </a:lnTo>
                                <a:lnTo>
                                  <a:pt x="1936" y="9741"/>
                                </a:lnTo>
                                <a:lnTo>
                                  <a:pt x="1945" y="9812"/>
                                </a:lnTo>
                                <a:lnTo>
                                  <a:pt x="1953" y="9895"/>
                                </a:lnTo>
                                <a:lnTo>
                                  <a:pt x="1958" y="9977"/>
                                </a:lnTo>
                                <a:lnTo>
                                  <a:pt x="1966" y="10060"/>
                                </a:lnTo>
                                <a:lnTo>
                                  <a:pt x="1969" y="10143"/>
                                </a:lnTo>
                                <a:lnTo>
                                  <a:pt x="1973" y="10238"/>
                                </a:lnTo>
                                <a:lnTo>
                                  <a:pt x="1974" y="10332"/>
                                </a:lnTo>
                                <a:lnTo>
                                  <a:pt x="1974" y="12617"/>
                                </a:lnTo>
                                <a:close/>
                                <a:moveTo>
                                  <a:pt x="2453" y="12617"/>
                                </a:moveTo>
                                <a:lnTo>
                                  <a:pt x="2362" y="12617"/>
                                </a:lnTo>
                                <a:lnTo>
                                  <a:pt x="2357" y="12463"/>
                                </a:lnTo>
                                <a:lnTo>
                                  <a:pt x="2352" y="12321"/>
                                </a:lnTo>
                                <a:lnTo>
                                  <a:pt x="2351" y="12155"/>
                                </a:lnTo>
                                <a:lnTo>
                                  <a:pt x="2348" y="11989"/>
                                </a:lnTo>
                                <a:lnTo>
                                  <a:pt x="2336" y="12155"/>
                                </a:lnTo>
                                <a:lnTo>
                                  <a:pt x="2325" y="12285"/>
                                </a:lnTo>
                                <a:lnTo>
                                  <a:pt x="2309" y="12404"/>
                                </a:lnTo>
                                <a:lnTo>
                                  <a:pt x="2293" y="12498"/>
                                </a:lnTo>
                                <a:lnTo>
                                  <a:pt x="2272" y="12581"/>
                                </a:lnTo>
                                <a:lnTo>
                                  <a:pt x="2253" y="12629"/>
                                </a:lnTo>
                                <a:lnTo>
                                  <a:pt x="2229" y="12664"/>
                                </a:lnTo>
                                <a:lnTo>
                                  <a:pt x="2202" y="12688"/>
                                </a:lnTo>
                                <a:lnTo>
                                  <a:pt x="2189" y="12664"/>
                                </a:lnTo>
                                <a:lnTo>
                                  <a:pt x="2173" y="12664"/>
                                </a:lnTo>
                                <a:lnTo>
                                  <a:pt x="2159" y="12629"/>
                                </a:lnTo>
                                <a:lnTo>
                                  <a:pt x="2146" y="12617"/>
                                </a:lnTo>
                                <a:lnTo>
                                  <a:pt x="2135" y="12569"/>
                                </a:lnTo>
                                <a:lnTo>
                                  <a:pt x="2123" y="12534"/>
                                </a:lnTo>
                                <a:lnTo>
                                  <a:pt x="2110" y="12463"/>
                                </a:lnTo>
                                <a:lnTo>
                                  <a:pt x="2093" y="12333"/>
                                </a:lnTo>
                                <a:lnTo>
                                  <a:pt x="2083" y="12274"/>
                                </a:lnTo>
                                <a:lnTo>
                                  <a:pt x="2077" y="12191"/>
                                </a:lnTo>
                                <a:lnTo>
                                  <a:pt x="2067" y="12025"/>
                                </a:lnTo>
                                <a:lnTo>
                                  <a:pt x="2066" y="11918"/>
                                </a:lnTo>
                                <a:lnTo>
                                  <a:pt x="2064" y="11824"/>
                                </a:lnTo>
                                <a:lnTo>
                                  <a:pt x="2064" y="11587"/>
                                </a:lnTo>
                                <a:lnTo>
                                  <a:pt x="2067" y="11481"/>
                                </a:lnTo>
                                <a:lnTo>
                                  <a:pt x="2072" y="11362"/>
                                </a:lnTo>
                                <a:lnTo>
                                  <a:pt x="2080" y="11268"/>
                                </a:lnTo>
                                <a:lnTo>
                                  <a:pt x="2088" y="11161"/>
                                </a:lnTo>
                                <a:lnTo>
                                  <a:pt x="2110" y="10995"/>
                                </a:lnTo>
                                <a:lnTo>
                                  <a:pt x="2146" y="10865"/>
                                </a:lnTo>
                                <a:lnTo>
                                  <a:pt x="2163" y="10818"/>
                                </a:lnTo>
                                <a:lnTo>
                                  <a:pt x="2184" y="10770"/>
                                </a:lnTo>
                                <a:lnTo>
                                  <a:pt x="2207" y="10735"/>
                                </a:lnTo>
                                <a:lnTo>
                                  <a:pt x="2232" y="10699"/>
                                </a:lnTo>
                                <a:lnTo>
                                  <a:pt x="2260" y="10688"/>
                                </a:lnTo>
                                <a:lnTo>
                                  <a:pt x="2288" y="10664"/>
                                </a:lnTo>
                                <a:lnTo>
                                  <a:pt x="2348" y="10664"/>
                                </a:lnTo>
                                <a:lnTo>
                                  <a:pt x="2348" y="10439"/>
                                </a:lnTo>
                                <a:lnTo>
                                  <a:pt x="2346" y="10321"/>
                                </a:lnTo>
                                <a:lnTo>
                                  <a:pt x="2341" y="10226"/>
                                </a:lnTo>
                                <a:lnTo>
                                  <a:pt x="2335" y="10143"/>
                                </a:lnTo>
                                <a:lnTo>
                                  <a:pt x="2325" y="10072"/>
                                </a:lnTo>
                                <a:lnTo>
                                  <a:pt x="2312" y="10025"/>
                                </a:lnTo>
                                <a:lnTo>
                                  <a:pt x="2296" y="9989"/>
                                </a:lnTo>
                                <a:lnTo>
                                  <a:pt x="2277" y="9954"/>
                                </a:lnTo>
                                <a:lnTo>
                                  <a:pt x="2237" y="9954"/>
                                </a:lnTo>
                                <a:lnTo>
                                  <a:pt x="2218" y="9989"/>
                                </a:lnTo>
                                <a:lnTo>
                                  <a:pt x="2202" y="10025"/>
                                </a:lnTo>
                                <a:lnTo>
                                  <a:pt x="2189" y="10072"/>
                                </a:lnTo>
                                <a:lnTo>
                                  <a:pt x="2178" y="10143"/>
                                </a:lnTo>
                                <a:lnTo>
                                  <a:pt x="2168" y="10226"/>
                                </a:lnTo>
                                <a:lnTo>
                                  <a:pt x="2162" y="10321"/>
                                </a:lnTo>
                                <a:lnTo>
                                  <a:pt x="2159" y="10439"/>
                                </a:lnTo>
                                <a:lnTo>
                                  <a:pt x="2077" y="10356"/>
                                </a:lnTo>
                                <a:lnTo>
                                  <a:pt x="2080" y="10250"/>
                                </a:lnTo>
                                <a:lnTo>
                                  <a:pt x="2082" y="10155"/>
                                </a:lnTo>
                                <a:lnTo>
                                  <a:pt x="2086" y="10072"/>
                                </a:lnTo>
                                <a:lnTo>
                                  <a:pt x="2093" y="9989"/>
                                </a:lnTo>
                                <a:lnTo>
                                  <a:pt x="2099" y="9918"/>
                                </a:lnTo>
                                <a:lnTo>
                                  <a:pt x="2109" y="9847"/>
                                </a:lnTo>
                                <a:lnTo>
                                  <a:pt x="2131" y="9705"/>
                                </a:lnTo>
                                <a:lnTo>
                                  <a:pt x="2143" y="9658"/>
                                </a:lnTo>
                                <a:lnTo>
                                  <a:pt x="2157" y="9611"/>
                                </a:lnTo>
                                <a:lnTo>
                                  <a:pt x="2173" y="9563"/>
                                </a:lnTo>
                                <a:lnTo>
                                  <a:pt x="2189" y="9528"/>
                                </a:lnTo>
                                <a:lnTo>
                                  <a:pt x="2207" y="9492"/>
                                </a:lnTo>
                                <a:lnTo>
                                  <a:pt x="2227" y="9480"/>
                                </a:lnTo>
                                <a:lnTo>
                                  <a:pt x="2248" y="9457"/>
                                </a:lnTo>
                                <a:lnTo>
                                  <a:pt x="2293" y="9457"/>
                                </a:lnTo>
                                <a:lnTo>
                                  <a:pt x="2314" y="9480"/>
                                </a:lnTo>
                                <a:lnTo>
                                  <a:pt x="2335" y="9492"/>
                                </a:lnTo>
                                <a:lnTo>
                                  <a:pt x="2367" y="9563"/>
                                </a:lnTo>
                                <a:lnTo>
                                  <a:pt x="2380" y="9611"/>
                                </a:lnTo>
                                <a:lnTo>
                                  <a:pt x="2391" y="9658"/>
                                </a:lnTo>
                                <a:lnTo>
                                  <a:pt x="2402" y="9729"/>
                                </a:lnTo>
                                <a:lnTo>
                                  <a:pt x="2415" y="9788"/>
                                </a:lnTo>
                                <a:lnTo>
                                  <a:pt x="2428" y="9954"/>
                                </a:lnTo>
                                <a:lnTo>
                                  <a:pt x="2433" y="10037"/>
                                </a:lnTo>
                                <a:lnTo>
                                  <a:pt x="2437" y="10143"/>
                                </a:lnTo>
                                <a:lnTo>
                                  <a:pt x="2439" y="10250"/>
                                </a:lnTo>
                                <a:lnTo>
                                  <a:pt x="2442" y="10415"/>
                                </a:lnTo>
                                <a:lnTo>
                                  <a:pt x="2442" y="12132"/>
                                </a:lnTo>
                                <a:lnTo>
                                  <a:pt x="2444" y="12297"/>
                                </a:lnTo>
                                <a:lnTo>
                                  <a:pt x="2449" y="12451"/>
                                </a:lnTo>
                                <a:lnTo>
                                  <a:pt x="2453" y="12617"/>
                                </a:lnTo>
                                <a:close/>
                                <a:moveTo>
                                  <a:pt x="2348" y="11043"/>
                                </a:moveTo>
                                <a:lnTo>
                                  <a:pt x="2304" y="11043"/>
                                </a:lnTo>
                                <a:lnTo>
                                  <a:pt x="2266" y="11078"/>
                                </a:lnTo>
                                <a:lnTo>
                                  <a:pt x="2234" y="11125"/>
                                </a:lnTo>
                                <a:lnTo>
                                  <a:pt x="2207" y="11208"/>
                                </a:lnTo>
                                <a:lnTo>
                                  <a:pt x="2199" y="11244"/>
                                </a:lnTo>
                                <a:lnTo>
                                  <a:pt x="2179" y="11339"/>
                                </a:lnTo>
                                <a:lnTo>
                                  <a:pt x="2173" y="11410"/>
                                </a:lnTo>
                                <a:lnTo>
                                  <a:pt x="2168" y="11481"/>
                                </a:lnTo>
                                <a:lnTo>
                                  <a:pt x="2163" y="11540"/>
                                </a:lnTo>
                                <a:lnTo>
                                  <a:pt x="2162" y="11611"/>
                                </a:lnTo>
                                <a:lnTo>
                                  <a:pt x="2162" y="11694"/>
                                </a:lnTo>
                                <a:lnTo>
                                  <a:pt x="2163" y="11776"/>
                                </a:lnTo>
                                <a:lnTo>
                                  <a:pt x="2167" y="11871"/>
                                </a:lnTo>
                                <a:lnTo>
                                  <a:pt x="2173" y="11942"/>
                                </a:lnTo>
                                <a:lnTo>
                                  <a:pt x="2179" y="12025"/>
                                </a:lnTo>
                                <a:lnTo>
                                  <a:pt x="2191" y="12072"/>
                                </a:lnTo>
                                <a:lnTo>
                                  <a:pt x="2205" y="12120"/>
                                </a:lnTo>
                                <a:lnTo>
                                  <a:pt x="2218" y="12132"/>
                                </a:lnTo>
                                <a:lnTo>
                                  <a:pt x="2237" y="12155"/>
                                </a:lnTo>
                                <a:lnTo>
                                  <a:pt x="2250" y="12155"/>
                                </a:lnTo>
                                <a:lnTo>
                                  <a:pt x="2261" y="12132"/>
                                </a:lnTo>
                                <a:lnTo>
                                  <a:pt x="2276" y="12120"/>
                                </a:lnTo>
                                <a:lnTo>
                                  <a:pt x="2285" y="12084"/>
                                </a:lnTo>
                                <a:lnTo>
                                  <a:pt x="2296" y="12049"/>
                                </a:lnTo>
                                <a:lnTo>
                                  <a:pt x="2312" y="11954"/>
                                </a:lnTo>
                                <a:lnTo>
                                  <a:pt x="2319" y="11907"/>
                                </a:lnTo>
                                <a:lnTo>
                                  <a:pt x="2332" y="11776"/>
                                </a:lnTo>
                                <a:lnTo>
                                  <a:pt x="2341" y="11623"/>
                                </a:lnTo>
                                <a:lnTo>
                                  <a:pt x="2346" y="11481"/>
                                </a:lnTo>
                                <a:lnTo>
                                  <a:pt x="2348" y="11327"/>
                                </a:lnTo>
                                <a:lnTo>
                                  <a:pt x="2348" y="11043"/>
                                </a:lnTo>
                                <a:close/>
                                <a:moveTo>
                                  <a:pt x="2651" y="12617"/>
                                </a:moveTo>
                                <a:lnTo>
                                  <a:pt x="2556" y="12617"/>
                                </a:lnTo>
                                <a:lnTo>
                                  <a:pt x="2556" y="9528"/>
                                </a:lnTo>
                                <a:lnTo>
                                  <a:pt x="2643" y="9528"/>
                                </a:lnTo>
                                <a:lnTo>
                                  <a:pt x="2643" y="10273"/>
                                </a:lnTo>
                                <a:lnTo>
                                  <a:pt x="2654" y="10060"/>
                                </a:lnTo>
                                <a:lnTo>
                                  <a:pt x="2665" y="9895"/>
                                </a:lnTo>
                                <a:lnTo>
                                  <a:pt x="2678" y="9741"/>
                                </a:lnTo>
                                <a:lnTo>
                                  <a:pt x="2694" y="9646"/>
                                </a:lnTo>
                                <a:lnTo>
                                  <a:pt x="2710" y="9540"/>
                                </a:lnTo>
                                <a:lnTo>
                                  <a:pt x="2726" y="9492"/>
                                </a:lnTo>
                                <a:lnTo>
                                  <a:pt x="2745" y="9445"/>
                                </a:lnTo>
                                <a:lnTo>
                                  <a:pt x="2774" y="9445"/>
                                </a:lnTo>
                                <a:lnTo>
                                  <a:pt x="2774" y="10190"/>
                                </a:lnTo>
                                <a:lnTo>
                                  <a:pt x="2756" y="10190"/>
                                </a:lnTo>
                                <a:lnTo>
                                  <a:pt x="2740" y="10202"/>
                                </a:lnTo>
                                <a:lnTo>
                                  <a:pt x="2724" y="10238"/>
                                </a:lnTo>
                                <a:lnTo>
                                  <a:pt x="2713" y="10273"/>
                                </a:lnTo>
                                <a:lnTo>
                                  <a:pt x="2702" y="10321"/>
                                </a:lnTo>
                                <a:lnTo>
                                  <a:pt x="2689" y="10392"/>
                                </a:lnTo>
                                <a:lnTo>
                                  <a:pt x="2683" y="10451"/>
                                </a:lnTo>
                                <a:lnTo>
                                  <a:pt x="2676" y="10534"/>
                                </a:lnTo>
                                <a:lnTo>
                                  <a:pt x="2665" y="10699"/>
                                </a:lnTo>
                                <a:lnTo>
                                  <a:pt x="2659" y="10865"/>
                                </a:lnTo>
                                <a:lnTo>
                                  <a:pt x="2654" y="11031"/>
                                </a:lnTo>
                                <a:lnTo>
                                  <a:pt x="2651" y="11185"/>
                                </a:lnTo>
                                <a:lnTo>
                                  <a:pt x="2651" y="12617"/>
                                </a:lnTo>
                                <a:close/>
                                <a:moveTo>
                                  <a:pt x="2937" y="9161"/>
                                </a:moveTo>
                                <a:lnTo>
                                  <a:pt x="2843" y="9161"/>
                                </a:lnTo>
                                <a:lnTo>
                                  <a:pt x="2843" y="8439"/>
                                </a:lnTo>
                                <a:lnTo>
                                  <a:pt x="2937" y="8439"/>
                                </a:lnTo>
                                <a:lnTo>
                                  <a:pt x="2937" y="9161"/>
                                </a:lnTo>
                                <a:close/>
                                <a:moveTo>
                                  <a:pt x="2937" y="9528"/>
                                </a:moveTo>
                                <a:lnTo>
                                  <a:pt x="2937" y="12700"/>
                                </a:lnTo>
                                <a:lnTo>
                                  <a:pt x="2934" y="12960"/>
                                </a:lnTo>
                                <a:lnTo>
                                  <a:pt x="2925" y="13173"/>
                                </a:lnTo>
                                <a:lnTo>
                                  <a:pt x="2918" y="13256"/>
                                </a:lnTo>
                                <a:lnTo>
                                  <a:pt x="2910" y="13362"/>
                                </a:lnTo>
                                <a:lnTo>
                                  <a:pt x="2892" y="13493"/>
                                </a:lnTo>
                                <a:lnTo>
                                  <a:pt x="2881" y="13552"/>
                                </a:lnTo>
                                <a:lnTo>
                                  <a:pt x="2867" y="13611"/>
                                </a:lnTo>
                                <a:lnTo>
                                  <a:pt x="2856" y="13635"/>
                                </a:lnTo>
                                <a:lnTo>
                                  <a:pt x="2840" y="13670"/>
                                </a:lnTo>
                                <a:lnTo>
                                  <a:pt x="2827" y="13706"/>
                                </a:lnTo>
                                <a:lnTo>
                                  <a:pt x="2808" y="13717"/>
                                </a:lnTo>
                                <a:lnTo>
                                  <a:pt x="2792" y="13717"/>
                                </a:lnTo>
                                <a:lnTo>
                                  <a:pt x="2768" y="13706"/>
                                </a:lnTo>
                                <a:lnTo>
                                  <a:pt x="2742" y="13694"/>
                                </a:lnTo>
                                <a:lnTo>
                                  <a:pt x="2742" y="13090"/>
                                </a:lnTo>
                                <a:lnTo>
                                  <a:pt x="2758" y="13114"/>
                                </a:lnTo>
                                <a:lnTo>
                                  <a:pt x="2774" y="13114"/>
                                </a:lnTo>
                                <a:lnTo>
                                  <a:pt x="2792" y="13090"/>
                                </a:lnTo>
                                <a:lnTo>
                                  <a:pt x="2806" y="13078"/>
                                </a:lnTo>
                                <a:lnTo>
                                  <a:pt x="2820" y="13043"/>
                                </a:lnTo>
                                <a:lnTo>
                                  <a:pt x="2827" y="12996"/>
                                </a:lnTo>
                                <a:lnTo>
                                  <a:pt x="2833" y="12924"/>
                                </a:lnTo>
                                <a:lnTo>
                                  <a:pt x="2838" y="12830"/>
                                </a:lnTo>
                                <a:lnTo>
                                  <a:pt x="2840" y="12711"/>
                                </a:lnTo>
                                <a:lnTo>
                                  <a:pt x="2843" y="12569"/>
                                </a:lnTo>
                                <a:lnTo>
                                  <a:pt x="2843" y="9528"/>
                                </a:lnTo>
                                <a:lnTo>
                                  <a:pt x="2937" y="9528"/>
                                </a:lnTo>
                                <a:close/>
                                <a:moveTo>
                                  <a:pt x="3324" y="11623"/>
                                </a:moveTo>
                                <a:lnTo>
                                  <a:pt x="3410" y="11729"/>
                                </a:lnTo>
                                <a:lnTo>
                                  <a:pt x="3400" y="11918"/>
                                </a:lnTo>
                                <a:lnTo>
                                  <a:pt x="3394" y="12001"/>
                                </a:lnTo>
                                <a:lnTo>
                                  <a:pt x="3384" y="12108"/>
                                </a:lnTo>
                                <a:lnTo>
                                  <a:pt x="3378" y="12191"/>
                                </a:lnTo>
                                <a:lnTo>
                                  <a:pt x="3367" y="12274"/>
                                </a:lnTo>
                                <a:lnTo>
                                  <a:pt x="3357" y="12333"/>
                                </a:lnTo>
                                <a:lnTo>
                                  <a:pt x="3343" y="12404"/>
                                </a:lnTo>
                                <a:lnTo>
                                  <a:pt x="3332" y="12463"/>
                                </a:lnTo>
                                <a:lnTo>
                                  <a:pt x="3319" y="12522"/>
                                </a:lnTo>
                                <a:lnTo>
                                  <a:pt x="3304" y="12569"/>
                                </a:lnTo>
                                <a:lnTo>
                                  <a:pt x="3288" y="12617"/>
                                </a:lnTo>
                                <a:lnTo>
                                  <a:pt x="3272" y="12629"/>
                                </a:lnTo>
                                <a:lnTo>
                                  <a:pt x="3256" y="12664"/>
                                </a:lnTo>
                                <a:lnTo>
                                  <a:pt x="3240" y="12664"/>
                                </a:lnTo>
                                <a:lnTo>
                                  <a:pt x="3223" y="12688"/>
                                </a:lnTo>
                                <a:lnTo>
                                  <a:pt x="3200" y="12664"/>
                                </a:lnTo>
                                <a:lnTo>
                                  <a:pt x="3179" y="12652"/>
                                </a:lnTo>
                                <a:lnTo>
                                  <a:pt x="3162" y="12617"/>
                                </a:lnTo>
                                <a:lnTo>
                                  <a:pt x="3142" y="12569"/>
                                </a:lnTo>
                                <a:lnTo>
                                  <a:pt x="3125" y="12522"/>
                                </a:lnTo>
                                <a:lnTo>
                                  <a:pt x="3093" y="12356"/>
                                </a:lnTo>
                                <a:lnTo>
                                  <a:pt x="3080" y="12250"/>
                                </a:lnTo>
                                <a:lnTo>
                                  <a:pt x="3067" y="12132"/>
                                </a:lnTo>
                                <a:lnTo>
                                  <a:pt x="3056" y="12001"/>
                                </a:lnTo>
                                <a:lnTo>
                                  <a:pt x="3048" y="11871"/>
                                </a:lnTo>
                                <a:lnTo>
                                  <a:pt x="3038" y="11741"/>
                                </a:lnTo>
                                <a:lnTo>
                                  <a:pt x="3034" y="11587"/>
                                </a:lnTo>
                                <a:lnTo>
                                  <a:pt x="3029" y="11421"/>
                                </a:lnTo>
                                <a:lnTo>
                                  <a:pt x="3027" y="11268"/>
                                </a:lnTo>
                                <a:lnTo>
                                  <a:pt x="3024" y="11078"/>
                                </a:lnTo>
                                <a:lnTo>
                                  <a:pt x="3027" y="10912"/>
                                </a:lnTo>
                                <a:lnTo>
                                  <a:pt x="3029" y="10747"/>
                                </a:lnTo>
                                <a:lnTo>
                                  <a:pt x="3034" y="10581"/>
                                </a:lnTo>
                                <a:lnTo>
                                  <a:pt x="3038" y="10439"/>
                                </a:lnTo>
                                <a:lnTo>
                                  <a:pt x="3048" y="10309"/>
                                </a:lnTo>
                                <a:lnTo>
                                  <a:pt x="3056" y="10167"/>
                                </a:lnTo>
                                <a:lnTo>
                                  <a:pt x="3067" y="10037"/>
                                </a:lnTo>
                                <a:lnTo>
                                  <a:pt x="3080" y="9918"/>
                                </a:lnTo>
                                <a:lnTo>
                                  <a:pt x="3094" y="9812"/>
                                </a:lnTo>
                                <a:lnTo>
                                  <a:pt x="3109" y="9729"/>
                                </a:lnTo>
                                <a:lnTo>
                                  <a:pt x="3126" y="9646"/>
                                </a:lnTo>
                                <a:lnTo>
                                  <a:pt x="3142" y="9575"/>
                                </a:lnTo>
                                <a:lnTo>
                                  <a:pt x="3163" y="9528"/>
                                </a:lnTo>
                                <a:lnTo>
                                  <a:pt x="3184" y="9492"/>
                                </a:lnTo>
                                <a:lnTo>
                                  <a:pt x="3205" y="9480"/>
                                </a:lnTo>
                                <a:lnTo>
                                  <a:pt x="3227" y="9457"/>
                                </a:lnTo>
                                <a:lnTo>
                                  <a:pt x="3250" y="9480"/>
                                </a:lnTo>
                                <a:lnTo>
                                  <a:pt x="3271" y="9492"/>
                                </a:lnTo>
                                <a:lnTo>
                                  <a:pt x="3288" y="9528"/>
                                </a:lnTo>
                                <a:lnTo>
                                  <a:pt x="3308" y="9575"/>
                                </a:lnTo>
                                <a:lnTo>
                                  <a:pt x="3325" y="9646"/>
                                </a:lnTo>
                                <a:lnTo>
                                  <a:pt x="3341" y="9729"/>
                                </a:lnTo>
                                <a:lnTo>
                                  <a:pt x="3356" y="9812"/>
                                </a:lnTo>
                                <a:lnTo>
                                  <a:pt x="3368" y="9918"/>
                                </a:lnTo>
                                <a:lnTo>
                                  <a:pt x="3380" y="10037"/>
                                </a:lnTo>
                                <a:lnTo>
                                  <a:pt x="3389" y="10155"/>
                                </a:lnTo>
                                <a:lnTo>
                                  <a:pt x="3399" y="10285"/>
                                </a:lnTo>
                                <a:lnTo>
                                  <a:pt x="3405" y="10439"/>
                                </a:lnTo>
                                <a:lnTo>
                                  <a:pt x="3412" y="10581"/>
                                </a:lnTo>
                                <a:lnTo>
                                  <a:pt x="3413" y="10735"/>
                                </a:lnTo>
                                <a:lnTo>
                                  <a:pt x="3417" y="10901"/>
                                </a:lnTo>
                                <a:lnTo>
                                  <a:pt x="3418" y="11078"/>
                                </a:lnTo>
                                <a:lnTo>
                                  <a:pt x="3417" y="11161"/>
                                </a:lnTo>
                                <a:lnTo>
                                  <a:pt x="3125" y="11161"/>
                                </a:lnTo>
                                <a:lnTo>
                                  <a:pt x="3126" y="11315"/>
                                </a:lnTo>
                                <a:lnTo>
                                  <a:pt x="3126" y="11445"/>
                                </a:lnTo>
                                <a:lnTo>
                                  <a:pt x="3130" y="11563"/>
                                </a:lnTo>
                                <a:lnTo>
                                  <a:pt x="3134" y="11658"/>
                                </a:lnTo>
                                <a:lnTo>
                                  <a:pt x="3138" y="11753"/>
                                </a:lnTo>
                                <a:lnTo>
                                  <a:pt x="3154" y="11918"/>
                                </a:lnTo>
                                <a:lnTo>
                                  <a:pt x="3167" y="11989"/>
                                </a:lnTo>
                                <a:lnTo>
                                  <a:pt x="3179" y="12049"/>
                                </a:lnTo>
                                <a:lnTo>
                                  <a:pt x="3194" y="12108"/>
                                </a:lnTo>
                                <a:lnTo>
                                  <a:pt x="3210" y="12120"/>
                                </a:lnTo>
                                <a:lnTo>
                                  <a:pt x="3227" y="12132"/>
                                </a:lnTo>
                                <a:lnTo>
                                  <a:pt x="3245" y="12120"/>
                                </a:lnTo>
                                <a:lnTo>
                                  <a:pt x="3259" y="12108"/>
                                </a:lnTo>
                                <a:lnTo>
                                  <a:pt x="3275" y="12049"/>
                                </a:lnTo>
                                <a:lnTo>
                                  <a:pt x="3287" y="12001"/>
                                </a:lnTo>
                                <a:lnTo>
                                  <a:pt x="3298" y="11942"/>
                                </a:lnTo>
                                <a:lnTo>
                                  <a:pt x="3308" y="11859"/>
                                </a:lnTo>
                                <a:lnTo>
                                  <a:pt x="3324" y="11623"/>
                                </a:lnTo>
                                <a:close/>
                                <a:moveTo>
                                  <a:pt x="3319" y="10699"/>
                                </a:moveTo>
                                <a:lnTo>
                                  <a:pt x="3316" y="10557"/>
                                </a:lnTo>
                                <a:lnTo>
                                  <a:pt x="3309" y="10404"/>
                                </a:lnTo>
                                <a:lnTo>
                                  <a:pt x="3303" y="10273"/>
                                </a:lnTo>
                                <a:lnTo>
                                  <a:pt x="3275" y="10072"/>
                                </a:lnTo>
                                <a:lnTo>
                                  <a:pt x="3259" y="10001"/>
                                </a:lnTo>
                                <a:lnTo>
                                  <a:pt x="3240" y="9977"/>
                                </a:lnTo>
                                <a:lnTo>
                                  <a:pt x="3223" y="9954"/>
                                </a:lnTo>
                                <a:lnTo>
                                  <a:pt x="3205" y="9977"/>
                                </a:lnTo>
                                <a:lnTo>
                                  <a:pt x="3186" y="10001"/>
                                </a:lnTo>
                                <a:lnTo>
                                  <a:pt x="3170" y="10060"/>
                                </a:lnTo>
                                <a:lnTo>
                                  <a:pt x="3157" y="10155"/>
                                </a:lnTo>
                                <a:lnTo>
                                  <a:pt x="3146" y="10250"/>
                                </a:lnTo>
                                <a:lnTo>
                                  <a:pt x="3136" y="10392"/>
                                </a:lnTo>
                                <a:lnTo>
                                  <a:pt x="3130" y="10534"/>
                                </a:lnTo>
                                <a:lnTo>
                                  <a:pt x="3125" y="10699"/>
                                </a:lnTo>
                                <a:lnTo>
                                  <a:pt x="3319" y="10699"/>
                                </a:lnTo>
                                <a:close/>
                                <a:moveTo>
                                  <a:pt x="3816" y="9528"/>
                                </a:moveTo>
                                <a:lnTo>
                                  <a:pt x="3671" y="12617"/>
                                </a:lnTo>
                                <a:lnTo>
                                  <a:pt x="3591" y="12617"/>
                                </a:lnTo>
                                <a:lnTo>
                                  <a:pt x="3444" y="9528"/>
                                </a:lnTo>
                                <a:lnTo>
                                  <a:pt x="3543" y="9528"/>
                                </a:lnTo>
                                <a:lnTo>
                                  <a:pt x="3642" y="11623"/>
                                </a:lnTo>
                                <a:lnTo>
                                  <a:pt x="3740" y="9528"/>
                                </a:lnTo>
                                <a:lnTo>
                                  <a:pt x="3816" y="9528"/>
                                </a:lnTo>
                                <a:close/>
                                <a:moveTo>
                                  <a:pt x="4232" y="12617"/>
                                </a:moveTo>
                                <a:lnTo>
                                  <a:pt x="4141" y="12617"/>
                                </a:lnTo>
                                <a:lnTo>
                                  <a:pt x="4134" y="12463"/>
                                </a:lnTo>
                                <a:lnTo>
                                  <a:pt x="4130" y="12321"/>
                                </a:lnTo>
                                <a:lnTo>
                                  <a:pt x="4126" y="12155"/>
                                </a:lnTo>
                                <a:lnTo>
                                  <a:pt x="4125" y="11989"/>
                                </a:lnTo>
                                <a:lnTo>
                                  <a:pt x="4115" y="12155"/>
                                </a:lnTo>
                                <a:lnTo>
                                  <a:pt x="4102" y="12285"/>
                                </a:lnTo>
                                <a:lnTo>
                                  <a:pt x="4088" y="12404"/>
                                </a:lnTo>
                                <a:lnTo>
                                  <a:pt x="4070" y="12498"/>
                                </a:lnTo>
                                <a:lnTo>
                                  <a:pt x="4051" y="12581"/>
                                </a:lnTo>
                                <a:lnTo>
                                  <a:pt x="4029" y="12629"/>
                                </a:lnTo>
                                <a:lnTo>
                                  <a:pt x="4006" y="12664"/>
                                </a:lnTo>
                                <a:lnTo>
                                  <a:pt x="3981" y="12688"/>
                                </a:lnTo>
                                <a:lnTo>
                                  <a:pt x="3965" y="12664"/>
                                </a:lnTo>
                                <a:lnTo>
                                  <a:pt x="3952" y="12664"/>
                                </a:lnTo>
                                <a:lnTo>
                                  <a:pt x="3937" y="12629"/>
                                </a:lnTo>
                                <a:lnTo>
                                  <a:pt x="3925" y="12617"/>
                                </a:lnTo>
                                <a:lnTo>
                                  <a:pt x="3910" y="12569"/>
                                </a:lnTo>
                                <a:lnTo>
                                  <a:pt x="3899" y="12534"/>
                                </a:lnTo>
                                <a:lnTo>
                                  <a:pt x="3889" y="12463"/>
                                </a:lnTo>
                                <a:lnTo>
                                  <a:pt x="3878" y="12404"/>
                                </a:lnTo>
                                <a:lnTo>
                                  <a:pt x="3870" y="12333"/>
                                </a:lnTo>
                                <a:lnTo>
                                  <a:pt x="3862" y="12274"/>
                                </a:lnTo>
                                <a:lnTo>
                                  <a:pt x="3856" y="12191"/>
                                </a:lnTo>
                                <a:lnTo>
                                  <a:pt x="3846" y="12025"/>
                                </a:lnTo>
                                <a:lnTo>
                                  <a:pt x="3843" y="11918"/>
                                </a:lnTo>
                                <a:lnTo>
                                  <a:pt x="3843" y="11824"/>
                                </a:lnTo>
                                <a:lnTo>
                                  <a:pt x="3840" y="11729"/>
                                </a:lnTo>
                                <a:lnTo>
                                  <a:pt x="3843" y="11587"/>
                                </a:lnTo>
                                <a:lnTo>
                                  <a:pt x="3844" y="11481"/>
                                </a:lnTo>
                                <a:lnTo>
                                  <a:pt x="3849" y="11362"/>
                                </a:lnTo>
                                <a:lnTo>
                                  <a:pt x="3856" y="11268"/>
                                </a:lnTo>
                                <a:lnTo>
                                  <a:pt x="3865" y="11161"/>
                                </a:lnTo>
                                <a:lnTo>
                                  <a:pt x="3876" y="11078"/>
                                </a:lnTo>
                                <a:lnTo>
                                  <a:pt x="3889" y="10995"/>
                                </a:lnTo>
                                <a:lnTo>
                                  <a:pt x="3905" y="10936"/>
                                </a:lnTo>
                                <a:lnTo>
                                  <a:pt x="3921" y="10865"/>
                                </a:lnTo>
                                <a:lnTo>
                                  <a:pt x="3941" y="10818"/>
                                </a:lnTo>
                                <a:lnTo>
                                  <a:pt x="3963" y="10770"/>
                                </a:lnTo>
                                <a:lnTo>
                                  <a:pt x="3985" y="10735"/>
                                </a:lnTo>
                                <a:lnTo>
                                  <a:pt x="4011" y="10699"/>
                                </a:lnTo>
                                <a:lnTo>
                                  <a:pt x="4038" y="10688"/>
                                </a:lnTo>
                                <a:lnTo>
                                  <a:pt x="4067" y="10664"/>
                                </a:lnTo>
                                <a:lnTo>
                                  <a:pt x="4125" y="10664"/>
                                </a:lnTo>
                                <a:lnTo>
                                  <a:pt x="4125" y="10321"/>
                                </a:lnTo>
                                <a:lnTo>
                                  <a:pt x="4120" y="10226"/>
                                </a:lnTo>
                                <a:lnTo>
                                  <a:pt x="4114" y="10143"/>
                                </a:lnTo>
                                <a:lnTo>
                                  <a:pt x="4102" y="10072"/>
                                </a:lnTo>
                                <a:lnTo>
                                  <a:pt x="4091" y="10025"/>
                                </a:lnTo>
                                <a:lnTo>
                                  <a:pt x="4075" y="9989"/>
                                </a:lnTo>
                                <a:lnTo>
                                  <a:pt x="4056" y="9954"/>
                                </a:lnTo>
                                <a:lnTo>
                                  <a:pt x="4016" y="9954"/>
                                </a:lnTo>
                                <a:lnTo>
                                  <a:pt x="3997" y="9989"/>
                                </a:lnTo>
                                <a:lnTo>
                                  <a:pt x="3981" y="10025"/>
                                </a:lnTo>
                                <a:lnTo>
                                  <a:pt x="3968" y="10072"/>
                                </a:lnTo>
                                <a:lnTo>
                                  <a:pt x="3957" y="10143"/>
                                </a:lnTo>
                                <a:lnTo>
                                  <a:pt x="3947" y="10226"/>
                                </a:lnTo>
                                <a:lnTo>
                                  <a:pt x="3941" y="10321"/>
                                </a:lnTo>
                                <a:lnTo>
                                  <a:pt x="3936" y="10439"/>
                                </a:lnTo>
                                <a:lnTo>
                                  <a:pt x="3854" y="10356"/>
                                </a:lnTo>
                                <a:lnTo>
                                  <a:pt x="3856" y="10250"/>
                                </a:lnTo>
                                <a:lnTo>
                                  <a:pt x="3860" y="10155"/>
                                </a:lnTo>
                                <a:lnTo>
                                  <a:pt x="3865" y="10072"/>
                                </a:lnTo>
                                <a:lnTo>
                                  <a:pt x="3872" y="9989"/>
                                </a:lnTo>
                                <a:lnTo>
                                  <a:pt x="3878" y="9918"/>
                                </a:lnTo>
                                <a:lnTo>
                                  <a:pt x="3897" y="9776"/>
                                </a:lnTo>
                                <a:lnTo>
                                  <a:pt x="3908" y="9705"/>
                                </a:lnTo>
                                <a:lnTo>
                                  <a:pt x="3921" y="9658"/>
                                </a:lnTo>
                                <a:lnTo>
                                  <a:pt x="3936" y="9611"/>
                                </a:lnTo>
                                <a:lnTo>
                                  <a:pt x="3952" y="9563"/>
                                </a:lnTo>
                                <a:lnTo>
                                  <a:pt x="3968" y="9528"/>
                                </a:lnTo>
                                <a:lnTo>
                                  <a:pt x="3985" y="9492"/>
                                </a:lnTo>
                                <a:lnTo>
                                  <a:pt x="4005" y="9480"/>
                                </a:lnTo>
                                <a:lnTo>
                                  <a:pt x="4027" y="9457"/>
                                </a:lnTo>
                                <a:lnTo>
                                  <a:pt x="4072" y="9457"/>
                                </a:lnTo>
                                <a:lnTo>
                                  <a:pt x="4093" y="9480"/>
                                </a:lnTo>
                                <a:lnTo>
                                  <a:pt x="4110" y="9492"/>
                                </a:lnTo>
                                <a:lnTo>
                                  <a:pt x="4130" y="9528"/>
                                </a:lnTo>
                                <a:lnTo>
                                  <a:pt x="4142" y="9563"/>
                                </a:lnTo>
                                <a:lnTo>
                                  <a:pt x="4157" y="9611"/>
                                </a:lnTo>
                                <a:lnTo>
                                  <a:pt x="4170" y="9658"/>
                                </a:lnTo>
                                <a:lnTo>
                                  <a:pt x="4181" y="9729"/>
                                </a:lnTo>
                                <a:lnTo>
                                  <a:pt x="4191" y="9788"/>
                                </a:lnTo>
                                <a:lnTo>
                                  <a:pt x="4200" y="9871"/>
                                </a:lnTo>
                                <a:lnTo>
                                  <a:pt x="4207" y="9954"/>
                                </a:lnTo>
                                <a:lnTo>
                                  <a:pt x="4211" y="10037"/>
                                </a:lnTo>
                                <a:lnTo>
                                  <a:pt x="4213" y="10143"/>
                                </a:lnTo>
                                <a:lnTo>
                                  <a:pt x="4216" y="10250"/>
                                </a:lnTo>
                                <a:lnTo>
                                  <a:pt x="4218" y="10415"/>
                                </a:lnTo>
                                <a:lnTo>
                                  <a:pt x="4218" y="11989"/>
                                </a:lnTo>
                                <a:lnTo>
                                  <a:pt x="4221" y="12132"/>
                                </a:lnTo>
                                <a:lnTo>
                                  <a:pt x="4223" y="12297"/>
                                </a:lnTo>
                                <a:lnTo>
                                  <a:pt x="4224" y="12451"/>
                                </a:lnTo>
                                <a:lnTo>
                                  <a:pt x="4232" y="12617"/>
                                </a:lnTo>
                                <a:close/>
                                <a:moveTo>
                                  <a:pt x="4125" y="11043"/>
                                </a:moveTo>
                                <a:lnTo>
                                  <a:pt x="4082" y="11043"/>
                                </a:lnTo>
                                <a:lnTo>
                                  <a:pt x="4045" y="11078"/>
                                </a:lnTo>
                                <a:lnTo>
                                  <a:pt x="4011" y="11125"/>
                                </a:lnTo>
                                <a:lnTo>
                                  <a:pt x="3985" y="11208"/>
                                </a:lnTo>
                                <a:lnTo>
                                  <a:pt x="3974" y="11244"/>
                                </a:lnTo>
                                <a:lnTo>
                                  <a:pt x="3965" y="11291"/>
                                </a:lnTo>
                                <a:lnTo>
                                  <a:pt x="3958" y="11339"/>
                                </a:lnTo>
                                <a:lnTo>
                                  <a:pt x="3945" y="11481"/>
                                </a:lnTo>
                                <a:lnTo>
                                  <a:pt x="3942" y="11540"/>
                                </a:lnTo>
                                <a:lnTo>
                                  <a:pt x="3941" y="11611"/>
                                </a:lnTo>
                                <a:lnTo>
                                  <a:pt x="3941" y="11776"/>
                                </a:lnTo>
                                <a:lnTo>
                                  <a:pt x="3945" y="11871"/>
                                </a:lnTo>
                                <a:lnTo>
                                  <a:pt x="3949" y="11942"/>
                                </a:lnTo>
                                <a:lnTo>
                                  <a:pt x="3958" y="12025"/>
                                </a:lnTo>
                                <a:lnTo>
                                  <a:pt x="3968" y="12072"/>
                                </a:lnTo>
                                <a:lnTo>
                                  <a:pt x="3981" y="12120"/>
                                </a:lnTo>
                                <a:lnTo>
                                  <a:pt x="3997" y="12132"/>
                                </a:lnTo>
                                <a:lnTo>
                                  <a:pt x="4016" y="12155"/>
                                </a:lnTo>
                                <a:lnTo>
                                  <a:pt x="4027" y="12155"/>
                                </a:lnTo>
                                <a:lnTo>
                                  <a:pt x="4040" y="12132"/>
                                </a:lnTo>
                                <a:lnTo>
                                  <a:pt x="4051" y="12120"/>
                                </a:lnTo>
                                <a:lnTo>
                                  <a:pt x="4064" y="12084"/>
                                </a:lnTo>
                                <a:lnTo>
                                  <a:pt x="4072" y="12049"/>
                                </a:lnTo>
                                <a:lnTo>
                                  <a:pt x="4091" y="11954"/>
                                </a:lnTo>
                                <a:lnTo>
                                  <a:pt x="4098" y="11907"/>
                                </a:lnTo>
                                <a:lnTo>
                                  <a:pt x="4109" y="11776"/>
                                </a:lnTo>
                                <a:lnTo>
                                  <a:pt x="4118" y="11623"/>
                                </a:lnTo>
                                <a:lnTo>
                                  <a:pt x="4122" y="11481"/>
                                </a:lnTo>
                                <a:lnTo>
                                  <a:pt x="4125" y="11327"/>
                                </a:lnTo>
                                <a:lnTo>
                                  <a:pt x="4125" y="11043"/>
                                </a:lnTo>
                                <a:close/>
                                <a:moveTo>
                                  <a:pt x="4899" y="12617"/>
                                </a:moveTo>
                                <a:lnTo>
                                  <a:pt x="4811" y="12617"/>
                                </a:lnTo>
                                <a:lnTo>
                                  <a:pt x="4811" y="11954"/>
                                </a:lnTo>
                                <a:lnTo>
                                  <a:pt x="4801" y="12120"/>
                                </a:lnTo>
                                <a:lnTo>
                                  <a:pt x="4787" y="12274"/>
                                </a:lnTo>
                                <a:lnTo>
                                  <a:pt x="4774" y="12380"/>
                                </a:lnTo>
                                <a:lnTo>
                                  <a:pt x="4758" y="12498"/>
                                </a:lnTo>
                                <a:lnTo>
                                  <a:pt x="4740" y="12581"/>
                                </a:lnTo>
                                <a:lnTo>
                                  <a:pt x="4721" y="12629"/>
                                </a:lnTo>
                                <a:lnTo>
                                  <a:pt x="4699" y="12664"/>
                                </a:lnTo>
                                <a:lnTo>
                                  <a:pt x="4676" y="12688"/>
                                </a:lnTo>
                                <a:lnTo>
                                  <a:pt x="4662" y="12664"/>
                                </a:lnTo>
                                <a:lnTo>
                                  <a:pt x="4649" y="12664"/>
                                </a:lnTo>
                                <a:lnTo>
                                  <a:pt x="4634" y="12652"/>
                                </a:lnTo>
                                <a:lnTo>
                                  <a:pt x="4612" y="12581"/>
                                </a:lnTo>
                                <a:lnTo>
                                  <a:pt x="4602" y="12534"/>
                                </a:lnTo>
                                <a:lnTo>
                                  <a:pt x="4591" y="12487"/>
                                </a:lnTo>
                                <a:lnTo>
                                  <a:pt x="4583" y="12416"/>
                                </a:lnTo>
                                <a:lnTo>
                                  <a:pt x="4575" y="12356"/>
                                </a:lnTo>
                                <a:lnTo>
                                  <a:pt x="4562" y="12191"/>
                                </a:lnTo>
                                <a:lnTo>
                                  <a:pt x="4557" y="12108"/>
                                </a:lnTo>
                                <a:lnTo>
                                  <a:pt x="4556" y="12001"/>
                                </a:lnTo>
                                <a:lnTo>
                                  <a:pt x="4551" y="11907"/>
                                </a:lnTo>
                                <a:lnTo>
                                  <a:pt x="4551" y="11812"/>
                                </a:lnTo>
                                <a:lnTo>
                                  <a:pt x="4548" y="11694"/>
                                </a:lnTo>
                                <a:lnTo>
                                  <a:pt x="4548" y="9528"/>
                                </a:lnTo>
                                <a:lnTo>
                                  <a:pt x="4649" y="9528"/>
                                </a:lnTo>
                                <a:lnTo>
                                  <a:pt x="4649" y="11694"/>
                                </a:lnTo>
                                <a:lnTo>
                                  <a:pt x="4654" y="11812"/>
                                </a:lnTo>
                                <a:lnTo>
                                  <a:pt x="4660" y="11907"/>
                                </a:lnTo>
                                <a:lnTo>
                                  <a:pt x="4666" y="11978"/>
                                </a:lnTo>
                                <a:lnTo>
                                  <a:pt x="4678" y="12025"/>
                                </a:lnTo>
                                <a:lnTo>
                                  <a:pt x="4687" y="12049"/>
                                </a:lnTo>
                                <a:lnTo>
                                  <a:pt x="4699" y="12072"/>
                                </a:lnTo>
                                <a:lnTo>
                                  <a:pt x="4724" y="12072"/>
                                </a:lnTo>
                                <a:lnTo>
                                  <a:pt x="4756" y="11978"/>
                                </a:lnTo>
                                <a:lnTo>
                                  <a:pt x="4772" y="11871"/>
                                </a:lnTo>
                                <a:lnTo>
                                  <a:pt x="4779" y="11824"/>
                                </a:lnTo>
                                <a:lnTo>
                                  <a:pt x="4785" y="11741"/>
                                </a:lnTo>
                                <a:lnTo>
                                  <a:pt x="4790" y="11658"/>
                                </a:lnTo>
                                <a:lnTo>
                                  <a:pt x="4795" y="11563"/>
                                </a:lnTo>
                                <a:lnTo>
                                  <a:pt x="4799" y="11445"/>
                                </a:lnTo>
                                <a:lnTo>
                                  <a:pt x="4801" y="11315"/>
                                </a:lnTo>
                                <a:lnTo>
                                  <a:pt x="4803" y="11161"/>
                                </a:lnTo>
                                <a:lnTo>
                                  <a:pt x="4803" y="9528"/>
                                </a:lnTo>
                                <a:lnTo>
                                  <a:pt x="4899" y="9528"/>
                                </a:lnTo>
                                <a:lnTo>
                                  <a:pt x="4899" y="12617"/>
                                </a:lnTo>
                                <a:close/>
                                <a:moveTo>
                                  <a:pt x="5110" y="12617"/>
                                </a:moveTo>
                                <a:lnTo>
                                  <a:pt x="5016" y="12617"/>
                                </a:lnTo>
                                <a:lnTo>
                                  <a:pt x="5016" y="8439"/>
                                </a:lnTo>
                                <a:lnTo>
                                  <a:pt x="5110" y="8439"/>
                                </a:lnTo>
                                <a:lnTo>
                                  <a:pt x="5110" y="12617"/>
                                </a:lnTo>
                                <a:close/>
                                <a:moveTo>
                                  <a:pt x="5320" y="9161"/>
                                </a:moveTo>
                                <a:lnTo>
                                  <a:pt x="5224" y="9161"/>
                                </a:lnTo>
                                <a:lnTo>
                                  <a:pt x="5224" y="8439"/>
                                </a:lnTo>
                                <a:lnTo>
                                  <a:pt x="5320" y="8439"/>
                                </a:lnTo>
                                <a:lnTo>
                                  <a:pt x="5320" y="9161"/>
                                </a:lnTo>
                                <a:close/>
                                <a:moveTo>
                                  <a:pt x="5320" y="12617"/>
                                </a:moveTo>
                                <a:lnTo>
                                  <a:pt x="5224" y="12617"/>
                                </a:lnTo>
                                <a:lnTo>
                                  <a:pt x="5224" y="9528"/>
                                </a:lnTo>
                                <a:lnTo>
                                  <a:pt x="5320" y="9528"/>
                                </a:lnTo>
                                <a:lnTo>
                                  <a:pt x="5320" y="12617"/>
                                </a:lnTo>
                                <a:close/>
                                <a:moveTo>
                                  <a:pt x="5682" y="11481"/>
                                </a:moveTo>
                                <a:lnTo>
                                  <a:pt x="5764" y="11540"/>
                                </a:lnTo>
                                <a:lnTo>
                                  <a:pt x="5759" y="11670"/>
                                </a:lnTo>
                                <a:lnTo>
                                  <a:pt x="5755" y="11812"/>
                                </a:lnTo>
                                <a:lnTo>
                                  <a:pt x="5748" y="11942"/>
                                </a:lnTo>
                                <a:lnTo>
                                  <a:pt x="5742" y="12049"/>
                                </a:lnTo>
                                <a:lnTo>
                                  <a:pt x="5732" y="12155"/>
                                </a:lnTo>
                                <a:lnTo>
                                  <a:pt x="5724" y="12238"/>
                                </a:lnTo>
                                <a:lnTo>
                                  <a:pt x="5714" y="12321"/>
                                </a:lnTo>
                                <a:lnTo>
                                  <a:pt x="5703" y="12404"/>
                                </a:lnTo>
                                <a:lnTo>
                                  <a:pt x="5692" y="12463"/>
                                </a:lnTo>
                                <a:lnTo>
                                  <a:pt x="5678" y="12522"/>
                                </a:lnTo>
                                <a:lnTo>
                                  <a:pt x="5666" y="12569"/>
                                </a:lnTo>
                                <a:lnTo>
                                  <a:pt x="5654" y="12617"/>
                                </a:lnTo>
                                <a:lnTo>
                                  <a:pt x="5639" y="12629"/>
                                </a:lnTo>
                                <a:lnTo>
                                  <a:pt x="5623" y="12664"/>
                                </a:lnTo>
                                <a:lnTo>
                                  <a:pt x="5607" y="12664"/>
                                </a:lnTo>
                                <a:lnTo>
                                  <a:pt x="5591" y="12688"/>
                                </a:lnTo>
                                <a:lnTo>
                                  <a:pt x="5570" y="12664"/>
                                </a:lnTo>
                                <a:lnTo>
                                  <a:pt x="5551" y="12652"/>
                                </a:lnTo>
                                <a:lnTo>
                                  <a:pt x="5532" y="12617"/>
                                </a:lnTo>
                                <a:lnTo>
                                  <a:pt x="5514" y="12569"/>
                                </a:lnTo>
                                <a:lnTo>
                                  <a:pt x="5498" y="12498"/>
                                </a:lnTo>
                                <a:lnTo>
                                  <a:pt x="5482" y="12416"/>
                                </a:lnTo>
                                <a:lnTo>
                                  <a:pt x="5468" y="12321"/>
                                </a:lnTo>
                                <a:lnTo>
                                  <a:pt x="5456" y="12214"/>
                                </a:lnTo>
                                <a:lnTo>
                                  <a:pt x="5445" y="12084"/>
                                </a:lnTo>
                                <a:lnTo>
                                  <a:pt x="5437" y="11978"/>
                                </a:lnTo>
                                <a:lnTo>
                                  <a:pt x="5428" y="11836"/>
                                </a:lnTo>
                                <a:lnTo>
                                  <a:pt x="5421" y="11694"/>
                                </a:lnTo>
                                <a:lnTo>
                                  <a:pt x="5416" y="11540"/>
                                </a:lnTo>
                                <a:lnTo>
                                  <a:pt x="5412" y="11398"/>
                                </a:lnTo>
                                <a:lnTo>
                                  <a:pt x="5408" y="11244"/>
                                </a:lnTo>
                                <a:lnTo>
                                  <a:pt x="5408" y="10901"/>
                                </a:lnTo>
                                <a:lnTo>
                                  <a:pt x="5413" y="10735"/>
                                </a:lnTo>
                                <a:lnTo>
                                  <a:pt x="5416" y="10581"/>
                                </a:lnTo>
                                <a:lnTo>
                                  <a:pt x="5423" y="10439"/>
                                </a:lnTo>
                                <a:lnTo>
                                  <a:pt x="5429" y="10285"/>
                                </a:lnTo>
                                <a:lnTo>
                                  <a:pt x="5439" y="10155"/>
                                </a:lnTo>
                                <a:lnTo>
                                  <a:pt x="5448" y="10037"/>
                                </a:lnTo>
                                <a:lnTo>
                                  <a:pt x="5461" y="9918"/>
                                </a:lnTo>
                                <a:lnTo>
                                  <a:pt x="5476" y="9812"/>
                                </a:lnTo>
                                <a:lnTo>
                                  <a:pt x="5489" y="9729"/>
                                </a:lnTo>
                                <a:lnTo>
                                  <a:pt x="5505" y="9646"/>
                                </a:lnTo>
                                <a:lnTo>
                                  <a:pt x="5521" y="9575"/>
                                </a:lnTo>
                                <a:lnTo>
                                  <a:pt x="5538" y="9528"/>
                                </a:lnTo>
                                <a:lnTo>
                                  <a:pt x="5557" y="9492"/>
                                </a:lnTo>
                                <a:lnTo>
                                  <a:pt x="5578" y="9480"/>
                                </a:lnTo>
                                <a:lnTo>
                                  <a:pt x="5598" y="9457"/>
                                </a:lnTo>
                                <a:lnTo>
                                  <a:pt x="5617" y="9457"/>
                                </a:lnTo>
                                <a:lnTo>
                                  <a:pt x="5633" y="9480"/>
                                </a:lnTo>
                                <a:lnTo>
                                  <a:pt x="5649" y="9492"/>
                                </a:lnTo>
                                <a:lnTo>
                                  <a:pt x="5662" y="9528"/>
                                </a:lnTo>
                                <a:lnTo>
                                  <a:pt x="5676" y="9563"/>
                                </a:lnTo>
                                <a:lnTo>
                                  <a:pt x="5687" y="9611"/>
                                </a:lnTo>
                                <a:lnTo>
                                  <a:pt x="5698" y="9682"/>
                                </a:lnTo>
                                <a:lnTo>
                                  <a:pt x="5710" y="9729"/>
                                </a:lnTo>
                                <a:lnTo>
                                  <a:pt x="5721" y="9812"/>
                                </a:lnTo>
                                <a:lnTo>
                                  <a:pt x="5731" y="9871"/>
                                </a:lnTo>
                                <a:lnTo>
                                  <a:pt x="5737" y="9977"/>
                                </a:lnTo>
                                <a:lnTo>
                                  <a:pt x="5743" y="10060"/>
                                </a:lnTo>
                                <a:lnTo>
                                  <a:pt x="5751" y="10167"/>
                                </a:lnTo>
                                <a:lnTo>
                                  <a:pt x="5758" y="10273"/>
                                </a:lnTo>
                                <a:lnTo>
                                  <a:pt x="5763" y="10404"/>
                                </a:lnTo>
                                <a:lnTo>
                                  <a:pt x="5764" y="10534"/>
                                </a:lnTo>
                                <a:lnTo>
                                  <a:pt x="5682" y="10617"/>
                                </a:lnTo>
                                <a:lnTo>
                                  <a:pt x="5678" y="10475"/>
                                </a:lnTo>
                                <a:lnTo>
                                  <a:pt x="5673" y="10356"/>
                                </a:lnTo>
                                <a:lnTo>
                                  <a:pt x="5666" y="10250"/>
                                </a:lnTo>
                                <a:lnTo>
                                  <a:pt x="5657" y="10167"/>
                                </a:lnTo>
                                <a:lnTo>
                                  <a:pt x="5634" y="10072"/>
                                </a:lnTo>
                                <a:lnTo>
                                  <a:pt x="5622" y="10037"/>
                                </a:lnTo>
                                <a:lnTo>
                                  <a:pt x="5594" y="10037"/>
                                </a:lnTo>
                                <a:lnTo>
                                  <a:pt x="5581" y="10060"/>
                                </a:lnTo>
                                <a:lnTo>
                                  <a:pt x="5570" y="10072"/>
                                </a:lnTo>
                                <a:lnTo>
                                  <a:pt x="5562" y="10108"/>
                                </a:lnTo>
                                <a:lnTo>
                                  <a:pt x="5553" y="10155"/>
                                </a:lnTo>
                                <a:lnTo>
                                  <a:pt x="5546" y="10202"/>
                                </a:lnTo>
                                <a:lnTo>
                                  <a:pt x="5538" y="10273"/>
                                </a:lnTo>
                                <a:lnTo>
                                  <a:pt x="5535" y="10356"/>
                                </a:lnTo>
                                <a:lnTo>
                                  <a:pt x="5524" y="10498"/>
                                </a:lnTo>
                                <a:lnTo>
                                  <a:pt x="5516" y="10688"/>
                                </a:lnTo>
                                <a:lnTo>
                                  <a:pt x="5511" y="10877"/>
                                </a:lnTo>
                                <a:lnTo>
                                  <a:pt x="5511" y="11315"/>
                                </a:lnTo>
                                <a:lnTo>
                                  <a:pt x="5516" y="11504"/>
                                </a:lnTo>
                                <a:lnTo>
                                  <a:pt x="5525" y="11670"/>
                                </a:lnTo>
                                <a:lnTo>
                                  <a:pt x="5535" y="11824"/>
                                </a:lnTo>
                                <a:lnTo>
                                  <a:pt x="5541" y="11871"/>
                                </a:lnTo>
                                <a:lnTo>
                                  <a:pt x="5546" y="11918"/>
                                </a:lnTo>
                                <a:lnTo>
                                  <a:pt x="5554" y="11978"/>
                                </a:lnTo>
                                <a:lnTo>
                                  <a:pt x="5562" y="12001"/>
                                </a:lnTo>
                                <a:lnTo>
                                  <a:pt x="5570" y="12037"/>
                                </a:lnTo>
                                <a:lnTo>
                                  <a:pt x="5580" y="12049"/>
                                </a:lnTo>
                                <a:lnTo>
                                  <a:pt x="5589" y="12072"/>
                                </a:lnTo>
                                <a:lnTo>
                                  <a:pt x="5598" y="12072"/>
                                </a:lnTo>
                                <a:lnTo>
                                  <a:pt x="5614" y="12049"/>
                                </a:lnTo>
                                <a:lnTo>
                                  <a:pt x="5628" y="12037"/>
                                </a:lnTo>
                                <a:lnTo>
                                  <a:pt x="5639" y="11989"/>
                                </a:lnTo>
                                <a:lnTo>
                                  <a:pt x="5650" y="11918"/>
                                </a:lnTo>
                                <a:lnTo>
                                  <a:pt x="5660" y="11836"/>
                                </a:lnTo>
                                <a:lnTo>
                                  <a:pt x="5668" y="11741"/>
                                </a:lnTo>
                                <a:lnTo>
                                  <a:pt x="5676" y="11623"/>
                                </a:lnTo>
                                <a:lnTo>
                                  <a:pt x="5682" y="11481"/>
                                </a:lnTo>
                                <a:close/>
                                <a:moveTo>
                                  <a:pt x="6202" y="12617"/>
                                </a:moveTo>
                                <a:lnTo>
                                  <a:pt x="6110" y="12617"/>
                                </a:lnTo>
                                <a:lnTo>
                                  <a:pt x="6105" y="12463"/>
                                </a:lnTo>
                                <a:lnTo>
                                  <a:pt x="6102" y="12321"/>
                                </a:lnTo>
                                <a:lnTo>
                                  <a:pt x="6099" y="12155"/>
                                </a:lnTo>
                                <a:lnTo>
                                  <a:pt x="6097" y="11989"/>
                                </a:lnTo>
                                <a:lnTo>
                                  <a:pt x="6086" y="12155"/>
                                </a:lnTo>
                                <a:lnTo>
                                  <a:pt x="6072" y="12285"/>
                                </a:lnTo>
                                <a:lnTo>
                                  <a:pt x="6059" y="12404"/>
                                </a:lnTo>
                                <a:lnTo>
                                  <a:pt x="6040" y="12498"/>
                                </a:lnTo>
                                <a:lnTo>
                                  <a:pt x="6022" y="12581"/>
                                </a:lnTo>
                                <a:lnTo>
                                  <a:pt x="6001" y="12629"/>
                                </a:lnTo>
                                <a:lnTo>
                                  <a:pt x="5979" y="12664"/>
                                </a:lnTo>
                                <a:lnTo>
                                  <a:pt x="5952" y="12688"/>
                                </a:lnTo>
                                <a:lnTo>
                                  <a:pt x="5937" y="12664"/>
                                </a:lnTo>
                                <a:lnTo>
                                  <a:pt x="5921" y="12664"/>
                                </a:lnTo>
                                <a:lnTo>
                                  <a:pt x="5908" y="12629"/>
                                </a:lnTo>
                                <a:lnTo>
                                  <a:pt x="5894" y="12617"/>
                                </a:lnTo>
                                <a:lnTo>
                                  <a:pt x="5883" y="12569"/>
                                </a:lnTo>
                                <a:lnTo>
                                  <a:pt x="5872" y="12534"/>
                                </a:lnTo>
                                <a:lnTo>
                                  <a:pt x="5860" y="12463"/>
                                </a:lnTo>
                                <a:lnTo>
                                  <a:pt x="5851" y="12404"/>
                                </a:lnTo>
                                <a:lnTo>
                                  <a:pt x="5843" y="12333"/>
                                </a:lnTo>
                                <a:lnTo>
                                  <a:pt x="5833" y="12274"/>
                                </a:lnTo>
                                <a:lnTo>
                                  <a:pt x="5827" y="12191"/>
                                </a:lnTo>
                                <a:lnTo>
                                  <a:pt x="5817" y="12025"/>
                                </a:lnTo>
                                <a:lnTo>
                                  <a:pt x="5814" y="11918"/>
                                </a:lnTo>
                                <a:lnTo>
                                  <a:pt x="5812" y="11824"/>
                                </a:lnTo>
                                <a:lnTo>
                                  <a:pt x="5812" y="11587"/>
                                </a:lnTo>
                                <a:lnTo>
                                  <a:pt x="5814" y="11481"/>
                                </a:lnTo>
                                <a:lnTo>
                                  <a:pt x="5828" y="11268"/>
                                </a:lnTo>
                                <a:lnTo>
                                  <a:pt x="5838" y="11161"/>
                                </a:lnTo>
                                <a:lnTo>
                                  <a:pt x="5860" y="10995"/>
                                </a:lnTo>
                                <a:lnTo>
                                  <a:pt x="5876" y="10936"/>
                                </a:lnTo>
                                <a:lnTo>
                                  <a:pt x="5892" y="10865"/>
                                </a:lnTo>
                                <a:lnTo>
                                  <a:pt x="5913" y="10818"/>
                                </a:lnTo>
                                <a:lnTo>
                                  <a:pt x="5932" y="10770"/>
                                </a:lnTo>
                                <a:lnTo>
                                  <a:pt x="5981" y="10699"/>
                                </a:lnTo>
                                <a:lnTo>
                                  <a:pt x="6008" y="10688"/>
                                </a:lnTo>
                                <a:lnTo>
                                  <a:pt x="6038" y="10664"/>
                                </a:lnTo>
                                <a:lnTo>
                                  <a:pt x="6097" y="10664"/>
                                </a:lnTo>
                                <a:lnTo>
                                  <a:pt x="6097" y="10439"/>
                                </a:lnTo>
                                <a:lnTo>
                                  <a:pt x="6094" y="10321"/>
                                </a:lnTo>
                                <a:lnTo>
                                  <a:pt x="6089" y="10226"/>
                                </a:lnTo>
                                <a:lnTo>
                                  <a:pt x="6083" y="10143"/>
                                </a:lnTo>
                                <a:lnTo>
                                  <a:pt x="6073" y="10072"/>
                                </a:lnTo>
                                <a:lnTo>
                                  <a:pt x="6061" y="10025"/>
                                </a:lnTo>
                                <a:lnTo>
                                  <a:pt x="6045" y="9989"/>
                                </a:lnTo>
                                <a:lnTo>
                                  <a:pt x="6027" y="9954"/>
                                </a:lnTo>
                                <a:lnTo>
                                  <a:pt x="5985" y="9954"/>
                                </a:lnTo>
                                <a:lnTo>
                                  <a:pt x="5968" y="9989"/>
                                </a:lnTo>
                                <a:lnTo>
                                  <a:pt x="5952" y="10025"/>
                                </a:lnTo>
                                <a:lnTo>
                                  <a:pt x="5937" y="10072"/>
                                </a:lnTo>
                                <a:lnTo>
                                  <a:pt x="5926" y="10143"/>
                                </a:lnTo>
                                <a:lnTo>
                                  <a:pt x="5916" y="10226"/>
                                </a:lnTo>
                                <a:lnTo>
                                  <a:pt x="5910" y="10321"/>
                                </a:lnTo>
                                <a:lnTo>
                                  <a:pt x="5905" y="10439"/>
                                </a:lnTo>
                                <a:lnTo>
                                  <a:pt x="5827" y="10356"/>
                                </a:lnTo>
                                <a:lnTo>
                                  <a:pt x="5828" y="10250"/>
                                </a:lnTo>
                                <a:lnTo>
                                  <a:pt x="5830" y="10155"/>
                                </a:lnTo>
                                <a:lnTo>
                                  <a:pt x="5835" y="10072"/>
                                </a:lnTo>
                                <a:lnTo>
                                  <a:pt x="5843" y="9989"/>
                                </a:lnTo>
                                <a:lnTo>
                                  <a:pt x="5849" y="9918"/>
                                </a:lnTo>
                                <a:lnTo>
                                  <a:pt x="5857" y="9847"/>
                                </a:lnTo>
                                <a:lnTo>
                                  <a:pt x="5870" y="9776"/>
                                </a:lnTo>
                                <a:lnTo>
                                  <a:pt x="5881" y="9705"/>
                                </a:lnTo>
                                <a:lnTo>
                                  <a:pt x="5892" y="9658"/>
                                </a:lnTo>
                                <a:lnTo>
                                  <a:pt x="5905" y="9611"/>
                                </a:lnTo>
                                <a:lnTo>
                                  <a:pt x="5921" y="9563"/>
                                </a:lnTo>
                                <a:lnTo>
                                  <a:pt x="5937" y="9528"/>
                                </a:lnTo>
                                <a:lnTo>
                                  <a:pt x="5956" y="9492"/>
                                </a:lnTo>
                                <a:lnTo>
                                  <a:pt x="5976" y="9480"/>
                                </a:lnTo>
                                <a:lnTo>
                                  <a:pt x="5997" y="9457"/>
                                </a:lnTo>
                                <a:lnTo>
                                  <a:pt x="6043" y="9457"/>
                                </a:lnTo>
                                <a:lnTo>
                                  <a:pt x="6062" y="9480"/>
                                </a:lnTo>
                                <a:lnTo>
                                  <a:pt x="6083" y="9492"/>
                                </a:lnTo>
                                <a:lnTo>
                                  <a:pt x="6115" y="9563"/>
                                </a:lnTo>
                                <a:lnTo>
                                  <a:pt x="6130" y="9611"/>
                                </a:lnTo>
                                <a:lnTo>
                                  <a:pt x="6141" y="9658"/>
                                </a:lnTo>
                                <a:lnTo>
                                  <a:pt x="6152" y="9729"/>
                                </a:lnTo>
                                <a:lnTo>
                                  <a:pt x="6160" y="9788"/>
                                </a:lnTo>
                                <a:lnTo>
                                  <a:pt x="6170" y="9871"/>
                                </a:lnTo>
                                <a:lnTo>
                                  <a:pt x="6176" y="9954"/>
                                </a:lnTo>
                                <a:lnTo>
                                  <a:pt x="6181" y="10037"/>
                                </a:lnTo>
                                <a:lnTo>
                                  <a:pt x="6186" y="10143"/>
                                </a:lnTo>
                                <a:lnTo>
                                  <a:pt x="6189" y="10250"/>
                                </a:lnTo>
                                <a:lnTo>
                                  <a:pt x="6190" y="10415"/>
                                </a:lnTo>
                                <a:lnTo>
                                  <a:pt x="6190" y="12132"/>
                                </a:lnTo>
                                <a:lnTo>
                                  <a:pt x="6192" y="12297"/>
                                </a:lnTo>
                                <a:lnTo>
                                  <a:pt x="6197" y="12451"/>
                                </a:lnTo>
                                <a:lnTo>
                                  <a:pt x="6202" y="12617"/>
                                </a:lnTo>
                                <a:close/>
                                <a:moveTo>
                                  <a:pt x="6097" y="11043"/>
                                </a:moveTo>
                                <a:lnTo>
                                  <a:pt x="6054" y="11043"/>
                                </a:lnTo>
                                <a:lnTo>
                                  <a:pt x="6016" y="11078"/>
                                </a:lnTo>
                                <a:lnTo>
                                  <a:pt x="5984" y="11125"/>
                                </a:lnTo>
                                <a:lnTo>
                                  <a:pt x="5956" y="11208"/>
                                </a:lnTo>
                                <a:lnTo>
                                  <a:pt x="5947" y="11244"/>
                                </a:lnTo>
                                <a:lnTo>
                                  <a:pt x="5936" y="11291"/>
                                </a:lnTo>
                                <a:lnTo>
                                  <a:pt x="5929" y="11339"/>
                                </a:lnTo>
                                <a:lnTo>
                                  <a:pt x="5921" y="11410"/>
                                </a:lnTo>
                                <a:lnTo>
                                  <a:pt x="5916" y="11481"/>
                                </a:lnTo>
                                <a:lnTo>
                                  <a:pt x="5913" y="11540"/>
                                </a:lnTo>
                                <a:lnTo>
                                  <a:pt x="5910" y="11611"/>
                                </a:lnTo>
                                <a:lnTo>
                                  <a:pt x="5910" y="11776"/>
                                </a:lnTo>
                                <a:lnTo>
                                  <a:pt x="5915" y="11871"/>
                                </a:lnTo>
                                <a:lnTo>
                                  <a:pt x="5921" y="11942"/>
                                </a:lnTo>
                                <a:lnTo>
                                  <a:pt x="5929" y="12025"/>
                                </a:lnTo>
                                <a:lnTo>
                                  <a:pt x="5940" y="12072"/>
                                </a:lnTo>
                                <a:lnTo>
                                  <a:pt x="5953" y="12120"/>
                                </a:lnTo>
                                <a:lnTo>
                                  <a:pt x="5968" y="12132"/>
                                </a:lnTo>
                                <a:lnTo>
                                  <a:pt x="5985" y="12155"/>
                                </a:lnTo>
                                <a:lnTo>
                                  <a:pt x="6000" y="12155"/>
                                </a:lnTo>
                                <a:lnTo>
                                  <a:pt x="6011" y="12132"/>
                                </a:lnTo>
                                <a:lnTo>
                                  <a:pt x="6022" y="12120"/>
                                </a:lnTo>
                                <a:lnTo>
                                  <a:pt x="6045" y="12049"/>
                                </a:lnTo>
                                <a:lnTo>
                                  <a:pt x="6054" y="12001"/>
                                </a:lnTo>
                                <a:lnTo>
                                  <a:pt x="6067" y="11907"/>
                                </a:lnTo>
                                <a:lnTo>
                                  <a:pt x="6081" y="11776"/>
                                </a:lnTo>
                                <a:lnTo>
                                  <a:pt x="6089" y="11623"/>
                                </a:lnTo>
                                <a:lnTo>
                                  <a:pt x="6094" y="11481"/>
                                </a:lnTo>
                                <a:lnTo>
                                  <a:pt x="6097" y="11327"/>
                                </a:lnTo>
                                <a:lnTo>
                                  <a:pt x="6097" y="11043"/>
                                </a:lnTo>
                                <a:close/>
                                <a:moveTo>
                                  <a:pt x="6963" y="12617"/>
                                </a:moveTo>
                                <a:lnTo>
                                  <a:pt x="6521" y="12617"/>
                                </a:lnTo>
                                <a:lnTo>
                                  <a:pt x="6521" y="12001"/>
                                </a:lnTo>
                                <a:lnTo>
                                  <a:pt x="6694" y="12001"/>
                                </a:lnTo>
                                <a:lnTo>
                                  <a:pt x="6694" y="9362"/>
                                </a:lnTo>
                                <a:lnTo>
                                  <a:pt x="6652" y="9622"/>
                                </a:lnTo>
                                <a:lnTo>
                                  <a:pt x="6612" y="9824"/>
                                </a:lnTo>
                                <a:lnTo>
                                  <a:pt x="6573" y="9989"/>
                                </a:lnTo>
                                <a:lnTo>
                                  <a:pt x="6538" y="10119"/>
                                </a:lnTo>
                                <a:lnTo>
                                  <a:pt x="6538" y="9362"/>
                                </a:lnTo>
                                <a:lnTo>
                                  <a:pt x="6570" y="9279"/>
                                </a:lnTo>
                                <a:lnTo>
                                  <a:pt x="6596" y="9196"/>
                                </a:lnTo>
                                <a:lnTo>
                                  <a:pt x="6617" y="9137"/>
                                </a:lnTo>
                                <a:lnTo>
                                  <a:pt x="6628" y="9078"/>
                                </a:lnTo>
                                <a:lnTo>
                                  <a:pt x="6650" y="8971"/>
                                </a:lnTo>
                                <a:lnTo>
                                  <a:pt x="6681" y="8770"/>
                                </a:lnTo>
                                <a:lnTo>
                                  <a:pt x="6710" y="8557"/>
                                </a:lnTo>
                                <a:lnTo>
                                  <a:pt x="6721" y="8451"/>
                                </a:lnTo>
                                <a:lnTo>
                                  <a:pt x="6730" y="8356"/>
                                </a:lnTo>
                                <a:lnTo>
                                  <a:pt x="6798" y="8356"/>
                                </a:lnTo>
                                <a:lnTo>
                                  <a:pt x="6798" y="12001"/>
                                </a:lnTo>
                                <a:lnTo>
                                  <a:pt x="6963" y="12001"/>
                                </a:lnTo>
                                <a:lnTo>
                                  <a:pt x="6963" y="12617"/>
                                </a:lnTo>
                                <a:close/>
                                <a:moveTo>
                                  <a:pt x="7144" y="11836"/>
                                </a:moveTo>
                                <a:lnTo>
                                  <a:pt x="7144" y="12534"/>
                                </a:lnTo>
                                <a:lnTo>
                                  <a:pt x="7077" y="13504"/>
                                </a:lnTo>
                                <a:lnTo>
                                  <a:pt x="7040" y="13504"/>
                                </a:lnTo>
                                <a:lnTo>
                                  <a:pt x="7089" y="12617"/>
                                </a:lnTo>
                                <a:lnTo>
                                  <a:pt x="7040" y="12617"/>
                                </a:lnTo>
                                <a:lnTo>
                                  <a:pt x="7040" y="11836"/>
                                </a:lnTo>
                                <a:lnTo>
                                  <a:pt x="7144" y="11836"/>
                                </a:lnTo>
                                <a:close/>
                                <a:moveTo>
                                  <a:pt x="7871" y="11954"/>
                                </a:moveTo>
                                <a:lnTo>
                                  <a:pt x="7871" y="12617"/>
                                </a:lnTo>
                                <a:lnTo>
                                  <a:pt x="7447" y="12617"/>
                                </a:lnTo>
                                <a:lnTo>
                                  <a:pt x="7447" y="11895"/>
                                </a:lnTo>
                                <a:lnTo>
                                  <a:pt x="7623" y="11031"/>
                                </a:lnTo>
                                <a:lnTo>
                                  <a:pt x="7662" y="10853"/>
                                </a:lnTo>
                                <a:lnTo>
                                  <a:pt x="7694" y="10664"/>
                                </a:lnTo>
                                <a:lnTo>
                                  <a:pt x="7716" y="10486"/>
                                </a:lnTo>
                                <a:lnTo>
                                  <a:pt x="7735" y="10332"/>
                                </a:lnTo>
                                <a:lnTo>
                                  <a:pt x="7746" y="10190"/>
                                </a:lnTo>
                                <a:lnTo>
                                  <a:pt x="7754" y="10037"/>
                                </a:lnTo>
                                <a:lnTo>
                                  <a:pt x="7759" y="9895"/>
                                </a:lnTo>
                                <a:lnTo>
                                  <a:pt x="7762" y="9776"/>
                                </a:lnTo>
                                <a:lnTo>
                                  <a:pt x="7759" y="9622"/>
                                </a:lnTo>
                                <a:lnTo>
                                  <a:pt x="7754" y="9480"/>
                                </a:lnTo>
                                <a:lnTo>
                                  <a:pt x="7746" y="9362"/>
                                </a:lnTo>
                                <a:lnTo>
                                  <a:pt x="7735" y="9244"/>
                                </a:lnTo>
                                <a:lnTo>
                                  <a:pt x="7719" y="9149"/>
                                </a:lnTo>
                                <a:lnTo>
                                  <a:pt x="7703" y="9078"/>
                                </a:lnTo>
                                <a:lnTo>
                                  <a:pt x="7662" y="9031"/>
                                </a:lnTo>
                                <a:lnTo>
                                  <a:pt x="7636" y="9054"/>
                                </a:lnTo>
                                <a:lnTo>
                                  <a:pt x="7617" y="9102"/>
                                </a:lnTo>
                                <a:lnTo>
                                  <a:pt x="7597" y="9161"/>
                                </a:lnTo>
                                <a:lnTo>
                                  <a:pt x="7585" y="9244"/>
                                </a:lnTo>
                                <a:lnTo>
                                  <a:pt x="7570" y="9374"/>
                                </a:lnTo>
                                <a:lnTo>
                                  <a:pt x="7559" y="9528"/>
                                </a:lnTo>
                                <a:lnTo>
                                  <a:pt x="7553" y="9705"/>
                                </a:lnTo>
                                <a:lnTo>
                                  <a:pt x="7548" y="9906"/>
                                </a:lnTo>
                                <a:lnTo>
                                  <a:pt x="7447" y="9729"/>
                                </a:lnTo>
                                <a:lnTo>
                                  <a:pt x="7452" y="9599"/>
                                </a:lnTo>
                                <a:lnTo>
                                  <a:pt x="7456" y="9457"/>
                                </a:lnTo>
                                <a:lnTo>
                                  <a:pt x="7463" y="9326"/>
                                </a:lnTo>
                                <a:lnTo>
                                  <a:pt x="7471" y="9208"/>
                                </a:lnTo>
                                <a:lnTo>
                                  <a:pt x="7479" y="9102"/>
                                </a:lnTo>
                                <a:lnTo>
                                  <a:pt x="7490" y="8983"/>
                                </a:lnTo>
                                <a:lnTo>
                                  <a:pt x="7503" y="8889"/>
                                </a:lnTo>
                                <a:lnTo>
                                  <a:pt x="7516" y="8782"/>
                                </a:lnTo>
                                <a:lnTo>
                                  <a:pt x="7530" y="8687"/>
                                </a:lnTo>
                                <a:lnTo>
                                  <a:pt x="7546" y="8604"/>
                                </a:lnTo>
                                <a:lnTo>
                                  <a:pt x="7564" y="8533"/>
                                </a:lnTo>
                                <a:lnTo>
                                  <a:pt x="7581" y="8486"/>
                                </a:lnTo>
                                <a:lnTo>
                                  <a:pt x="7601" y="8439"/>
                                </a:lnTo>
                                <a:lnTo>
                                  <a:pt x="7621" y="8403"/>
                                </a:lnTo>
                                <a:lnTo>
                                  <a:pt x="7641" y="8391"/>
                                </a:lnTo>
                                <a:lnTo>
                                  <a:pt x="7687" y="8391"/>
                                </a:lnTo>
                                <a:lnTo>
                                  <a:pt x="7710" y="8403"/>
                                </a:lnTo>
                                <a:lnTo>
                                  <a:pt x="7751" y="8474"/>
                                </a:lnTo>
                                <a:lnTo>
                                  <a:pt x="7769" y="8533"/>
                                </a:lnTo>
                                <a:lnTo>
                                  <a:pt x="7785" y="8604"/>
                                </a:lnTo>
                                <a:lnTo>
                                  <a:pt x="7817" y="8770"/>
                                </a:lnTo>
                                <a:lnTo>
                                  <a:pt x="7830" y="8865"/>
                                </a:lnTo>
                                <a:lnTo>
                                  <a:pt x="7841" y="8983"/>
                                </a:lnTo>
                                <a:lnTo>
                                  <a:pt x="7851" y="9102"/>
                                </a:lnTo>
                                <a:lnTo>
                                  <a:pt x="7860" y="9208"/>
                                </a:lnTo>
                                <a:lnTo>
                                  <a:pt x="7865" y="9350"/>
                                </a:lnTo>
                                <a:lnTo>
                                  <a:pt x="7868" y="9480"/>
                                </a:lnTo>
                                <a:lnTo>
                                  <a:pt x="7873" y="9622"/>
                                </a:lnTo>
                                <a:lnTo>
                                  <a:pt x="7873" y="9906"/>
                                </a:lnTo>
                                <a:lnTo>
                                  <a:pt x="7871" y="10025"/>
                                </a:lnTo>
                                <a:lnTo>
                                  <a:pt x="7867" y="10155"/>
                                </a:lnTo>
                                <a:lnTo>
                                  <a:pt x="7860" y="10273"/>
                                </a:lnTo>
                                <a:lnTo>
                                  <a:pt x="7852" y="10392"/>
                                </a:lnTo>
                                <a:lnTo>
                                  <a:pt x="7844" y="10498"/>
                                </a:lnTo>
                                <a:lnTo>
                                  <a:pt x="7835" y="10617"/>
                                </a:lnTo>
                                <a:lnTo>
                                  <a:pt x="7823" y="10711"/>
                                </a:lnTo>
                                <a:lnTo>
                                  <a:pt x="7790" y="10960"/>
                                </a:lnTo>
                                <a:lnTo>
                                  <a:pt x="7764" y="11102"/>
                                </a:lnTo>
                                <a:lnTo>
                                  <a:pt x="7735" y="11244"/>
                                </a:lnTo>
                                <a:lnTo>
                                  <a:pt x="7665" y="11575"/>
                                </a:lnTo>
                                <a:lnTo>
                                  <a:pt x="7573" y="11954"/>
                                </a:lnTo>
                                <a:lnTo>
                                  <a:pt x="7871" y="11954"/>
                                </a:lnTo>
                                <a:close/>
                                <a:moveTo>
                                  <a:pt x="8170" y="12688"/>
                                </a:moveTo>
                                <a:lnTo>
                                  <a:pt x="8144" y="12664"/>
                                </a:lnTo>
                                <a:lnTo>
                                  <a:pt x="8120" y="12629"/>
                                </a:lnTo>
                                <a:lnTo>
                                  <a:pt x="8097" y="12605"/>
                                </a:lnTo>
                                <a:lnTo>
                                  <a:pt x="8077" y="12534"/>
                                </a:lnTo>
                                <a:lnTo>
                                  <a:pt x="8056" y="12451"/>
                                </a:lnTo>
                                <a:lnTo>
                                  <a:pt x="8038" y="12356"/>
                                </a:lnTo>
                                <a:lnTo>
                                  <a:pt x="8022" y="12214"/>
                                </a:lnTo>
                                <a:lnTo>
                                  <a:pt x="8006" y="12084"/>
                                </a:lnTo>
                                <a:lnTo>
                                  <a:pt x="7992" y="11918"/>
                                </a:lnTo>
                                <a:lnTo>
                                  <a:pt x="7980" y="11776"/>
                                </a:lnTo>
                                <a:lnTo>
                                  <a:pt x="7971" y="11587"/>
                                </a:lnTo>
                                <a:lnTo>
                                  <a:pt x="7964" y="11410"/>
                                </a:lnTo>
                                <a:lnTo>
                                  <a:pt x="7958" y="11208"/>
                                </a:lnTo>
                                <a:lnTo>
                                  <a:pt x="7953" y="11019"/>
                                </a:lnTo>
                                <a:lnTo>
                                  <a:pt x="7952" y="10794"/>
                                </a:lnTo>
                                <a:lnTo>
                                  <a:pt x="7948" y="10569"/>
                                </a:lnTo>
                                <a:lnTo>
                                  <a:pt x="7952" y="10332"/>
                                </a:lnTo>
                                <a:lnTo>
                                  <a:pt x="7953" y="10108"/>
                                </a:lnTo>
                                <a:lnTo>
                                  <a:pt x="7958" y="9895"/>
                                </a:lnTo>
                                <a:lnTo>
                                  <a:pt x="7964" y="9682"/>
                                </a:lnTo>
                                <a:lnTo>
                                  <a:pt x="7974" y="9492"/>
                                </a:lnTo>
                                <a:lnTo>
                                  <a:pt x="7982" y="9315"/>
                                </a:lnTo>
                                <a:lnTo>
                                  <a:pt x="7995" y="9137"/>
                                </a:lnTo>
                                <a:lnTo>
                                  <a:pt x="8011" y="8983"/>
                                </a:lnTo>
                                <a:lnTo>
                                  <a:pt x="8024" y="8829"/>
                                </a:lnTo>
                                <a:lnTo>
                                  <a:pt x="8041" y="8723"/>
                                </a:lnTo>
                                <a:lnTo>
                                  <a:pt x="8061" y="8616"/>
                                </a:lnTo>
                                <a:lnTo>
                                  <a:pt x="8078" y="8533"/>
                                </a:lnTo>
                                <a:lnTo>
                                  <a:pt x="8101" y="8474"/>
                                </a:lnTo>
                                <a:lnTo>
                                  <a:pt x="8121" y="8427"/>
                                </a:lnTo>
                                <a:lnTo>
                                  <a:pt x="8147" y="8391"/>
                                </a:lnTo>
                                <a:lnTo>
                                  <a:pt x="8187" y="8391"/>
                                </a:lnTo>
                                <a:lnTo>
                                  <a:pt x="8206" y="8403"/>
                                </a:lnTo>
                                <a:lnTo>
                                  <a:pt x="8238" y="8451"/>
                                </a:lnTo>
                                <a:lnTo>
                                  <a:pt x="8251" y="8486"/>
                                </a:lnTo>
                                <a:lnTo>
                                  <a:pt x="8267" y="8533"/>
                                </a:lnTo>
                                <a:lnTo>
                                  <a:pt x="8282" y="8604"/>
                                </a:lnTo>
                                <a:lnTo>
                                  <a:pt x="8293" y="8664"/>
                                </a:lnTo>
                                <a:lnTo>
                                  <a:pt x="8306" y="8735"/>
                                </a:lnTo>
                                <a:lnTo>
                                  <a:pt x="8317" y="8818"/>
                                </a:lnTo>
                                <a:lnTo>
                                  <a:pt x="8327" y="8900"/>
                                </a:lnTo>
                                <a:lnTo>
                                  <a:pt x="8338" y="8995"/>
                                </a:lnTo>
                                <a:lnTo>
                                  <a:pt x="8354" y="9208"/>
                                </a:lnTo>
                                <a:lnTo>
                                  <a:pt x="8368" y="9445"/>
                                </a:lnTo>
                                <a:lnTo>
                                  <a:pt x="8379" y="9693"/>
                                </a:lnTo>
                                <a:lnTo>
                                  <a:pt x="8386" y="9942"/>
                                </a:lnTo>
                                <a:lnTo>
                                  <a:pt x="8391" y="10167"/>
                                </a:lnTo>
                                <a:lnTo>
                                  <a:pt x="8392" y="10392"/>
                                </a:lnTo>
                                <a:lnTo>
                                  <a:pt x="8392" y="10747"/>
                                </a:lnTo>
                                <a:lnTo>
                                  <a:pt x="8387" y="11066"/>
                                </a:lnTo>
                                <a:lnTo>
                                  <a:pt x="8379" y="11339"/>
                                </a:lnTo>
                                <a:lnTo>
                                  <a:pt x="8370" y="11587"/>
                                </a:lnTo>
                                <a:lnTo>
                                  <a:pt x="8357" y="11824"/>
                                </a:lnTo>
                                <a:lnTo>
                                  <a:pt x="8341" y="12025"/>
                                </a:lnTo>
                                <a:lnTo>
                                  <a:pt x="8320" y="12214"/>
                                </a:lnTo>
                                <a:lnTo>
                                  <a:pt x="8298" y="12368"/>
                                </a:lnTo>
                                <a:lnTo>
                                  <a:pt x="8283" y="12451"/>
                                </a:lnTo>
                                <a:lnTo>
                                  <a:pt x="8270" y="12498"/>
                                </a:lnTo>
                                <a:lnTo>
                                  <a:pt x="8254" y="12569"/>
                                </a:lnTo>
                                <a:lnTo>
                                  <a:pt x="8240" y="12605"/>
                                </a:lnTo>
                                <a:lnTo>
                                  <a:pt x="8222" y="12629"/>
                                </a:lnTo>
                                <a:lnTo>
                                  <a:pt x="8206" y="12664"/>
                                </a:lnTo>
                                <a:lnTo>
                                  <a:pt x="8187" y="12664"/>
                                </a:lnTo>
                                <a:lnTo>
                                  <a:pt x="8170" y="12688"/>
                                </a:lnTo>
                                <a:close/>
                                <a:moveTo>
                                  <a:pt x="8170" y="12084"/>
                                </a:moveTo>
                                <a:lnTo>
                                  <a:pt x="8190" y="12072"/>
                                </a:lnTo>
                                <a:lnTo>
                                  <a:pt x="8208" y="12037"/>
                                </a:lnTo>
                                <a:lnTo>
                                  <a:pt x="8224" y="11978"/>
                                </a:lnTo>
                                <a:lnTo>
                                  <a:pt x="8240" y="11895"/>
                                </a:lnTo>
                                <a:lnTo>
                                  <a:pt x="8251" y="11788"/>
                                </a:lnTo>
                                <a:lnTo>
                                  <a:pt x="8262" y="11658"/>
                                </a:lnTo>
                                <a:lnTo>
                                  <a:pt x="8270" y="11504"/>
                                </a:lnTo>
                                <a:lnTo>
                                  <a:pt x="8277" y="11339"/>
                                </a:lnTo>
                                <a:lnTo>
                                  <a:pt x="8282" y="11149"/>
                                </a:lnTo>
                                <a:lnTo>
                                  <a:pt x="8283" y="10936"/>
                                </a:lnTo>
                                <a:lnTo>
                                  <a:pt x="8286" y="10664"/>
                                </a:lnTo>
                                <a:lnTo>
                                  <a:pt x="8286" y="10119"/>
                                </a:lnTo>
                                <a:lnTo>
                                  <a:pt x="8282" y="9871"/>
                                </a:lnTo>
                                <a:lnTo>
                                  <a:pt x="8272" y="9622"/>
                                </a:lnTo>
                                <a:lnTo>
                                  <a:pt x="8262" y="9397"/>
                                </a:lnTo>
                                <a:lnTo>
                                  <a:pt x="8256" y="9291"/>
                                </a:lnTo>
                                <a:lnTo>
                                  <a:pt x="8246" y="9196"/>
                                </a:lnTo>
                                <a:lnTo>
                                  <a:pt x="8238" y="9113"/>
                                </a:lnTo>
                                <a:lnTo>
                                  <a:pt x="8227" y="9054"/>
                                </a:lnTo>
                                <a:lnTo>
                                  <a:pt x="8214" y="8995"/>
                                </a:lnTo>
                                <a:lnTo>
                                  <a:pt x="8202" y="8971"/>
                                </a:lnTo>
                                <a:lnTo>
                                  <a:pt x="8187" y="8948"/>
                                </a:lnTo>
                                <a:lnTo>
                                  <a:pt x="8171" y="8936"/>
                                </a:lnTo>
                                <a:lnTo>
                                  <a:pt x="8155" y="8948"/>
                                </a:lnTo>
                                <a:lnTo>
                                  <a:pt x="8144" y="8971"/>
                                </a:lnTo>
                                <a:lnTo>
                                  <a:pt x="8131" y="8995"/>
                                </a:lnTo>
                                <a:lnTo>
                                  <a:pt x="8120" y="9031"/>
                                </a:lnTo>
                                <a:lnTo>
                                  <a:pt x="8110" y="9102"/>
                                </a:lnTo>
                                <a:lnTo>
                                  <a:pt x="8099" y="9161"/>
                                </a:lnTo>
                                <a:lnTo>
                                  <a:pt x="8093" y="9244"/>
                                </a:lnTo>
                                <a:lnTo>
                                  <a:pt x="8083" y="9326"/>
                                </a:lnTo>
                                <a:lnTo>
                                  <a:pt x="8077" y="9433"/>
                                </a:lnTo>
                                <a:lnTo>
                                  <a:pt x="8069" y="9563"/>
                                </a:lnTo>
                                <a:lnTo>
                                  <a:pt x="8065" y="9682"/>
                                </a:lnTo>
                                <a:lnTo>
                                  <a:pt x="8061" y="9824"/>
                                </a:lnTo>
                                <a:lnTo>
                                  <a:pt x="8056" y="10143"/>
                                </a:lnTo>
                                <a:lnTo>
                                  <a:pt x="8054" y="10498"/>
                                </a:lnTo>
                                <a:lnTo>
                                  <a:pt x="8056" y="10853"/>
                                </a:lnTo>
                                <a:lnTo>
                                  <a:pt x="8061" y="11149"/>
                                </a:lnTo>
                                <a:lnTo>
                                  <a:pt x="8067" y="11421"/>
                                </a:lnTo>
                                <a:lnTo>
                                  <a:pt x="8078" y="11658"/>
                                </a:lnTo>
                                <a:lnTo>
                                  <a:pt x="8085" y="11753"/>
                                </a:lnTo>
                                <a:lnTo>
                                  <a:pt x="8104" y="11918"/>
                                </a:lnTo>
                                <a:lnTo>
                                  <a:pt x="8115" y="11978"/>
                                </a:lnTo>
                                <a:lnTo>
                                  <a:pt x="8126" y="12025"/>
                                </a:lnTo>
                                <a:lnTo>
                                  <a:pt x="8141" y="12049"/>
                                </a:lnTo>
                                <a:lnTo>
                                  <a:pt x="8153" y="12084"/>
                                </a:lnTo>
                                <a:lnTo>
                                  <a:pt x="8170" y="12084"/>
                                </a:lnTo>
                                <a:close/>
                                <a:moveTo>
                                  <a:pt x="8676" y="12688"/>
                                </a:moveTo>
                                <a:lnTo>
                                  <a:pt x="8650" y="12664"/>
                                </a:lnTo>
                                <a:lnTo>
                                  <a:pt x="8625" y="12629"/>
                                </a:lnTo>
                                <a:lnTo>
                                  <a:pt x="8602" y="12605"/>
                                </a:lnTo>
                                <a:lnTo>
                                  <a:pt x="8581" y="12534"/>
                                </a:lnTo>
                                <a:lnTo>
                                  <a:pt x="8561" y="12451"/>
                                </a:lnTo>
                                <a:lnTo>
                                  <a:pt x="8543" y="12356"/>
                                </a:lnTo>
                                <a:lnTo>
                                  <a:pt x="8527" y="12214"/>
                                </a:lnTo>
                                <a:lnTo>
                                  <a:pt x="8511" y="12084"/>
                                </a:lnTo>
                                <a:lnTo>
                                  <a:pt x="8500" y="11918"/>
                                </a:lnTo>
                                <a:lnTo>
                                  <a:pt x="8488" y="11776"/>
                                </a:lnTo>
                                <a:lnTo>
                                  <a:pt x="8477" y="11587"/>
                                </a:lnTo>
                                <a:lnTo>
                                  <a:pt x="8471" y="11410"/>
                                </a:lnTo>
                                <a:lnTo>
                                  <a:pt x="8463" y="11208"/>
                                </a:lnTo>
                                <a:lnTo>
                                  <a:pt x="8460" y="11019"/>
                                </a:lnTo>
                                <a:lnTo>
                                  <a:pt x="8456" y="10794"/>
                                </a:lnTo>
                                <a:lnTo>
                                  <a:pt x="8455" y="10569"/>
                                </a:lnTo>
                                <a:lnTo>
                                  <a:pt x="8456" y="10332"/>
                                </a:lnTo>
                                <a:lnTo>
                                  <a:pt x="8460" y="10108"/>
                                </a:lnTo>
                                <a:lnTo>
                                  <a:pt x="8463" y="9895"/>
                                </a:lnTo>
                                <a:lnTo>
                                  <a:pt x="8471" y="9682"/>
                                </a:lnTo>
                                <a:lnTo>
                                  <a:pt x="8479" y="9492"/>
                                </a:lnTo>
                                <a:lnTo>
                                  <a:pt x="8488" y="9315"/>
                                </a:lnTo>
                                <a:lnTo>
                                  <a:pt x="8503" y="9137"/>
                                </a:lnTo>
                                <a:lnTo>
                                  <a:pt x="8516" y="8983"/>
                                </a:lnTo>
                                <a:lnTo>
                                  <a:pt x="8532" y="8829"/>
                                </a:lnTo>
                                <a:lnTo>
                                  <a:pt x="8548" y="8723"/>
                                </a:lnTo>
                                <a:lnTo>
                                  <a:pt x="8565" y="8616"/>
                                </a:lnTo>
                                <a:lnTo>
                                  <a:pt x="8586" y="8533"/>
                                </a:lnTo>
                                <a:lnTo>
                                  <a:pt x="8607" y="8474"/>
                                </a:lnTo>
                                <a:lnTo>
                                  <a:pt x="8628" y="8427"/>
                                </a:lnTo>
                                <a:lnTo>
                                  <a:pt x="8652" y="8391"/>
                                </a:lnTo>
                                <a:lnTo>
                                  <a:pt x="8694" y="8391"/>
                                </a:lnTo>
                                <a:lnTo>
                                  <a:pt x="8711" y="8403"/>
                                </a:lnTo>
                                <a:lnTo>
                                  <a:pt x="8743" y="8451"/>
                                </a:lnTo>
                                <a:lnTo>
                                  <a:pt x="8759" y="8486"/>
                                </a:lnTo>
                                <a:lnTo>
                                  <a:pt x="8774" y="8533"/>
                                </a:lnTo>
                                <a:lnTo>
                                  <a:pt x="8786" y="8604"/>
                                </a:lnTo>
                                <a:lnTo>
                                  <a:pt x="8801" y="8664"/>
                                </a:lnTo>
                                <a:lnTo>
                                  <a:pt x="8812" y="8735"/>
                                </a:lnTo>
                                <a:lnTo>
                                  <a:pt x="8823" y="8818"/>
                                </a:lnTo>
                                <a:lnTo>
                                  <a:pt x="8833" y="8900"/>
                                </a:lnTo>
                                <a:lnTo>
                                  <a:pt x="8844" y="8995"/>
                                </a:lnTo>
                                <a:lnTo>
                                  <a:pt x="8860" y="9208"/>
                                </a:lnTo>
                                <a:lnTo>
                                  <a:pt x="8873" y="9445"/>
                                </a:lnTo>
                                <a:lnTo>
                                  <a:pt x="8884" y="9693"/>
                                </a:lnTo>
                                <a:lnTo>
                                  <a:pt x="8894" y="9942"/>
                                </a:lnTo>
                                <a:lnTo>
                                  <a:pt x="8899" y="10167"/>
                                </a:lnTo>
                                <a:lnTo>
                                  <a:pt x="8899" y="10747"/>
                                </a:lnTo>
                                <a:lnTo>
                                  <a:pt x="8894" y="11066"/>
                                </a:lnTo>
                                <a:lnTo>
                                  <a:pt x="8887" y="11339"/>
                                </a:lnTo>
                                <a:lnTo>
                                  <a:pt x="8876" y="11587"/>
                                </a:lnTo>
                                <a:lnTo>
                                  <a:pt x="8862" y="11824"/>
                                </a:lnTo>
                                <a:lnTo>
                                  <a:pt x="8846" y="12025"/>
                                </a:lnTo>
                                <a:lnTo>
                                  <a:pt x="8825" y="12214"/>
                                </a:lnTo>
                                <a:lnTo>
                                  <a:pt x="8802" y="12368"/>
                                </a:lnTo>
                                <a:lnTo>
                                  <a:pt x="8790" y="12451"/>
                                </a:lnTo>
                                <a:lnTo>
                                  <a:pt x="8775" y="12498"/>
                                </a:lnTo>
                                <a:lnTo>
                                  <a:pt x="8759" y="12569"/>
                                </a:lnTo>
                                <a:lnTo>
                                  <a:pt x="8746" y="12605"/>
                                </a:lnTo>
                                <a:lnTo>
                                  <a:pt x="8730" y="12629"/>
                                </a:lnTo>
                                <a:lnTo>
                                  <a:pt x="8711" y="12664"/>
                                </a:lnTo>
                                <a:lnTo>
                                  <a:pt x="8694" y="12664"/>
                                </a:lnTo>
                                <a:lnTo>
                                  <a:pt x="8676" y="12688"/>
                                </a:lnTo>
                                <a:close/>
                                <a:moveTo>
                                  <a:pt x="8676" y="12084"/>
                                </a:moveTo>
                                <a:lnTo>
                                  <a:pt x="8695" y="12072"/>
                                </a:lnTo>
                                <a:lnTo>
                                  <a:pt x="8714" y="12037"/>
                                </a:lnTo>
                                <a:lnTo>
                                  <a:pt x="8732" y="11978"/>
                                </a:lnTo>
                                <a:lnTo>
                                  <a:pt x="8746" y="11895"/>
                                </a:lnTo>
                                <a:lnTo>
                                  <a:pt x="8758" y="11788"/>
                                </a:lnTo>
                                <a:lnTo>
                                  <a:pt x="8769" y="11658"/>
                                </a:lnTo>
                                <a:lnTo>
                                  <a:pt x="8775" y="11504"/>
                                </a:lnTo>
                                <a:lnTo>
                                  <a:pt x="8782" y="11339"/>
                                </a:lnTo>
                                <a:lnTo>
                                  <a:pt x="8786" y="11149"/>
                                </a:lnTo>
                                <a:lnTo>
                                  <a:pt x="8790" y="10936"/>
                                </a:lnTo>
                                <a:lnTo>
                                  <a:pt x="8791" y="10664"/>
                                </a:lnTo>
                                <a:lnTo>
                                  <a:pt x="8791" y="10119"/>
                                </a:lnTo>
                                <a:lnTo>
                                  <a:pt x="8786" y="9871"/>
                                </a:lnTo>
                                <a:lnTo>
                                  <a:pt x="8777" y="9622"/>
                                </a:lnTo>
                                <a:lnTo>
                                  <a:pt x="8769" y="9397"/>
                                </a:lnTo>
                                <a:lnTo>
                                  <a:pt x="8762" y="9291"/>
                                </a:lnTo>
                                <a:lnTo>
                                  <a:pt x="8753" y="9196"/>
                                </a:lnTo>
                                <a:lnTo>
                                  <a:pt x="8743" y="9113"/>
                                </a:lnTo>
                                <a:lnTo>
                                  <a:pt x="8734" y="9054"/>
                                </a:lnTo>
                                <a:lnTo>
                                  <a:pt x="8721" y="8995"/>
                                </a:lnTo>
                                <a:lnTo>
                                  <a:pt x="8706" y="8971"/>
                                </a:lnTo>
                                <a:lnTo>
                                  <a:pt x="8694" y="8948"/>
                                </a:lnTo>
                                <a:lnTo>
                                  <a:pt x="8677" y="8936"/>
                                </a:lnTo>
                                <a:lnTo>
                                  <a:pt x="8663" y="8948"/>
                                </a:lnTo>
                                <a:lnTo>
                                  <a:pt x="8650" y="8971"/>
                                </a:lnTo>
                                <a:lnTo>
                                  <a:pt x="8636" y="8995"/>
                                </a:lnTo>
                                <a:lnTo>
                                  <a:pt x="8625" y="9031"/>
                                </a:lnTo>
                                <a:lnTo>
                                  <a:pt x="8617" y="9102"/>
                                </a:lnTo>
                                <a:lnTo>
                                  <a:pt x="8604" y="9161"/>
                                </a:lnTo>
                                <a:lnTo>
                                  <a:pt x="8597" y="9244"/>
                                </a:lnTo>
                                <a:lnTo>
                                  <a:pt x="8589" y="9326"/>
                                </a:lnTo>
                                <a:lnTo>
                                  <a:pt x="8581" y="9433"/>
                                </a:lnTo>
                                <a:lnTo>
                                  <a:pt x="8577" y="9563"/>
                                </a:lnTo>
                                <a:lnTo>
                                  <a:pt x="8570" y="9682"/>
                                </a:lnTo>
                                <a:lnTo>
                                  <a:pt x="8569" y="9824"/>
                                </a:lnTo>
                                <a:lnTo>
                                  <a:pt x="8561" y="10143"/>
                                </a:lnTo>
                                <a:lnTo>
                                  <a:pt x="8559" y="10498"/>
                                </a:lnTo>
                                <a:lnTo>
                                  <a:pt x="8561" y="10853"/>
                                </a:lnTo>
                                <a:lnTo>
                                  <a:pt x="8565" y="11149"/>
                                </a:lnTo>
                                <a:lnTo>
                                  <a:pt x="8575" y="11421"/>
                                </a:lnTo>
                                <a:lnTo>
                                  <a:pt x="8585" y="11658"/>
                                </a:lnTo>
                                <a:lnTo>
                                  <a:pt x="8591" y="11753"/>
                                </a:lnTo>
                                <a:lnTo>
                                  <a:pt x="8601" y="11836"/>
                                </a:lnTo>
                                <a:lnTo>
                                  <a:pt x="8609" y="11918"/>
                                </a:lnTo>
                                <a:lnTo>
                                  <a:pt x="8620" y="11978"/>
                                </a:lnTo>
                                <a:lnTo>
                                  <a:pt x="8633" y="12025"/>
                                </a:lnTo>
                                <a:lnTo>
                                  <a:pt x="8645" y="12049"/>
                                </a:lnTo>
                                <a:lnTo>
                                  <a:pt x="8660" y="12084"/>
                                </a:lnTo>
                                <a:lnTo>
                                  <a:pt x="8676" y="12084"/>
                                </a:lnTo>
                                <a:close/>
                                <a:moveTo>
                                  <a:pt x="9181" y="12688"/>
                                </a:moveTo>
                                <a:lnTo>
                                  <a:pt x="9155" y="12664"/>
                                </a:lnTo>
                                <a:lnTo>
                                  <a:pt x="9131" y="12629"/>
                                </a:lnTo>
                                <a:lnTo>
                                  <a:pt x="9109" y="12605"/>
                                </a:lnTo>
                                <a:lnTo>
                                  <a:pt x="9088" y="12534"/>
                                </a:lnTo>
                                <a:lnTo>
                                  <a:pt x="9067" y="12451"/>
                                </a:lnTo>
                                <a:lnTo>
                                  <a:pt x="9051" y="12356"/>
                                </a:lnTo>
                                <a:lnTo>
                                  <a:pt x="9033" y="12214"/>
                                </a:lnTo>
                                <a:lnTo>
                                  <a:pt x="9019" y="12084"/>
                                </a:lnTo>
                                <a:lnTo>
                                  <a:pt x="9006" y="11918"/>
                                </a:lnTo>
                                <a:lnTo>
                                  <a:pt x="8995" y="11776"/>
                                </a:lnTo>
                                <a:lnTo>
                                  <a:pt x="8982" y="11587"/>
                                </a:lnTo>
                                <a:lnTo>
                                  <a:pt x="8976" y="11410"/>
                                </a:lnTo>
                                <a:lnTo>
                                  <a:pt x="8969" y="11208"/>
                                </a:lnTo>
                                <a:lnTo>
                                  <a:pt x="8964" y="11019"/>
                                </a:lnTo>
                                <a:lnTo>
                                  <a:pt x="8963" y="10794"/>
                                </a:lnTo>
                                <a:lnTo>
                                  <a:pt x="8960" y="10569"/>
                                </a:lnTo>
                                <a:lnTo>
                                  <a:pt x="8963" y="10332"/>
                                </a:lnTo>
                                <a:lnTo>
                                  <a:pt x="8964" y="10108"/>
                                </a:lnTo>
                                <a:lnTo>
                                  <a:pt x="8969" y="9895"/>
                                </a:lnTo>
                                <a:lnTo>
                                  <a:pt x="8976" y="9682"/>
                                </a:lnTo>
                                <a:lnTo>
                                  <a:pt x="8985" y="9492"/>
                                </a:lnTo>
                                <a:lnTo>
                                  <a:pt x="8995" y="9315"/>
                                </a:lnTo>
                                <a:lnTo>
                                  <a:pt x="9008" y="9137"/>
                                </a:lnTo>
                                <a:lnTo>
                                  <a:pt x="9022" y="8983"/>
                                </a:lnTo>
                                <a:lnTo>
                                  <a:pt x="9038" y="8829"/>
                                </a:lnTo>
                                <a:lnTo>
                                  <a:pt x="9052" y="8723"/>
                                </a:lnTo>
                                <a:lnTo>
                                  <a:pt x="9072" y="8616"/>
                                </a:lnTo>
                                <a:lnTo>
                                  <a:pt x="9093" y="8533"/>
                                </a:lnTo>
                                <a:lnTo>
                                  <a:pt x="9112" y="8474"/>
                                </a:lnTo>
                                <a:lnTo>
                                  <a:pt x="9133" y="8427"/>
                                </a:lnTo>
                                <a:lnTo>
                                  <a:pt x="9158" y="8391"/>
                                </a:lnTo>
                                <a:lnTo>
                                  <a:pt x="9198" y="8391"/>
                                </a:lnTo>
                                <a:lnTo>
                                  <a:pt x="9218" y="8403"/>
                                </a:lnTo>
                                <a:lnTo>
                                  <a:pt x="9250" y="8451"/>
                                </a:lnTo>
                                <a:lnTo>
                                  <a:pt x="9266" y="8486"/>
                                </a:lnTo>
                                <a:lnTo>
                                  <a:pt x="9278" y="8533"/>
                                </a:lnTo>
                                <a:lnTo>
                                  <a:pt x="9293" y="8604"/>
                                </a:lnTo>
                                <a:lnTo>
                                  <a:pt x="9306" y="8664"/>
                                </a:lnTo>
                                <a:lnTo>
                                  <a:pt x="9317" y="8735"/>
                                </a:lnTo>
                                <a:lnTo>
                                  <a:pt x="9328" y="8818"/>
                                </a:lnTo>
                                <a:lnTo>
                                  <a:pt x="9341" y="8900"/>
                                </a:lnTo>
                                <a:lnTo>
                                  <a:pt x="9349" y="8995"/>
                                </a:lnTo>
                                <a:lnTo>
                                  <a:pt x="9365" y="9208"/>
                                </a:lnTo>
                                <a:lnTo>
                                  <a:pt x="9381" y="9445"/>
                                </a:lnTo>
                                <a:lnTo>
                                  <a:pt x="9391" y="9693"/>
                                </a:lnTo>
                                <a:lnTo>
                                  <a:pt x="9399" y="9942"/>
                                </a:lnTo>
                                <a:lnTo>
                                  <a:pt x="9403" y="10167"/>
                                </a:lnTo>
                                <a:lnTo>
                                  <a:pt x="9403" y="10747"/>
                                </a:lnTo>
                                <a:lnTo>
                                  <a:pt x="9399" y="11066"/>
                                </a:lnTo>
                                <a:lnTo>
                                  <a:pt x="9392" y="11339"/>
                                </a:lnTo>
                                <a:lnTo>
                                  <a:pt x="9381" y="11587"/>
                                </a:lnTo>
                                <a:lnTo>
                                  <a:pt x="9368" y="11824"/>
                                </a:lnTo>
                                <a:lnTo>
                                  <a:pt x="9352" y="12025"/>
                                </a:lnTo>
                                <a:lnTo>
                                  <a:pt x="9331" y="12214"/>
                                </a:lnTo>
                                <a:lnTo>
                                  <a:pt x="9309" y="12368"/>
                                </a:lnTo>
                                <a:lnTo>
                                  <a:pt x="9294" y="12451"/>
                                </a:lnTo>
                                <a:lnTo>
                                  <a:pt x="9282" y="12498"/>
                                </a:lnTo>
                                <a:lnTo>
                                  <a:pt x="9267" y="12569"/>
                                </a:lnTo>
                                <a:lnTo>
                                  <a:pt x="9251" y="12605"/>
                                </a:lnTo>
                                <a:lnTo>
                                  <a:pt x="9235" y="12629"/>
                                </a:lnTo>
                                <a:lnTo>
                                  <a:pt x="9218" y="12664"/>
                                </a:lnTo>
                                <a:lnTo>
                                  <a:pt x="9198" y="12664"/>
                                </a:lnTo>
                                <a:lnTo>
                                  <a:pt x="9181" y="12688"/>
                                </a:lnTo>
                                <a:close/>
                                <a:moveTo>
                                  <a:pt x="9181" y="12084"/>
                                </a:moveTo>
                                <a:lnTo>
                                  <a:pt x="9202" y="12072"/>
                                </a:lnTo>
                                <a:lnTo>
                                  <a:pt x="9219" y="12037"/>
                                </a:lnTo>
                                <a:lnTo>
                                  <a:pt x="9238" y="11978"/>
                                </a:lnTo>
                                <a:lnTo>
                                  <a:pt x="9251" y="11895"/>
                                </a:lnTo>
                                <a:lnTo>
                                  <a:pt x="9262" y="11788"/>
                                </a:lnTo>
                                <a:lnTo>
                                  <a:pt x="9274" y="11658"/>
                                </a:lnTo>
                                <a:lnTo>
                                  <a:pt x="9283" y="11504"/>
                                </a:lnTo>
                                <a:lnTo>
                                  <a:pt x="9288" y="11339"/>
                                </a:lnTo>
                                <a:lnTo>
                                  <a:pt x="9293" y="11149"/>
                                </a:lnTo>
                                <a:lnTo>
                                  <a:pt x="9294" y="10936"/>
                                </a:lnTo>
                                <a:lnTo>
                                  <a:pt x="9298" y="10664"/>
                                </a:lnTo>
                                <a:lnTo>
                                  <a:pt x="9298" y="10119"/>
                                </a:lnTo>
                                <a:lnTo>
                                  <a:pt x="9293" y="9871"/>
                                </a:lnTo>
                                <a:lnTo>
                                  <a:pt x="9285" y="9622"/>
                                </a:lnTo>
                                <a:lnTo>
                                  <a:pt x="9274" y="9397"/>
                                </a:lnTo>
                                <a:lnTo>
                                  <a:pt x="9267" y="9291"/>
                                </a:lnTo>
                                <a:lnTo>
                                  <a:pt x="9261" y="9196"/>
                                </a:lnTo>
                                <a:lnTo>
                                  <a:pt x="9250" y="9113"/>
                                </a:lnTo>
                                <a:lnTo>
                                  <a:pt x="9240" y="9054"/>
                                </a:lnTo>
                                <a:lnTo>
                                  <a:pt x="9226" y="8995"/>
                                </a:lnTo>
                                <a:lnTo>
                                  <a:pt x="9214" y="8971"/>
                                </a:lnTo>
                                <a:lnTo>
                                  <a:pt x="9198" y="8948"/>
                                </a:lnTo>
                                <a:lnTo>
                                  <a:pt x="9182" y="8936"/>
                                </a:lnTo>
                                <a:lnTo>
                                  <a:pt x="9169" y="8948"/>
                                </a:lnTo>
                                <a:lnTo>
                                  <a:pt x="9155" y="8971"/>
                                </a:lnTo>
                                <a:lnTo>
                                  <a:pt x="9142" y="8995"/>
                                </a:lnTo>
                                <a:lnTo>
                                  <a:pt x="9131" y="9031"/>
                                </a:lnTo>
                                <a:lnTo>
                                  <a:pt x="9121" y="9102"/>
                                </a:lnTo>
                                <a:lnTo>
                                  <a:pt x="9112" y="9161"/>
                                </a:lnTo>
                                <a:lnTo>
                                  <a:pt x="9104" y="9244"/>
                                </a:lnTo>
                                <a:lnTo>
                                  <a:pt x="9094" y="9326"/>
                                </a:lnTo>
                                <a:lnTo>
                                  <a:pt x="9088" y="9433"/>
                                </a:lnTo>
                                <a:lnTo>
                                  <a:pt x="9083" y="9563"/>
                                </a:lnTo>
                                <a:lnTo>
                                  <a:pt x="9078" y="9682"/>
                                </a:lnTo>
                                <a:lnTo>
                                  <a:pt x="9073" y="9824"/>
                                </a:lnTo>
                                <a:lnTo>
                                  <a:pt x="9067" y="10143"/>
                                </a:lnTo>
                                <a:lnTo>
                                  <a:pt x="9065" y="10498"/>
                                </a:lnTo>
                                <a:lnTo>
                                  <a:pt x="9067" y="10853"/>
                                </a:lnTo>
                                <a:lnTo>
                                  <a:pt x="9072" y="11149"/>
                                </a:lnTo>
                                <a:lnTo>
                                  <a:pt x="9081" y="11421"/>
                                </a:lnTo>
                                <a:lnTo>
                                  <a:pt x="9089" y="11658"/>
                                </a:lnTo>
                                <a:lnTo>
                                  <a:pt x="9096" y="11753"/>
                                </a:lnTo>
                                <a:lnTo>
                                  <a:pt x="9115" y="11918"/>
                                </a:lnTo>
                                <a:lnTo>
                                  <a:pt x="9126" y="11978"/>
                                </a:lnTo>
                                <a:lnTo>
                                  <a:pt x="9137" y="12025"/>
                                </a:lnTo>
                                <a:lnTo>
                                  <a:pt x="9152" y="12049"/>
                                </a:lnTo>
                                <a:lnTo>
                                  <a:pt x="9165" y="12084"/>
                                </a:lnTo>
                                <a:lnTo>
                                  <a:pt x="9181" y="12084"/>
                                </a:lnTo>
                                <a:close/>
                                <a:moveTo>
                                  <a:pt x="10278" y="12617"/>
                                </a:moveTo>
                                <a:lnTo>
                                  <a:pt x="10171" y="12617"/>
                                </a:lnTo>
                                <a:lnTo>
                                  <a:pt x="10171" y="8971"/>
                                </a:lnTo>
                                <a:lnTo>
                                  <a:pt x="10012" y="12617"/>
                                </a:lnTo>
                                <a:lnTo>
                                  <a:pt x="9959" y="12617"/>
                                </a:lnTo>
                                <a:lnTo>
                                  <a:pt x="9798" y="8971"/>
                                </a:lnTo>
                                <a:lnTo>
                                  <a:pt x="9798" y="12617"/>
                                </a:lnTo>
                                <a:lnTo>
                                  <a:pt x="9714" y="12617"/>
                                </a:lnTo>
                                <a:lnTo>
                                  <a:pt x="9714" y="8439"/>
                                </a:lnTo>
                                <a:lnTo>
                                  <a:pt x="9876" y="8439"/>
                                </a:lnTo>
                                <a:lnTo>
                                  <a:pt x="9996" y="11125"/>
                                </a:lnTo>
                                <a:lnTo>
                                  <a:pt x="10115" y="8439"/>
                                </a:lnTo>
                                <a:lnTo>
                                  <a:pt x="10278" y="8439"/>
                                </a:lnTo>
                                <a:lnTo>
                                  <a:pt x="10278" y="12617"/>
                                </a:lnTo>
                                <a:close/>
                                <a:moveTo>
                                  <a:pt x="10855" y="12617"/>
                                </a:moveTo>
                                <a:lnTo>
                                  <a:pt x="10745" y="12617"/>
                                </a:lnTo>
                                <a:lnTo>
                                  <a:pt x="10700" y="11623"/>
                                </a:lnTo>
                                <a:lnTo>
                                  <a:pt x="10479" y="11623"/>
                                </a:lnTo>
                                <a:lnTo>
                                  <a:pt x="10434" y="12617"/>
                                </a:lnTo>
                                <a:lnTo>
                                  <a:pt x="10344" y="12617"/>
                                </a:lnTo>
                                <a:lnTo>
                                  <a:pt x="10536" y="8439"/>
                                </a:lnTo>
                                <a:lnTo>
                                  <a:pt x="10663" y="8439"/>
                                </a:lnTo>
                                <a:lnTo>
                                  <a:pt x="10855" y="12617"/>
                                </a:lnTo>
                                <a:close/>
                                <a:moveTo>
                                  <a:pt x="10671" y="11019"/>
                                </a:moveTo>
                                <a:lnTo>
                                  <a:pt x="10588" y="9161"/>
                                </a:lnTo>
                                <a:lnTo>
                                  <a:pt x="10504" y="11019"/>
                                </a:lnTo>
                                <a:lnTo>
                                  <a:pt x="10671" y="11019"/>
                                </a:lnTo>
                                <a:close/>
                                <a:moveTo>
                                  <a:pt x="11374" y="12617"/>
                                </a:moveTo>
                                <a:lnTo>
                                  <a:pt x="11262" y="12617"/>
                                </a:lnTo>
                                <a:lnTo>
                                  <a:pt x="11174" y="10901"/>
                                </a:lnTo>
                                <a:lnTo>
                                  <a:pt x="11028" y="10901"/>
                                </a:lnTo>
                                <a:lnTo>
                                  <a:pt x="11028" y="12617"/>
                                </a:lnTo>
                                <a:lnTo>
                                  <a:pt x="10926" y="12617"/>
                                </a:lnTo>
                                <a:lnTo>
                                  <a:pt x="10926" y="8439"/>
                                </a:lnTo>
                                <a:lnTo>
                                  <a:pt x="11174" y="8439"/>
                                </a:lnTo>
                                <a:lnTo>
                                  <a:pt x="11198" y="8451"/>
                                </a:lnTo>
                                <a:lnTo>
                                  <a:pt x="11224" y="8474"/>
                                </a:lnTo>
                                <a:lnTo>
                                  <a:pt x="11245" y="8486"/>
                                </a:lnTo>
                                <a:lnTo>
                                  <a:pt x="11266" y="8533"/>
                                </a:lnTo>
                                <a:lnTo>
                                  <a:pt x="11283" y="8581"/>
                                </a:lnTo>
                                <a:lnTo>
                                  <a:pt x="11315" y="8699"/>
                                </a:lnTo>
                                <a:lnTo>
                                  <a:pt x="11338" y="8865"/>
                                </a:lnTo>
                                <a:lnTo>
                                  <a:pt x="11349" y="8971"/>
                                </a:lnTo>
                                <a:lnTo>
                                  <a:pt x="11363" y="9184"/>
                                </a:lnTo>
                                <a:lnTo>
                                  <a:pt x="11370" y="9291"/>
                                </a:lnTo>
                                <a:lnTo>
                                  <a:pt x="11371" y="9409"/>
                                </a:lnTo>
                                <a:lnTo>
                                  <a:pt x="11374" y="9528"/>
                                </a:lnTo>
                                <a:lnTo>
                                  <a:pt x="11376" y="9658"/>
                                </a:lnTo>
                                <a:lnTo>
                                  <a:pt x="11374" y="9859"/>
                                </a:lnTo>
                                <a:lnTo>
                                  <a:pt x="11370" y="10037"/>
                                </a:lnTo>
                                <a:lnTo>
                                  <a:pt x="11360" y="10202"/>
                                </a:lnTo>
                                <a:lnTo>
                                  <a:pt x="11349" y="10332"/>
                                </a:lnTo>
                                <a:lnTo>
                                  <a:pt x="11336" y="10475"/>
                                </a:lnTo>
                                <a:lnTo>
                                  <a:pt x="11317" y="10581"/>
                                </a:lnTo>
                                <a:lnTo>
                                  <a:pt x="11296" y="10688"/>
                                </a:lnTo>
                                <a:lnTo>
                                  <a:pt x="11272" y="10770"/>
                                </a:lnTo>
                                <a:lnTo>
                                  <a:pt x="11374" y="12617"/>
                                </a:lnTo>
                                <a:close/>
                                <a:moveTo>
                                  <a:pt x="11028" y="10309"/>
                                </a:moveTo>
                                <a:lnTo>
                                  <a:pt x="11158" y="10309"/>
                                </a:lnTo>
                                <a:lnTo>
                                  <a:pt x="11182" y="10285"/>
                                </a:lnTo>
                                <a:lnTo>
                                  <a:pt x="11206" y="10250"/>
                                </a:lnTo>
                                <a:lnTo>
                                  <a:pt x="11225" y="10202"/>
                                </a:lnTo>
                                <a:lnTo>
                                  <a:pt x="11240" y="10119"/>
                                </a:lnTo>
                                <a:lnTo>
                                  <a:pt x="11253" y="10037"/>
                                </a:lnTo>
                                <a:lnTo>
                                  <a:pt x="11262" y="9918"/>
                                </a:lnTo>
                                <a:lnTo>
                                  <a:pt x="11267" y="9788"/>
                                </a:lnTo>
                                <a:lnTo>
                                  <a:pt x="11267" y="9528"/>
                                </a:lnTo>
                                <a:lnTo>
                                  <a:pt x="11262" y="9409"/>
                                </a:lnTo>
                                <a:lnTo>
                                  <a:pt x="11253" y="9291"/>
                                </a:lnTo>
                                <a:lnTo>
                                  <a:pt x="11241" y="9208"/>
                                </a:lnTo>
                                <a:lnTo>
                                  <a:pt x="11225" y="9137"/>
                                </a:lnTo>
                                <a:lnTo>
                                  <a:pt x="11208" y="9078"/>
                                </a:lnTo>
                                <a:lnTo>
                                  <a:pt x="11190" y="9054"/>
                                </a:lnTo>
                                <a:lnTo>
                                  <a:pt x="11028" y="9054"/>
                                </a:lnTo>
                                <a:lnTo>
                                  <a:pt x="11028" y="10309"/>
                                </a:lnTo>
                                <a:close/>
                                <a:moveTo>
                                  <a:pt x="11583" y="12617"/>
                                </a:moveTo>
                                <a:lnTo>
                                  <a:pt x="11479" y="12617"/>
                                </a:lnTo>
                                <a:lnTo>
                                  <a:pt x="11479" y="8439"/>
                                </a:lnTo>
                                <a:lnTo>
                                  <a:pt x="11583" y="8439"/>
                                </a:lnTo>
                                <a:lnTo>
                                  <a:pt x="11583" y="12617"/>
                                </a:lnTo>
                                <a:close/>
                                <a:moveTo>
                                  <a:pt x="11709" y="12617"/>
                                </a:moveTo>
                                <a:lnTo>
                                  <a:pt x="11709" y="8439"/>
                                </a:lnTo>
                                <a:lnTo>
                                  <a:pt x="11932" y="8439"/>
                                </a:lnTo>
                                <a:lnTo>
                                  <a:pt x="11959" y="8451"/>
                                </a:lnTo>
                                <a:lnTo>
                                  <a:pt x="11985" y="8474"/>
                                </a:lnTo>
                                <a:lnTo>
                                  <a:pt x="12007" y="8486"/>
                                </a:lnTo>
                                <a:lnTo>
                                  <a:pt x="12028" y="8533"/>
                                </a:lnTo>
                                <a:lnTo>
                                  <a:pt x="12046" y="8581"/>
                                </a:lnTo>
                                <a:lnTo>
                                  <a:pt x="12062" y="8664"/>
                                </a:lnTo>
                                <a:lnTo>
                                  <a:pt x="12078" y="8770"/>
                                </a:lnTo>
                                <a:lnTo>
                                  <a:pt x="12091" y="8889"/>
                                </a:lnTo>
                                <a:lnTo>
                                  <a:pt x="12105" y="9031"/>
                                </a:lnTo>
                                <a:lnTo>
                                  <a:pt x="12112" y="9184"/>
                                </a:lnTo>
                                <a:lnTo>
                                  <a:pt x="12118" y="9350"/>
                                </a:lnTo>
                                <a:lnTo>
                                  <a:pt x="12118" y="9693"/>
                                </a:lnTo>
                                <a:lnTo>
                                  <a:pt x="12112" y="9847"/>
                                </a:lnTo>
                                <a:lnTo>
                                  <a:pt x="12105" y="9989"/>
                                </a:lnTo>
                                <a:lnTo>
                                  <a:pt x="12091" y="10119"/>
                                </a:lnTo>
                                <a:lnTo>
                                  <a:pt x="12078" y="10238"/>
                                </a:lnTo>
                                <a:lnTo>
                                  <a:pt x="12060" y="10332"/>
                                </a:lnTo>
                                <a:lnTo>
                                  <a:pt x="12040" y="10404"/>
                                </a:lnTo>
                                <a:lnTo>
                                  <a:pt x="12017" y="10451"/>
                                </a:lnTo>
                                <a:lnTo>
                                  <a:pt x="12044" y="10498"/>
                                </a:lnTo>
                                <a:lnTo>
                                  <a:pt x="12068" y="10581"/>
                                </a:lnTo>
                                <a:lnTo>
                                  <a:pt x="12080" y="10628"/>
                                </a:lnTo>
                                <a:lnTo>
                                  <a:pt x="12099" y="10747"/>
                                </a:lnTo>
                                <a:lnTo>
                                  <a:pt x="12107" y="10818"/>
                                </a:lnTo>
                                <a:lnTo>
                                  <a:pt x="12121" y="10948"/>
                                </a:lnTo>
                                <a:lnTo>
                                  <a:pt x="12131" y="11114"/>
                                </a:lnTo>
                                <a:lnTo>
                                  <a:pt x="12137" y="11291"/>
                                </a:lnTo>
                                <a:lnTo>
                                  <a:pt x="12139" y="11481"/>
                                </a:lnTo>
                                <a:lnTo>
                                  <a:pt x="12137" y="11587"/>
                                </a:lnTo>
                                <a:lnTo>
                                  <a:pt x="12134" y="11705"/>
                                </a:lnTo>
                                <a:lnTo>
                                  <a:pt x="12132" y="11812"/>
                                </a:lnTo>
                                <a:lnTo>
                                  <a:pt x="12128" y="11918"/>
                                </a:lnTo>
                                <a:lnTo>
                                  <a:pt x="12121" y="12025"/>
                                </a:lnTo>
                                <a:lnTo>
                                  <a:pt x="12115" y="12108"/>
                                </a:lnTo>
                                <a:lnTo>
                                  <a:pt x="12105" y="12203"/>
                                </a:lnTo>
                                <a:lnTo>
                                  <a:pt x="12083" y="12368"/>
                                </a:lnTo>
                                <a:lnTo>
                                  <a:pt x="12072" y="12439"/>
                                </a:lnTo>
                                <a:lnTo>
                                  <a:pt x="12040" y="12534"/>
                                </a:lnTo>
                                <a:lnTo>
                                  <a:pt x="12020" y="12569"/>
                                </a:lnTo>
                                <a:lnTo>
                                  <a:pt x="12003" y="12605"/>
                                </a:lnTo>
                                <a:lnTo>
                                  <a:pt x="11982" y="12617"/>
                                </a:lnTo>
                                <a:lnTo>
                                  <a:pt x="11709" y="12617"/>
                                </a:lnTo>
                                <a:close/>
                                <a:moveTo>
                                  <a:pt x="11807" y="10190"/>
                                </a:moveTo>
                                <a:lnTo>
                                  <a:pt x="11953" y="10190"/>
                                </a:lnTo>
                                <a:lnTo>
                                  <a:pt x="11969" y="10155"/>
                                </a:lnTo>
                                <a:lnTo>
                                  <a:pt x="11982" y="10108"/>
                                </a:lnTo>
                                <a:lnTo>
                                  <a:pt x="11996" y="10025"/>
                                </a:lnTo>
                                <a:lnTo>
                                  <a:pt x="12004" y="9942"/>
                                </a:lnTo>
                                <a:lnTo>
                                  <a:pt x="12012" y="9847"/>
                                </a:lnTo>
                                <a:lnTo>
                                  <a:pt x="12017" y="9729"/>
                                </a:lnTo>
                                <a:lnTo>
                                  <a:pt x="12017" y="9457"/>
                                </a:lnTo>
                                <a:lnTo>
                                  <a:pt x="12012" y="9350"/>
                                </a:lnTo>
                                <a:lnTo>
                                  <a:pt x="12003" y="9244"/>
                                </a:lnTo>
                                <a:lnTo>
                                  <a:pt x="11991" y="9184"/>
                                </a:lnTo>
                                <a:lnTo>
                                  <a:pt x="11977" y="9113"/>
                                </a:lnTo>
                                <a:lnTo>
                                  <a:pt x="11964" y="9078"/>
                                </a:lnTo>
                                <a:lnTo>
                                  <a:pt x="11932" y="9031"/>
                                </a:lnTo>
                                <a:lnTo>
                                  <a:pt x="11807" y="9031"/>
                                </a:lnTo>
                                <a:lnTo>
                                  <a:pt x="11807" y="10190"/>
                                </a:lnTo>
                                <a:close/>
                                <a:moveTo>
                                  <a:pt x="11807" y="11989"/>
                                </a:moveTo>
                                <a:lnTo>
                                  <a:pt x="11942" y="11989"/>
                                </a:lnTo>
                                <a:lnTo>
                                  <a:pt x="11961" y="11978"/>
                                </a:lnTo>
                                <a:lnTo>
                                  <a:pt x="11980" y="11942"/>
                                </a:lnTo>
                                <a:lnTo>
                                  <a:pt x="11996" y="11895"/>
                                </a:lnTo>
                                <a:lnTo>
                                  <a:pt x="12007" y="11824"/>
                                </a:lnTo>
                                <a:lnTo>
                                  <a:pt x="12019" y="11741"/>
                                </a:lnTo>
                                <a:lnTo>
                                  <a:pt x="12028" y="11646"/>
                                </a:lnTo>
                                <a:lnTo>
                                  <a:pt x="12032" y="11528"/>
                                </a:lnTo>
                                <a:lnTo>
                                  <a:pt x="12032" y="11268"/>
                                </a:lnTo>
                                <a:lnTo>
                                  <a:pt x="12028" y="11149"/>
                                </a:lnTo>
                                <a:lnTo>
                                  <a:pt x="12019" y="11043"/>
                                </a:lnTo>
                                <a:lnTo>
                                  <a:pt x="12007" y="10960"/>
                                </a:lnTo>
                                <a:lnTo>
                                  <a:pt x="11993" y="10877"/>
                                </a:lnTo>
                                <a:lnTo>
                                  <a:pt x="11980" y="10830"/>
                                </a:lnTo>
                                <a:lnTo>
                                  <a:pt x="11961" y="10794"/>
                                </a:lnTo>
                                <a:lnTo>
                                  <a:pt x="11942" y="10782"/>
                                </a:lnTo>
                                <a:lnTo>
                                  <a:pt x="11807" y="10782"/>
                                </a:lnTo>
                                <a:lnTo>
                                  <a:pt x="11807" y="11989"/>
                                </a:lnTo>
                                <a:close/>
                                <a:moveTo>
                                  <a:pt x="12445" y="12688"/>
                                </a:moveTo>
                                <a:lnTo>
                                  <a:pt x="12418" y="12664"/>
                                </a:lnTo>
                                <a:lnTo>
                                  <a:pt x="12390" y="12629"/>
                                </a:lnTo>
                                <a:lnTo>
                                  <a:pt x="12366" y="12581"/>
                                </a:lnTo>
                                <a:lnTo>
                                  <a:pt x="12342" y="12522"/>
                                </a:lnTo>
                                <a:lnTo>
                                  <a:pt x="12322" y="12439"/>
                                </a:lnTo>
                                <a:lnTo>
                                  <a:pt x="12301" y="12333"/>
                                </a:lnTo>
                                <a:lnTo>
                                  <a:pt x="12283" y="12203"/>
                                </a:lnTo>
                                <a:lnTo>
                                  <a:pt x="12251" y="11895"/>
                                </a:lnTo>
                                <a:lnTo>
                                  <a:pt x="12240" y="11729"/>
                                </a:lnTo>
                                <a:lnTo>
                                  <a:pt x="12229" y="11540"/>
                                </a:lnTo>
                                <a:lnTo>
                                  <a:pt x="12219" y="11362"/>
                                </a:lnTo>
                                <a:lnTo>
                                  <a:pt x="12213" y="11161"/>
                                </a:lnTo>
                                <a:lnTo>
                                  <a:pt x="12203" y="10735"/>
                                </a:lnTo>
                                <a:lnTo>
                                  <a:pt x="12203" y="10285"/>
                                </a:lnTo>
                                <a:lnTo>
                                  <a:pt x="12208" y="10072"/>
                                </a:lnTo>
                                <a:lnTo>
                                  <a:pt x="12213" y="9871"/>
                                </a:lnTo>
                                <a:lnTo>
                                  <a:pt x="12219" y="9682"/>
                                </a:lnTo>
                                <a:lnTo>
                                  <a:pt x="12229" y="9492"/>
                                </a:lnTo>
                                <a:lnTo>
                                  <a:pt x="12241" y="9315"/>
                                </a:lnTo>
                                <a:lnTo>
                                  <a:pt x="12256" y="9149"/>
                                </a:lnTo>
                                <a:lnTo>
                                  <a:pt x="12272" y="8995"/>
                                </a:lnTo>
                                <a:lnTo>
                                  <a:pt x="12288" y="8853"/>
                                </a:lnTo>
                                <a:lnTo>
                                  <a:pt x="12307" y="8723"/>
                                </a:lnTo>
                                <a:lnTo>
                                  <a:pt x="12328" y="8616"/>
                                </a:lnTo>
                                <a:lnTo>
                                  <a:pt x="12349" y="8533"/>
                                </a:lnTo>
                                <a:lnTo>
                                  <a:pt x="12371" y="8474"/>
                                </a:lnTo>
                                <a:lnTo>
                                  <a:pt x="12397" y="8427"/>
                                </a:lnTo>
                                <a:lnTo>
                                  <a:pt x="12421" y="8391"/>
                                </a:lnTo>
                                <a:lnTo>
                                  <a:pt x="12477" y="8391"/>
                                </a:lnTo>
                                <a:lnTo>
                                  <a:pt x="12504" y="8427"/>
                                </a:lnTo>
                                <a:lnTo>
                                  <a:pt x="12527" y="8474"/>
                                </a:lnTo>
                                <a:lnTo>
                                  <a:pt x="12549" y="8533"/>
                                </a:lnTo>
                                <a:lnTo>
                                  <a:pt x="12572" y="8616"/>
                                </a:lnTo>
                                <a:lnTo>
                                  <a:pt x="12591" y="8723"/>
                                </a:lnTo>
                                <a:lnTo>
                                  <a:pt x="12610" y="8853"/>
                                </a:lnTo>
                                <a:lnTo>
                                  <a:pt x="12626" y="8995"/>
                                </a:lnTo>
                                <a:lnTo>
                                  <a:pt x="12642" y="9149"/>
                                </a:lnTo>
                                <a:lnTo>
                                  <a:pt x="12653" y="9315"/>
                                </a:lnTo>
                                <a:lnTo>
                                  <a:pt x="12666" y="9492"/>
                                </a:lnTo>
                                <a:lnTo>
                                  <a:pt x="12674" y="9682"/>
                                </a:lnTo>
                                <a:lnTo>
                                  <a:pt x="12684" y="9871"/>
                                </a:lnTo>
                                <a:lnTo>
                                  <a:pt x="12689" y="10084"/>
                                </a:lnTo>
                                <a:lnTo>
                                  <a:pt x="12690" y="10309"/>
                                </a:lnTo>
                                <a:lnTo>
                                  <a:pt x="12693" y="10522"/>
                                </a:lnTo>
                                <a:lnTo>
                                  <a:pt x="12690" y="10770"/>
                                </a:lnTo>
                                <a:lnTo>
                                  <a:pt x="12689" y="10983"/>
                                </a:lnTo>
                                <a:lnTo>
                                  <a:pt x="12682" y="11196"/>
                                </a:lnTo>
                                <a:lnTo>
                                  <a:pt x="12674" y="11398"/>
                                </a:lnTo>
                                <a:lnTo>
                                  <a:pt x="12666" y="11587"/>
                                </a:lnTo>
                                <a:lnTo>
                                  <a:pt x="12640" y="11918"/>
                                </a:lnTo>
                                <a:lnTo>
                                  <a:pt x="12624" y="12084"/>
                                </a:lnTo>
                                <a:lnTo>
                                  <a:pt x="12588" y="12356"/>
                                </a:lnTo>
                                <a:lnTo>
                                  <a:pt x="12567" y="12451"/>
                                </a:lnTo>
                                <a:lnTo>
                                  <a:pt x="12544" y="12534"/>
                                </a:lnTo>
                                <a:lnTo>
                                  <a:pt x="12522" y="12605"/>
                                </a:lnTo>
                                <a:lnTo>
                                  <a:pt x="12496" y="12629"/>
                                </a:lnTo>
                                <a:lnTo>
                                  <a:pt x="12472" y="12664"/>
                                </a:lnTo>
                                <a:lnTo>
                                  <a:pt x="12445" y="12688"/>
                                </a:lnTo>
                                <a:close/>
                                <a:moveTo>
                                  <a:pt x="12447" y="12072"/>
                                </a:moveTo>
                                <a:lnTo>
                                  <a:pt x="12461" y="12072"/>
                                </a:lnTo>
                                <a:lnTo>
                                  <a:pt x="12472" y="12049"/>
                                </a:lnTo>
                                <a:lnTo>
                                  <a:pt x="12485" y="12025"/>
                                </a:lnTo>
                                <a:lnTo>
                                  <a:pt x="12496" y="11989"/>
                                </a:lnTo>
                                <a:lnTo>
                                  <a:pt x="12509" y="11942"/>
                                </a:lnTo>
                                <a:lnTo>
                                  <a:pt x="12520" y="11895"/>
                                </a:lnTo>
                                <a:lnTo>
                                  <a:pt x="12531" y="11824"/>
                                </a:lnTo>
                                <a:lnTo>
                                  <a:pt x="12540" y="11741"/>
                                </a:lnTo>
                                <a:lnTo>
                                  <a:pt x="12549" y="11646"/>
                                </a:lnTo>
                                <a:lnTo>
                                  <a:pt x="12559" y="11540"/>
                                </a:lnTo>
                                <a:lnTo>
                                  <a:pt x="12565" y="11410"/>
                                </a:lnTo>
                                <a:lnTo>
                                  <a:pt x="12570" y="11268"/>
                                </a:lnTo>
                                <a:lnTo>
                                  <a:pt x="12575" y="11102"/>
                                </a:lnTo>
                                <a:lnTo>
                                  <a:pt x="12576" y="10936"/>
                                </a:lnTo>
                                <a:lnTo>
                                  <a:pt x="12580" y="10735"/>
                                </a:lnTo>
                                <a:lnTo>
                                  <a:pt x="12580" y="10522"/>
                                </a:lnTo>
                                <a:lnTo>
                                  <a:pt x="12576" y="10167"/>
                                </a:lnTo>
                                <a:lnTo>
                                  <a:pt x="12572" y="9871"/>
                                </a:lnTo>
                                <a:lnTo>
                                  <a:pt x="12567" y="9741"/>
                                </a:lnTo>
                                <a:lnTo>
                                  <a:pt x="12560" y="9611"/>
                                </a:lnTo>
                                <a:lnTo>
                                  <a:pt x="12554" y="9492"/>
                                </a:lnTo>
                                <a:lnTo>
                                  <a:pt x="12548" y="9397"/>
                                </a:lnTo>
                                <a:lnTo>
                                  <a:pt x="12538" y="9291"/>
                                </a:lnTo>
                                <a:lnTo>
                                  <a:pt x="12528" y="9208"/>
                                </a:lnTo>
                                <a:lnTo>
                                  <a:pt x="12517" y="9149"/>
                                </a:lnTo>
                                <a:lnTo>
                                  <a:pt x="12506" y="9078"/>
                                </a:lnTo>
                                <a:lnTo>
                                  <a:pt x="12493" y="9054"/>
                                </a:lnTo>
                                <a:lnTo>
                                  <a:pt x="12479" y="9019"/>
                                </a:lnTo>
                                <a:lnTo>
                                  <a:pt x="12466" y="8995"/>
                                </a:lnTo>
                                <a:lnTo>
                                  <a:pt x="12447" y="8983"/>
                                </a:lnTo>
                                <a:lnTo>
                                  <a:pt x="12431" y="8995"/>
                                </a:lnTo>
                                <a:lnTo>
                                  <a:pt x="12418" y="9019"/>
                                </a:lnTo>
                                <a:lnTo>
                                  <a:pt x="12403" y="9054"/>
                                </a:lnTo>
                                <a:lnTo>
                                  <a:pt x="12390" y="9078"/>
                                </a:lnTo>
                                <a:lnTo>
                                  <a:pt x="12378" y="9137"/>
                                </a:lnTo>
                                <a:lnTo>
                                  <a:pt x="12366" y="9196"/>
                                </a:lnTo>
                                <a:lnTo>
                                  <a:pt x="12358" y="9279"/>
                                </a:lnTo>
                                <a:lnTo>
                                  <a:pt x="12349" y="9374"/>
                                </a:lnTo>
                                <a:lnTo>
                                  <a:pt x="12339" y="9480"/>
                                </a:lnTo>
                                <a:lnTo>
                                  <a:pt x="12333" y="9599"/>
                                </a:lnTo>
                                <a:lnTo>
                                  <a:pt x="12323" y="9859"/>
                                </a:lnTo>
                                <a:lnTo>
                                  <a:pt x="12320" y="10001"/>
                                </a:lnTo>
                                <a:lnTo>
                                  <a:pt x="12317" y="10167"/>
                                </a:lnTo>
                                <a:lnTo>
                                  <a:pt x="12315" y="10356"/>
                                </a:lnTo>
                                <a:lnTo>
                                  <a:pt x="12315" y="10711"/>
                                </a:lnTo>
                                <a:lnTo>
                                  <a:pt x="12317" y="10901"/>
                                </a:lnTo>
                                <a:lnTo>
                                  <a:pt x="12320" y="11043"/>
                                </a:lnTo>
                                <a:lnTo>
                                  <a:pt x="12323" y="11196"/>
                                </a:lnTo>
                                <a:lnTo>
                                  <a:pt x="12328" y="11339"/>
                                </a:lnTo>
                                <a:lnTo>
                                  <a:pt x="12333" y="11457"/>
                                </a:lnTo>
                                <a:lnTo>
                                  <a:pt x="12339" y="11575"/>
                                </a:lnTo>
                                <a:lnTo>
                                  <a:pt x="12349" y="11694"/>
                                </a:lnTo>
                                <a:lnTo>
                                  <a:pt x="12358" y="11776"/>
                                </a:lnTo>
                                <a:lnTo>
                                  <a:pt x="12366" y="11859"/>
                                </a:lnTo>
                                <a:lnTo>
                                  <a:pt x="12378" y="11918"/>
                                </a:lnTo>
                                <a:lnTo>
                                  <a:pt x="12390" y="11978"/>
                                </a:lnTo>
                                <a:lnTo>
                                  <a:pt x="12403" y="12025"/>
                                </a:lnTo>
                                <a:lnTo>
                                  <a:pt x="12415" y="12049"/>
                                </a:lnTo>
                                <a:lnTo>
                                  <a:pt x="12431" y="12072"/>
                                </a:lnTo>
                                <a:lnTo>
                                  <a:pt x="12447" y="12072"/>
                                </a:lnTo>
                                <a:close/>
                                <a:moveTo>
                                  <a:pt x="13237" y="12617"/>
                                </a:moveTo>
                                <a:lnTo>
                                  <a:pt x="13128" y="12617"/>
                                </a:lnTo>
                                <a:lnTo>
                                  <a:pt x="13036" y="10901"/>
                                </a:lnTo>
                                <a:lnTo>
                                  <a:pt x="12890" y="10901"/>
                                </a:lnTo>
                                <a:lnTo>
                                  <a:pt x="12890" y="12617"/>
                                </a:lnTo>
                                <a:lnTo>
                                  <a:pt x="12788" y="12617"/>
                                </a:lnTo>
                                <a:lnTo>
                                  <a:pt x="12788" y="8439"/>
                                </a:lnTo>
                                <a:lnTo>
                                  <a:pt x="13036" y="8439"/>
                                </a:lnTo>
                                <a:lnTo>
                                  <a:pt x="13062" y="8451"/>
                                </a:lnTo>
                                <a:lnTo>
                                  <a:pt x="13088" y="8474"/>
                                </a:lnTo>
                                <a:lnTo>
                                  <a:pt x="13107" y="8486"/>
                                </a:lnTo>
                                <a:lnTo>
                                  <a:pt x="13128" y="8533"/>
                                </a:lnTo>
                                <a:lnTo>
                                  <a:pt x="13145" y="8581"/>
                                </a:lnTo>
                                <a:lnTo>
                                  <a:pt x="13177" y="8699"/>
                                </a:lnTo>
                                <a:lnTo>
                                  <a:pt x="13189" y="8782"/>
                                </a:lnTo>
                                <a:lnTo>
                                  <a:pt x="13201" y="8865"/>
                                </a:lnTo>
                                <a:lnTo>
                                  <a:pt x="13213" y="8971"/>
                                </a:lnTo>
                                <a:lnTo>
                                  <a:pt x="13221" y="9066"/>
                                </a:lnTo>
                                <a:lnTo>
                                  <a:pt x="13229" y="9184"/>
                                </a:lnTo>
                                <a:lnTo>
                                  <a:pt x="13232" y="9291"/>
                                </a:lnTo>
                                <a:lnTo>
                                  <a:pt x="13237" y="9409"/>
                                </a:lnTo>
                                <a:lnTo>
                                  <a:pt x="13240" y="9528"/>
                                </a:lnTo>
                                <a:lnTo>
                                  <a:pt x="13240" y="9658"/>
                                </a:lnTo>
                                <a:lnTo>
                                  <a:pt x="13237" y="9859"/>
                                </a:lnTo>
                                <a:lnTo>
                                  <a:pt x="13232" y="10037"/>
                                </a:lnTo>
                                <a:lnTo>
                                  <a:pt x="13225" y="10202"/>
                                </a:lnTo>
                                <a:lnTo>
                                  <a:pt x="13214" y="10332"/>
                                </a:lnTo>
                                <a:lnTo>
                                  <a:pt x="13198" y="10475"/>
                                </a:lnTo>
                                <a:lnTo>
                                  <a:pt x="13181" y="10581"/>
                                </a:lnTo>
                                <a:lnTo>
                                  <a:pt x="13160" y="10688"/>
                                </a:lnTo>
                                <a:lnTo>
                                  <a:pt x="13134" y="10770"/>
                                </a:lnTo>
                                <a:lnTo>
                                  <a:pt x="13237" y="12617"/>
                                </a:lnTo>
                                <a:close/>
                                <a:moveTo>
                                  <a:pt x="12890" y="10309"/>
                                </a:moveTo>
                                <a:lnTo>
                                  <a:pt x="13020" y="10309"/>
                                </a:lnTo>
                                <a:lnTo>
                                  <a:pt x="13046" y="10285"/>
                                </a:lnTo>
                                <a:lnTo>
                                  <a:pt x="13068" y="10250"/>
                                </a:lnTo>
                                <a:lnTo>
                                  <a:pt x="13089" y="10202"/>
                                </a:lnTo>
                                <a:lnTo>
                                  <a:pt x="13105" y="10119"/>
                                </a:lnTo>
                                <a:lnTo>
                                  <a:pt x="13116" y="10037"/>
                                </a:lnTo>
                                <a:lnTo>
                                  <a:pt x="13126" y="9918"/>
                                </a:lnTo>
                                <a:lnTo>
                                  <a:pt x="13131" y="9788"/>
                                </a:lnTo>
                                <a:lnTo>
                                  <a:pt x="13132" y="9658"/>
                                </a:lnTo>
                                <a:lnTo>
                                  <a:pt x="13131" y="9528"/>
                                </a:lnTo>
                                <a:lnTo>
                                  <a:pt x="13126" y="9409"/>
                                </a:lnTo>
                                <a:lnTo>
                                  <a:pt x="13116" y="9291"/>
                                </a:lnTo>
                                <a:lnTo>
                                  <a:pt x="13105" y="9208"/>
                                </a:lnTo>
                                <a:lnTo>
                                  <a:pt x="13089" y="9137"/>
                                </a:lnTo>
                                <a:lnTo>
                                  <a:pt x="13073" y="9078"/>
                                </a:lnTo>
                                <a:lnTo>
                                  <a:pt x="13052" y="9054"/>
                                </a:lnTo>
                                <a:lnTo>
                                  <a:pt x="12890" y="9054"/>
                                </a:lnTo>
                                <a:lnTo>
                                  <a:pt x="12890" y="10309"/>
                                </a:lnTo>
                                <a:close/>
                                <a:moveTo>
                                  <a:pt x="264" y="19706"/>
                                </a:moveTo>
                                <a:lnTo>
                                  <a:pt x="152" y="19706"/>
                                </a:lnTo>
                                <a:lnTo>
                                  <a:pt x="152" y="16179"/>
                                </a:lnTo>
                                <a:lnTo>
                                  <a:pt x="0" y="16179"/>
                                </a:lnTo>
                                <a:lnTo>
                                  <a:pt x="0" y="15540"/>
                                </a:lnTo>
                                <a:lnTo>
                                  <a:pt x="417" y="15540"/>
                                </a:lnTo>
                                <a:lnTo>
                                  <a:pt x="417" y="16179"/>
                                </a:lnTo>
                                <a:lnTo>
                                  <a:pt x="264" y="16179"/>
                                </a:lnTo>
                                <a:lnTo>
                                  <a:pt x="264" y="19706"/>
                                </a:lnTo>
                                <a:close/>
                                <a:moveTo>
                                  <a:pt x="929" y="19706"/>
                                </a:moveTo>
                                <a:lnTo>
                                  <a:pt x="817" y="19706"/>
                                </a:lnTo>
                                <a:lnTo>
                                  <a:pt x="729" y="17978"/>
                                </a:lnTo>
                                <a:lnTo>
                                  <a:pt x="583" y="17978"/>
                                </a:lnTo>
                                <a:lnTo>
                                  <a:pt x="583" y="19706"/>
                                </a:lnTo>
                                <a:lnTo>
                                  <a:pt x="481" y="19706"/>
                                </a:lnTo>
                                <a:lnTo>
                                  <a:pt x="481" y="15540"/>
                                </a:lnTo>
                                <a:lnTo>
                                  <a:pt x="753" y="15540"/>
                                </a:lnTo>
                                <a:lnTo>
                                  <a:pt x="779" y="15552"/>
                                </a:lnTo>
                                <a:lnTo>
                                  <a:pt x="820" y="15623"/>
                                </a:lnTo>
                                <a:lnTo>
                                  <a:pt x="838" y="15670"/>
                                </a:lnTo>
                                <a:lnTo>
                                  <a:pt x="854" y="15718"/>
                                </a:lnTo>
                                <a:lnTo>
                                  <a:pt x="870" y="15801"/>
                                </a:lnTo>
                                <a:lnTo>
                                  <a:pt x="881" y="15872"/>
                                </a:lnTo>
                                <a:lnTo>
                                  <a:pt x="893" y="15966"/>
                                </a:lnTo>
                                <a:lnTo>
                                  <a:pt x="904" y="16073"/>
                                </a:lnTo>
                                <a:lnTo>
                                  <a:pt x="912" y="16167"/>
                                </a:lnTo>
                                <a:lnTo>
                                  <a:pt x="918" y="16262"/>
                                </a:lnTo>
                                <a:lnTo>
                                  <a:pt x="925" y="16380"/>
                                </a:lnTo>
                                <a:lnTo>
                                  <a:pt x="926" y="16499"/>
                                </a:lnTo>
                                <a:lnTo>
                                  <a:pt x="929" y="16629"/>
                                </a:lnTo>
                                <a:lnTo>
                                  <a:pt x="931" y="16759"/>
                                </a:lnTo>
                                <a:lnTo>
                                  <a:pt x="929" y="16949"/>
                                </a:lnTo>
                                <a:lnTo>
                                  <a:pt x="925" y="17126"/>
                                </a:lnTo>
                                <a:lnTo>
                                  <a:pt x="915" y="17292"/>
                                </a:lnTo>
                                <a:lnTo>
                                  <a:pt x="904" y="17434"/>
                                </a:lnTo>
                                <a:lnTo>
                                  <a:pt x="891" y="17576"/>
                                </a:lnTo>
                                <a:lnTo>
                                  <a:pt x="853" y="17789"/>
                                </a:lnTo>
                                <a:lnTo>
                                  <a:pt x="827" y="17872"/>
                                </a:lnTo>
                                <a:lnTo>
                                  <a:pt x="929" y="19706"/>
                                </a:lnTo>
                                <a:close/>
                                <a:moveTo>
                                  <a:pt x="583" y="17387"/>
                                </a:moveTo>
                                <a:lnTo>
                                  <a:pt x="713" y="17387"/>
                                </a:lnTo>
                                <a:lnTo>
                                  <a:pt x="737" y="17375"/>
                                </a:lnTo>
                                <a:lnTo>
                                  <a:pt x="761" y="17339"/>
                                </a:lnTo>
                                <a:lnTo>
                                  <a:pt x="780" y="17292"/>
                                </a:lnTo>
                                <a:lnTo>
                                  <a:pt x="795" y="17221"/>
                                </a:lnTo>
                                <a:lnTo>
                                  <a:pt x="809" y="17126"/>
                                </a:lnTo>
                                <a:lnTo>
                                  <a:pt x="822" y="16889"/>
                                </a:lnTo>
                                <a:lnTo>
                                  <a:pt x="822" y="16617"/>
                                </a:lnTo>
                                <a:lnTo>
                                  <a:pt x="817" y="16499"/>
                                </a:lnTo>
                                <a:lnTo>
                                  <a:pt x="809" y="16392"/>
                                </a:lnTo>
                                <a:lnTo>
                                  <a:pt x="796" y="16298"/>
                                </a:lnTo>
                                <a:lnTo>
                                  <a:pt x="780" y="16238"/>
                                </a:lnTo>
                                <a:lnTo>
                                  <a:pt x="763" y="16179"/>
                                </a:lnTo>
                                <a:lnTo>
                                  <a:pt x="745" y="16156"/>
                                </a:lnTo>
                                <a:lnTo>
                                  <a:pt x="723" y="16132"/>
                                </a:lnTo>
                                <a:lnTo>
                                  <a:pt x="583" y="16132"/>
                                </a:lnTo>
                                <a:lnTo>
                                  <a:pt x="583" y="17387"/>
                                </a:lnTo>
                                <a:close/>
                                <a:moveTo>
                                  <a:pt x="1482" y="19706"/>
                                </a:moveTo>
                                <a:lnTo>
                                  <a:pt x="1373" y="19706"/>
                                </a:lnTo>
                                <a:lnTo>
                                  <a:pt x="1285" y="17978"/>
                                </a:lnTo>
                                <a:lnTo>
                                  <a:pt x="1139" y="17978"/>
                                </a:lnTo>
                                <a:lnTo>
                                  <a:pt x="1139" y="19706"/>
                                </a:lnTo>
                                <a:lnTo>
                                  <a:pt x="1034" y="19706"/>
                                </a:lnTo>
                                <a:lnTo>
                                  <a:pt x="1034" y="15540"/>
                                </a:lnTo>
                                <a:lnTo>
                                  <a:pt x="1309" y="15540"/>
                                </a:lnTo>
                                <a:lnTo>
                                  <a:pt x="1332" y="15552"/>
                                </a:lnTo>
                                <a:lnTo>
                                  <a:pt x="1373" y="15623"/>
                                </a:lnTo>
                                <a:lnTo>
                                  <a:pt x="1391" y="15670"/>
                                </a:lnTo>
                                <a:lnTo>
                                  <a:pt x="1407" y="15718"/>
                                </a:lnTo>
                                <a:lnTo>
                                  <a:pt x="1423" y="15801"/>
                                </a:lnTo>
                                <a:lnTo>
                                  <a:pt x="1437" y="15872"/>
                                </a:lnTo>
                                <a:lnTo>
                                  <a:pt x="1449" y="15966"/>
                                </a:lnTo>
                                <a:lnTo>
                                  <a:pt x="1458" y="16073"/>
                                </a:lnTo>
                                <a:lnTo>
                                  <a:pt x="1474" y="16262"/>
                                </a:lnTo>
                                <a:lnTo>
                                  <a:pt x="1477" y="16380"/>
                                </a:lnTo>
                                <a:lnTo>
                                  <a:pt x="1482" y="16499"/>
                                </a:lnTo>
                                <a:lnTo>
                                  <a:pt x="1486" y="16629"/>
                                </a:lnTo>
                                <a:lnTo>
                                  <a:pt x="1486" y="16759"/>
                                </a:lnTo>
                                <a:lnTo>
                                  <a:pt x="1482" y="16949"/>
                                </a:lnTo>
                                <a:lnTo>
                                  <a:pt x="1477" y="17126"/>
                                </a:lnTo>
                                <a:lnTo>
                                  <a:pt x="1471" y="17292"/>
                                </a:lnTo>
                                <a:lnTo>
                                  <a:pt x="1460" y="17434"/>
                                </a:lnTo>
                                <a:lnTo>
                                  <a:pt x="1444" y="17576"/>
                                </a:lnTo>
                                <a:lnTo>
                                  <a:pt x="1428" y="17682"/>
                                </a:lnTo>
                                <a:lnTo>
                                  <a:pt x="1405" y="17789"/>
                                </a:lnTo>
                                <a:lnTo>
                                  <a:pt x="1383" y="17872"/>
                                </a:lnTo>
                                <a:lnTo>
                                  <a:pt x="1482" y="19706"/>
                                </a:lnTo>
                                <a:close/>
                                <a:moveTo>
                                  <a:pt x="1139" y="17387"/>
                                </a:moveTo>
                                <a:lnTo>
                                  <a:pt x="1266" y="17387"/>
                                </a:lnTo>
                                <a:lnTo>
                                  <a:pt x="1293" y="17375"/>
                                </a:lnTo>
                                <a:lnTo>
                                  <a:pt x="1316" y="17339"/>
                                </a:lnTo>
                                <a:lnTo>
                                  <a:pt x="1335" y="17292"/>
                                </a:lnTo>
                                <a:lnTo>
                                  <a:pt x="1351" y="17221"/>
                                </a:lnTo>
                                <a:lnTo>
                                  <a:pt x="1362" y="17126"/>
                                </a:lnTo>
                                <a:lnTo>
                                  <a:pt x="1372" y="17008"/>
                                </a:lnTo>
                                <a:lnTo>
                                  <a:pt x="1375" y="16889"/>
                                </a:lnTo>
                                <a:lnTo>
                                  <a:pt x="1378" y="16747"/>
                                </a:lnTo>
                                <a:lnTo>
                                  <a:pt x="1375" y="16617"/>
                                </a:lnTo>
                                <a:lnTo>
                                  <a:pt x="1372" y="16499"/>
                                </a:lnTo>
                                <a:lnTo>
                                  <a:pt x="1362" y="16392"/>
                                </a:lnTo>
                                <a:lnTo>
                                  <a:pt x="1351" y="16298"/>
                                </a:lnTo>
                                <a:lnTo>
                                  <a:pt x="1319" y="16179"/>
                                </a:lnTo>
                                <a:lnTo>
                                  <a:pt x="1298" y="16156"/>
                                </a:lnTo>
                                <a:lnTo>
                                  <a:pt x="1276" y="16132"/>
                                </a:lnTo>
                                <a:lnTo>
                                  <a:pt x="1139" y="16132"/>
                                </a:lnTo>
                                <a:lnTo>
                                  <a:pt x="1139" y="17387"/>
                                </a:lnTo>
                                <a:close/>
                                <a:moveTo>
                                  <a:pt x="1681" y="16830"/>
                                </a:moveTo>
                                <a:lnTo>
                                  <a:pt x="1681" y="17588"/>
                                </a:lnTo>
                                <a:lnTo>
                                  <a:pt x="1577" y="17588"/>
                                </a:lnTo>
                                <a:lnTo>
                                  <a:pt x="1577" y="16830"/>
                                </a:lnTo>
                                <a:lnTo>
                                  <a:pt x="1681" y="16830"/>
                                </a:lnTo>
                                <a:close/>
                                <a:moveTo>
                                  <a:pt x="1681" y="18937"/>
                                </a:moveTo>
                                <a:lnTo>
                                  <a:pt x="1681" y="19706"/>
                                </a:lnTo>
                                <a:lnTo>
                                  <a:pt x="1577" y="19706"/>
                                </a:lnTo>
                                <a:lnTo>
                                  <a:pt x="1577" y="18937"/>
                                </a:lnTo>
                                <a:lnTo>
                                  <a:pt x="1681" y="18937"/>
                                </a:lnTo>
                                <a:close/>
                                <a:moveTo>
                                  <a:pt x="2200" y="19765"/>
                                </a:moveTo>
                                <a:lnTo>
                                  <a:pt x="2175" y="19765"/>
                                </a:lnTo>
                                <a:lnTo>
                                  <a:pt x="2151" y="19730"/>
                                </a:lnTo>
                                <a:lnTo>
                                  <a:pt x="2127" y="19683"/>
                                </a:lnTo>
                                <a:lnTo>
                                  <a:pt x="2107" y="19623"/>
                                </a:lnTo>
                                <a:lnTo>
                                  <a:pt x="2086" y="19541"/>
                                </a:lnTo>
                                <a:lnTo>
                                  <a:pt x="2067" y="19434"/>
                                </a:lnTo>
                                <a:lnTo>
                                  <a:pt x="2053" y="19316"/>
                                </a:lnTo>
                                <a:lnTo>
                                  <a:pt x="2038" y="19174"/>
                                </a:lnTo>
                                <a:lnTo>
                                  <a:pt x="2024" y="19020"/>
                                </a:lnTo>
                                <a:lnTo>
                                  <a:pt x="2013" y="18854"/>
                                </a:lnTo>
                                <a:lnTo>
                                  <a:pt x="2002" y="18677"/>
                                </a:lnTo>
                                <a:lnTo>
                                  <a:pt x="1995" y="18499"/>
                                </a:lnTo>
                                <a:lnTo>
                                  <a:pt x="1989" y="18310"/>
                                </a:lnTo>
                                <a:lnTo>
                                  <a:pt x="1984" y="18097"/>
                                </a:lnTo>
                                <a:lnTo>
                                  <a:pt x="1981" y="17884"/>
                                </a:lnTo>
                                <a:lnTo>
                                  <a:pt x="1979" y="17671"/>
                                </a:lnTo>
                                <a:lnTo>
                                  <a:pt x="1981" y="17422"/>
                                </a:lnTo>
                                <a:lnTo>
                                  <a:pt x="1984" y="17185"/>
                                </a:lnTo>
                                <a:lnTo>
                                  <a:pt x="1989" y="16972"/>
                                </a:lnTo>
                                <a:lnTo>
                                  <a:pt x="1995" y="16783"/>
                                </a:lnTo>
                                <a:lnTo>
                                  <a:pt x="2005" y="16582"/>
                                </a:lnTo>
                                <a:lnTo>
                                  <a:pt x="2013" y="16392"/>
                                </a:lnTo>
                                <a:lnTo>
                                  <a:pt x="2027" y="16238"/>
                                </a:lnTo>
                                <a:lnTo>
                                  <a:pt x="2040" y="16073"/>
                                </a:lnTo>
                                <a:lnTo>
                                  <a:pt x="2056" y="15931"/>
                                </a:lnTo>
                                <a:lnTo>
                                  <a:pt x="2072" y="15801"/>
                                </a:lnTo>
                                <a:lnTo>
                                  <a:pt x="2091" y="15706"/>
                                </a:lnTo>
                                <a:lnTo>
                                  <a:pt x="2110" y="15623"/>
                                </a:lnTo>
                                <a:lnTo>
                                  <a:pt x="2131" y="15552"/>
                                </a:lnTo>
                                <a:lnTo>
                                  <a:pt x="2152" y="15505"/>
                                </a:lnTo>
                                <a:lnTo>
                                  <a:pt x="2178" y="15493"/>
                                </a:lnTo>
                                <a:lnTo>
                                  <a:pt x="2200" y="15469"/>
                                </a:lnTo>
                                <a:lnTo>
                                  <a:pt x="2218" y="15469"/>
                                </a:lnTo>
                                <a:lnTo>
                                  <a:pt x="2237" y="15493"/>
                                </a:lnTo>
                                <a:lnTo>
                                  <a:pt x="2253" y="15505"/>
                                </a:lnTo>
                                <a:lnTo>
                                  <a:pt x="2269" y="15540"/>
                                </a:lnTo>
                                <a:lnTo>
                                  <a:pt x="2285" y="15588"/>
                                </a:lnTo>
                                <a:lnTo>
                                  <a:pt x="2298" y="15635"/>
                                </a:lnTo>
                                <a:lnTo>
                                  <a:pt x="2312" y="15682"/>
                                </a:lnTo>
                                <a:lnTo>
                                  <a:pt x="2325" y="15753"/>
                                </a:lnTo>
                                <a:lnTo>
                                  <a:pt x="2336" y="15836"/>
                                </a:lnTo>
                                <a:lnTo>
                                  <a:pt x="2348" y="15907"/>
                                </a:lnTo>
                                <a:lnTo>
                                  <a:pt x="2359" y="16002"/>
                                </a:lnTo>
                                <a:lnTo>
                                  <a:pt x="2368" y="16085"/>
                                </a:lnTo>
                                <a:lnTo>
                                  <a:pt x="2385" y="16298"/>
                                </a:lnTo>
                                <a:lnTo>
                                  <a:pt x="2399" y="16546"/>
                                </a:lnTo>
                                <a:lnTo>
                                  <a:pt x="2410" y="16795"/>
                                </a:lnTo>
                                <a:lnTo>
                                  <a:pt x="2418" y="17020"/>
                                </a:lnTo>
                                <a:lnTo>
                                  <a:pt x="2423" y="17256"/>
                                </a:lnTo>
                                <a:lnTo>
                                  <a:pt x="2423" y="17836"/>
                                </a:lnTo>
                                <a:lnTo>
                                  <a:pt x="2418" y="18144"/>
                                </a:lnTo>
                                <a:lnTo>
                                  <a:pt x="2412" y="18428"/>
                                </a:lnTo>
                                <a:lnTo>
                                  <a:pt x="2401" y="18688"/>
                                </a:lnTo>
                                <a:lnTo>
                                  <a:pt x="2386" y="18913"/>
                                </a:lnTo>
                                <a:lnTo>
                                  <a:pt x="2372" y="19126"/>
                                </a:lnTo>
                                <a:lnTo>
                                  <a:pt x="2351" y="19304"/>
                                </a:lnTo>
                                <a:lnTo>
                                  <a:pt x="2328" y="19470"/>
                                </a:lnTo>
                                <a:lnTo>
                                  <a:pt x="2314" y="19541"/>
                                </a:lnTo>
                                <a:lnTo>
                                  <a:pt x="2300" y="19600"/>
                                </a:lnTo>
                                <a:lnTo>
                                  <a:pt x="2271" y="19706"/>
                                </a:lnTo>
                                <a:lnTo>
                                  <a:pt x="2255" y="19730"/>
                                </a:lnTo>
                                <a:lnTo>
                                  <a:pt x="2237" y="19754"/>
                                </a:lnTo>
                                <a:lnTo>
                                  <a:pt x="2218" y="19765"/>
                                </a:lnTo>
                                <a:lnTo>
                                  <a:pt x="2200" y="19765"/>
                                </a:lnTo>
                                <a:close/>
                                <a:moveTo>
                                  <a:pt x="2200" y="19174"/>
                                </a:moveTo>
                                <a:lnTo>
                                  <a:pt x="2221" y="19174"/>
                                </a:lnTo>
                                <a:lnTo>
                                  <a:pt x="2256" y="19079"/>
                                </a:lnTo>
                                <a:lnTo>
                                  <a:pt x="2271" y="18996"/>
                                </a:lnTo>
                                <a:lnTo>
                                  <a:pt x="2282" y="18878"/>
                                </a:lnTo>
                                <a:lnTo>
                                  <a:pt x="2293" y="18748"/>
                                </a:lnTo>
                                <a:lnTo>
                                  <a:pt x="2308" y="18428"/>
                                </a:lnTo>
                                <a:lnTo>
                                  <a:pt x="2312" y="18251"/>
                                </a:lnTo>
                                <a:lnTo>
                                  <a:pt x="2314" y="18014"/>
                                </a:lnTo>
                                <a:lnTo>
                                  <a:pt x="2316" y="17753"/>
                                </a:lnTo>
                                <a:lnTo>
                                  <a:pt x="2316" y="17209"/>
                                </a:lnTo>
                                <a:lnTo>
                                  <a:pt x="2312" y="16960"/>
                                </a:lnTo>
                                <a:lnTo>
                                  <a:pt x="2303" y="16724"/>
                                </a:lnTo>
                                <a:lnTo>
                                  <a:pt x="2293" y="16499"/>
                                </a:lnTo>
                                <a:lnTo>
                                  <a:pt x="2287" y="16380"/>
                                </a:lnTo>
                                <a:lnTo>
                                  <a:pt x="2277" y="16298"/>
                                </a:lnTo>
                                <a:lnTo>
                                  <a:pt x="2269" y="16215"/>
                                </a:lnTo>
                                <a:lnTo>
                                  <a:pt x="2260" y="16156"/>
                                </a:lnTo>
                                <a:lnTo>
                                  <a:pt x="2245" y="16096"/>
                                </a:lnTo>
                                <a:lnTo>
                                  <a:pt x="2232" y="16073"/>
                                </a:lnTo>
                                <a:lnTo>
                                  <a:pt x="2218" y="16037"/>
                                </a:lnTo>
                                <a:lnTo>
                                  <a:pt x="2189" y="16037"/>
                                </a:lnTo>
                                <a:lnTo>
                                  <a:pt x="2175" y="16049"/>
                                </a:lnTo>
                                <a:lnTo>
                                  <a:pt x="2162" y="16085"/>
                                </a:lnTo>
                                <a:lnTo>
                                  <a:pt x="2151" y="16132"/>
                                </a:lnTo>
                                <a:lnTo>
                                  <a:pt x="2141" y="16179"/>
                                </a:lnTo>
                                <a:lnTo>
                                  <a:pt x="2131" y="16250"/>
                                </a:lnTo>
                                <a:lnTo>
                                  <a:pt x="2123" y="16333"/>
                                </a:lnTo>
                                <a:lnTo>
                                  <a:pt x="2114" y="16428"/>
                                </a:lnTo>
                                <a:lnTo>
                                  <a:pt x="2107" y="16534"/>
                                </a:lnTo>
                                <a:lnTo>
                                  <a:pt x="2096" y="16783"/>
                                </a:lnTo>
                                <a:lnTo>
                                  <a:pt x="2093" y="16913"/>
                                </a:lnTo>
                                <a:lnTo>
                                  <a:pt x="2086" y="17244"/>
                                </a:lnTo>
                                <a:lnTo>
                                  <a:pt x="2083" y="17600"/>
                                </a:lnTo>
                                <a:lnTo>
                                  <a:pt x="2086" y="17931"/>
                                </a:lnTo>
                                <a:lnTo>
                                  <a:pt x="2091" y="18251"/>
                                </a:lnTo>
                                <a:lnTo>
                                  <a:pt x="2099" y="18511"/>
                                </a:lnTo>
                                <a:lnTo>
                                  <a:pt x="2109" y="18748"/>
                                </a:lnTo>
                                <a:lnTo>
                                  <a:pt x="2115" y="18842"/>
                                </a:lnTo>
                                <a:lnTo>
                                  <a:pt x="2125" y="18937"/>
                                </a:lnTo>
                                <a:lnTo>
                                  <a:pt x="2135" y="19008"/>
                                </a:lnTo>
                                <a:lnTo>
                                  <a:pt x="2146" y="19079"/>
                                </a:lnTo>
                                <a:lnTo>
                                  <a:pt x="2157" y="19126"/>
                                </a:lnTo>
                                <a:lnTo>
                                  <a:pt x="2170" y="19150"/>
                                </a:lnTo>
                                <a:lnTo>
                                  <a:pt x="2184" y="19174"/>
                                </a:lnTo>
                                <a:lnTo>
                                  <a:pt x="2200" y="19174"/>
                                </a:lnTo>
                                <a:close/>
                                <a:moveTo>
                                  <a:pt x="2844" y="19706"/>
                                </a:moveTo>
                                <a:lnTo>
                                  <a:pt x="2737" y="19706"/>
                                </a:lnTo>
                                <a:lnTo>
                                  <a:pt x="2737" y="18759"/>
                                </a:lnTo>
                                <a:lnTo>
                                  <a:pt x="2482" y="18759"/>
                                </a:lnTo>
                                <a:lnTo>
                                  <a:pt x="2482" y="18215"/>
                                </a:lnTo>
                                <a:lnTo>
                                  <a:pt x="2737" y="15457"/>
                                </a:lnTo>
                                <a:lnTo>
                                  <a:pt x="2844" y="15457"/>
                                </a:lnTo>
                                <a:lnTo>
                                  <a:pt x="2844" y="18120"/>
                                </a:lnTo>
                                <a:lnTo>
                                  <a:pt x="2931" y="18120"/>
                                </a:lnTo>
                                <a:lnTo>
                                  <a:pt x="2931" y="18759"/>
                                </a:lnTo>
                                <a:lnTo>
                                  <a:pt x="2844" y="18759"/>
                                </a:lnTo>
                                <a:lnTo>
                                  <a:pt x="2844" y="19706"/>
                                </a:lnTo>
                                <a:close/>
                                <a:moveTo>
                                  <a:pt x="2747" y="16238"/>
                                </a:moveTo>
                                <a:lnTo>
                                  <a:pt x="2583" y="18120"/>
                                </a:lnTo>
                                <a:lnTo>
                                  <a:pt x="2737" y="18120"/>
                                </a:lnTo>
                                <a:lnTo>
                                  <a:pt x="2737" y="16960"/>
                                </a:lnTo>
                                <a:lnTo>
                                  <a:pt x="2740" y="16795"/>
                                </a:lnTo>
                                <a:lnTo>
                                  <a:pt x="2742" y="16629"/>
                                </a:lnTo>
                                <a:lnTo>
                                  <a:pt x="2747" y="16238"/>
                                </a:lnTo>
                                <a:close/>
                                <a:moveTo>
                                  <a:pt x="3429" y="19706"/>
                                </a:moveTo>
                                <a:lnTo>
                                  <a:pt x="2989" y="19706"/>
                                </a:lnTo>
                                <a:lnTo>
                                  <a:pt x="2989" y="19091"/>
                                </a:lnTo>
                                <a:lnTo>
                                  <a:pt x="3162" y="19091"/>
                                </a:lnTo>
                                <a:lnTo>
                                  <a:pt x="3162" y="16463"/>
                                </a:lnTo>
                                <a:lnTo>
                                  <a:pt x="3120" y="16712"/>
                                </a:lnTo>
                                <a:lnTo>
                                  <a:pt x="3080" y="16925"/>
                                </a:lnTo>
                                <a:lnTo>
                                  <a:pt x="3040" y="17091"/>
                                </a:lnTo>
                                <a:lnTo>
                                  <a:pt x="3005" y="17209"/>
                                </a:lnTo>
                                <a:lnTo>
                                  <a:pt x="3005" y="16463"/>
                                </a:lnTo>
                                <a:lnTo>
                                  <a:pt x="3038" y="16369"/>
                                </a:lnTo>
                                <a:lnTo>
                                  <a:pt x="3064" y="16286"/>
                                </a:lnTo>
                                <a:lnTo>
                                  <a:pt x="3082" y="16238"/>
                                </a:lnTo>
                                <a:lnTo>
                                  <a:pt x="3094" y="16179"/>
                                </a:lnTo>
                                <a:lnTo>
                                  <a:pt x="3118" y="16049"/>
                                </a:lnTo>
                                <a:lnTo>
                                  <a:pt x="3147" y="15872"/>
                                </a:lnTo>
                                <a:lnTo>
                                  <a:pt x="3163" y="15753"/>
                                </a:lnTo>
                                <a:lnTo>
                                  <a:pt x="3178" y="15659"/>
                                </a:lnTo>
                                <a:lnTo>
                                  <a:pt x="3189" y="15540"/>
                                </a:lnTo>
                                <a:lnTo>
                                  <a:pt x="3197" y="15457"/>
                                </a:lnTo>
                                <a:lnTo>
                                  <a:pt x="3266" y="15457"/>
                                </a:lnTo>
                                <a:lnTo>
                                  <a:pt x="3266" y="19091"/>
                                </a:lnTo>
                                <a:lnTo>
                                  <a:pt x="3429" y="19091"/>
                                </a:lnTo>
                                <a:lnTo>
                                  <a:pt x="3429" y="19706"/>
                                </a:lnTo>
                                <a:close/>
                                <a:moveTo>
                                  <a:pt x="3437" y="15540"/>
                                </a:moveTo>
                                <a:lnTo>
                                  <a:pt x="3846" y="15540"/>
                                </a:lnTo>
                                <a:lnTo>
                                  <a:pt x="3846" y="16073"/>
                                </a:lnTo>
                                <a:lnTo>
                                  <a:pt x="3819" y="16309"/>
                                </a:lnTo>
                                <a:lnTo>
                                  <a:pt x="3796" y="16546"/>
                                </a:lnTo>
                                <a:lnTo>
                                  <a:pt x="3775" y="16783"/>
                                </a:lnTo>
                                <a:lnTo>
                                  <a:pt x="3740" y="17209"/>
                                </a:lnTo>
                                <a:lnTo>
                                  <a:pt x="3726" y="17422"/>
                                </a:lnTo>
                                <a:lnTo>
                                  <a:pt x="3715" y="17623"/>
                                </a:lnTo>
                                <a:lnTo>
                                  <a:pt x="3705" y="17801"/>
                                </a:lnTo>
                                <a:lnTo>
                                  <a:pt x="3697" y="17978"/>
                                </a:lnTo>
                                <a:lnTo>
                                  <a:pt x="3689" y="18203"/>
                                </a:lnTo>
                                <a:lnTo>
                                  <a:pt x="3683" y="18416"/>
                                </a:lnTo>
                                <a:lnTo>
                                  <a:pt x="3676" y="18641"/>
                                </a:lnTo>
                                <a:lnTo>
                                  <a:pt x="3670" y="19138"/>
                                </a:lnTo>
                                <a:lnTo>
                                  <a:pt x="3662" y="19706"/>
                                </a:lnTo>
                                <a:lnTo>
                                  <a:pt x="3543" y="19706"/>
                                </a:lnTo>
                                <a:lnTo>
                                  <a:pt x="3546" y="19458"/>
                                </a:lnTo>
                                <a:lnTo>
                                  <a:pt x="3551" y="19209"/>
                                </a:lnTo>
                                <a:lnTo>
                                  <a:pt x="3558" y="18961"/>
                                </a:lnTo>
                                <a:lnTo>
                                  <a:pt x="3564" y="18724"/>
                                </a:lnTo>
                                <a:lnTo>
                                  <a:pt x="3572" y="18499"/>
                                </a:lnTo>
                                <a:lnTo>
                                  <a:pt x="3580" y="18262"/>
                                </a:lnTo>
                                <a:lnTo>
                                  <a:pt x="3591" y="18037"/>
                                </a:lnTo>
                                <a:lnTo>
                                  <a:pt x="3606" y="17813"/>
                                </a:lnTo>
                                <a:lnTo>
                                  <a:pt x="3618" y="17588"/>
                                </a:lnTo>
                                <a:lnTo>
                                  <a:pt x="3634" y="17375"/>
                                </a:lnTo>
                                <a:lnTo>
                                  <a:pt x="3650" y="17173"/>
                                </a:lnTo>
                                <a:lnTo>
                                  <a:pt x="3670" y="16960"/>
                                </a:lnTo>
                                <a:lnTo>
                                  <a:pt x="3689" y="16759"/>
                                </a:lnTo>
                                <a:lnTo>
                                  <a:pt x="3710" y="16558"/>
                                </a:lnTo>
                                <a:lnTo>
                                  <a:pt x="3732" y="16369"/>
                                </a:lnTo>
                                <a:lnTo>
                                  <a:pt x="3758" y="16179"/>
                                </a:lnTo>
                                <a:lnTo>
                                  <a:pt x="3428" y="16179"/>
                                </a:lnTo>
                                <a:lnTo>
                                  <a:pt x="3437" y="15540"/>
                                </a:lnTo>
                                <a:close/>
                                <a:moveTo>
                                  <a:pt x="4288" y="17872"/>
                                </a:moveTo>
                                <a:lnTo>
                                  <a:pt x="4288" y="17268"/>
                                </a:lnTo>
                                <a:lnTo>
                                  <a:pt x="4341" y="17268"/>
                                </a:lnTo>
                                <a:lnTo>
                                  <a:pt x="4364" y="17256"/>
                                </a:lnTo>
                                <a:lnTo>
                                  <a:pt x="4384" y="17244"/>
                                </a:lnTo>
                                <a:lnTo>
                                  <a:pt x="4402" y="17185"/>
                                </a:lnTo>
                                <a:lnTo>
                                  <a:pt x="4418" y="17126"/>
                                </a:lnTo>
                                <a:lnTo>
                                  <a:pt x="4428" y="17079"/>
                                </a:lnTo>
                                <a:lnTo>
                                  <a:pt x="4432" y="17020"/>
                                </a:lnTo>
                                <a:lnTo>
                                  <a:pt x="4439" y="16972"/>
                                </a:lnTo>
                                <a:lnTo>
                                  <a:pt x="4444" y="16925"/>
                                </a:lnTo>
                                <a:lnTo>
                                  <a:pt x="4449" y="16807"/>
                                </a:lnTo>
                                <a:lnTo>
                                  <a:pt x="4450" y="16665"/>
                                </a:lnTo>
                                <a:lnTo>
                                  <a:pt x="4450" y="16534"/>
                                </a:lnTo>
                                <a:lnTo>
                                  <a:pt x="4444" y="16392"/>
                                </a:lnTo>
                                <a:lnTo>
                                  <a:pt x="4437" y="16298"/>
                                </a:lnTo>
                                <a:lnTo>
                                  <a:pt x="4424" y="16215"/>
                                </a:lnTo>
                                <a:lnTo>
                                  <a:pt x="4410" y="16156"/>
                                </a:lnTo>
                                <a:lnTo>
                                  <a:pt x="4394" y="16096"/>
                                </a:lnTo>
                                <a:lnTo>
                                  <a:pt x="4375" y="16085"/>
                                </a:lnTo>
                                <a:lnTo>
                                  <a:pt x="4354" y="16073"/>
                                </a:lnTo>
                                <a:lnTo>
                                  <a:pt x="4316" y="16096"/>
                                </a:lnTo>
                                <a:lnTo>
                                  <a:pt x="4283" y="16215"/>
                                </a:lnTo>
                                <a:lnTo>
                                  <a:pt x="4271" y="16298"/>
                                </a:lnTo>
                                <a:lnTo>
                                  <a:pt x="4248" y="16534"/>
                                </a:lnTo>
                                <a:lnTo>
                                  <a:pt x="4239" y="16676"/>
                                </a:lnTo>
                                <a:lnTo>
                                  <a:pt x="4146" y="16546"/>
                                </a:lnTo>
                                <a:lnTo>
                                  <a:pt x="4150" y="16428"/>
                                </a:lnTo>
                                <a:lnTo>
                                  <a:pt x="4157" y="16333"/>
                                </a:lnTo>
                                <a:lnTo>
                                  <a:pt x="4163" y="16215"/>
                                </a:lnTo>
                                <a:lnTo>
                                  <a:pt x="4170" y="16120"/>
                                </a:lnTo>
                                <a:lnTo>
                                  <a:pt x="4181" y="16014"/>
                                </a:lnTo>
                                <a:lnTo>
                                  <a:pt x="4194" y="15931"/>
                                </a:lnTo>
                                <a:lnTo>
                                  <a:pt x="4205" y="15848"/>
                                </a:lnTo>
                                <a:lnTo>
                                  <a:pt x="4218" y="15765"/>
                                </a:lnTo>
                                <a:lnTo>
                                  <a:pt x="4234" y="15706"/>
                                </a:lnTo>
                                <a:lnTo>
                                  <a:pt x="4250" y="15635"/>
                                </a:lnTo>
                                <a:lnTo>
                                  <a:pt x="4266" y="15588"/>
                                </a:lnTo>
                                <a:lnTo>
                                  <a:pt x="4282" y="15552"/>
                                </a:lnTo>
                                <a:lnTo>
                                  <a:pt x="4299" y="15528"/>
                                </a:lnTo>
                                <a:lnTo>
                                  <a:pt x="4319" y="15493"/>
                                </a:lnTo>
                                <a:lnTo>
                                  <a:pt x="4338" y="15469"/>
                                </a:lnTo>
                                <a:lnTo>
                                  <a:pt x="4378" y="15469"/>
                                </a:lnTo>
                                <a:lnTo>
                                  <a:pt x="4397" y="15493"/>
                                </a:lnTo>
                                <a:lnTo>
                                  <a:pt x="4416" y="15528"/>
                                </a:lnTo>
                                <a:lnTo>
                                  <a:pt x="4434" y="15552"/>
                                </a:lnTo>
                                <a:lnTo>
                                  <a:pt x="4450" y="15588"/>
                                </a:lnTo>
                                <a:lnTo>
                                  <a:pt x="4466" y="15635"/>
                                </a:lnTo>
                                <a:lnTo>
                                  <a:pt x="4482" y="15706"/>
                                </a:lnTo>
                                <a:lnTo>
                                  <a:pt x="4498" y="15765"/>
                                </a:lnTo>
                                <a:lnTo>
                                  <a:pt x="4509" y="15848"/>
                                </a:lnTo>
                                <a:lnTo>
                                  <a:pt x="4524" y="15931"/>
                                </a:lnTo>
                                <a:lnTo>
                                  <a:pt x="4532" y="16037"/>
                                </a:lnTo>
                                <a:lnTo>
                                  <a:pt x="4540" y="16132"/>
                                </a:lnTo>
                                <a:lnTo>
                                  <a:pt x="4546" y="16238"/>
                                </a:lnTo>
                                <a:lnTo>
                                  <a:pt x="4551" y="16345"/>
                                </a:lnTo>
                                <a:lnTo>
                                  <a:pt x="4553" y="16463"/>
                                </a:lnTo>
                                <a:lnTo>
                                  <a:pt x="4556" y="16594"/>
                                </a:lnTo>
                                <a:lnTo>
                                  <a:pt x="4553" y="16783"/>
                                </a:lnTo>
                                <a:lnTo>
                                  <a:pt x="4546" y="16949"/>
                                </a:lnTo>
                                <a:lnTo>
                                  <a:pt x="4537" y="17091"/>
                                </a:lnTo>
                                <a:lnTo>
                                  <a:pt x="4524" y="17244"/>
                                </a:lnTo>
                                <a:lnTo>
                                  <a:pt x="4508" y="17351"/>
                                </a:lnTo>
                                <a:lnTo>
                                  <a:pt x="4489" y="17434"/>
                                </a:lnTo>
                                <a:lnTo>
                                  <a:pt x="4468" y="17505"/>
                                </a:lnTo>
                                <a:lnTo>
                                  <a:pt x="4449" y="17540"/>
                                </a:lnTo>
                                <a:lnTo>
                                  <a:pt x="4473" y="17576"/>
                                </a:lnTo>
                                <a:lnTo>
                                  <a:pt x="4498" y="17659"/>
                                </a:lnTo>
                                <a:lnTo>
                                  <a:pt x="4509" y="17682"/>
                                </a:lnTo>
                                <a:lnTo>
                                  <a:pt x="4519" y="17753"/>
                                </a:lnTo>
                                <a:lnTo>
                                  <a:pt x="4530" y="17801"/>
                                </a:lnTo>
                                <a:lnTo>
                                  <a:pt x="4537" y="17872"/>
                                </a:lnTo>
                                <a:lnTo>
                                  <a:pt x="4546" y="17931"/>
                                </a:lnTo>
                                <a:lnTo>
                                  <a:pt x="4559" y="18097"/>
                                </a:lnTo>
                                <a:lnTo>
                                  <a:pt x="4564" y="18180"/>
                                </a:lnTo>
                                <a:lnTo>
                                  <a:pt x="4570" y="18345"/>
                                </a:lnTo>
                                <a:lnTo>
                                  <a:pt x="4574" y="18546"/>
                                </a:lnTo>
                                <a:lnTo>
                                  <a:pt x="4570" y="18677"/>
                                </a:lnTo>
                                <a:lnTo>
                                  <a:pt x="4569" y="18795"/>
                                </a:lnTo>
                                <a:lnTo>
                                  <a:pt x="4564" y="18913"/>
                                </a:lnTo>
                                <a:lnTo>
                                  <a:pt x="4557" y="19020"/>
                                </a:lnTo>
                                <a:lnTo>
                                  <a:pt x="4548" y="19138"/>
                                </a:lnTo>
                                <a:lnTo>
                                  <a:pt x="4540" y="19233"/>
                                </a:lnTo>
                                <a:lnTo>
                                  <a:pt x="4527" y="19339"/>
                                </a:lnTo>
                                <a:lnTo>
                                  <a:pt x="4511" y="19422"/>
                                </a:lnTo>
                                <a:lnTo>
                                  <a:pt x="4498" y="19505"/>
                                </a:lnTo>
                                <a:lnTo>
                                  <a:pt x="4481" y="19564"/>
                                </a:lnTo>
                                <a:lnTo>
                                  <a:pt x="4461" y="19635"/>
                                </a:lnTo>
                                <a:lnTo>
                                  <a:pt x="4444" y="19683"/>
                                </a:lnTo>
                                <a:lnTo>
                                  <a:pt x="4423" y="19718"/>
                                </a:lnTo>
                                <a:lnTo>
                                  <a:pt x="4400" y="19754"/>
                                </a:lnTo>
                                <a:lnTo>
                                  <a:pt x="4378" y="19765"/>
                                </a:lnTo>
                                <a:lnTo>
                                  <a:pt x="4332" y="19765"/>
                                </a:lnTo>
                                <a:lnTo>
                                  <a:pt x="4311" y="19754"/>
                                </a:lnTo>
                                <a:lnTo>
                                  <a:pt x="4291" y="19718"/>
                                </a:lnTo>
                                <a:lnTo>
                                  <a:pt x="4271" y="19683"/>
                                </a:lnTo>
                                <a:lnTo>
                                  <a:pt x="4251" y="19635"/>
                                </a:lnTo>
                                <a:lnTo>
                                  <a:pt x="4234" y="19588"/>
                                </a:lnTo>
                                <a:lnTo>
                                  <a:pt x="4218" y="19517"/>
                                </a:lnTo>
                                <a:lnTo>
                                  <a:pt x="4202" y="19434"/>
                                </a:lnTo>
                                <a:lnTo>
                                  <a:pt x="4189" y="19351"/>
                                </a:lnTo>
                                <a:lnTo>
                                  <a:pt x="4178" y="19257"/>
                                </a:lnTo>
                                <a:lnTo>
                                  <a:pt x="4165" y="19174"/>
                                </a:lnTo>
                                <a:lnTo>
                                  <a:pt x="4154" y="19079"/>
                                </a:lnTo>
                                <a:lnTo>
                                  <a:pt x="4146" y="18972"/>
                                </a:lnTo>
                                <a:lnTo>
                                  <a:pt x="4138" y="18878"/>
                                </a:lnTo>
                                <a:lnTo>
                                  <a:pt x="4131" y="18759"/>
                                </a:lnTo>
                                <a:lnTo>
                                  <a:pt x="4126" y="18665"/>
                                </a:lnTo>
                                <a:lnTo>
                                  <a:pt x="4227" y="18475"/>
                                </a:lnTo>
                                <a:lnTo>
                                  <a:pt x="4234" y="18641"/>
                                </a:lnTo>
                                <a:lnTo>
                                  <a:pt x="4245" y="18795"/>
                                </a:lnTo>
                                <a:lnTo>
                                  <a:pt x="4256" y="18913"/>
                                </a:lnTo>
                                <a:lnTo>
                                  <a:pt x="4272" y="19008"/>
                                </a:lnTo>
                                <a:lnTo>
                                  <a:pt x="4288" y="19079"/>
                                </a:lnTo>
                                <a:lnTo>
                                  <a:pt x="4309" y="19138"/>
                                </a:lnTo>
                                <a:lnTo>
                                  <a:pt x="4330" y="19174"/>
                                </a:lnTo>
                                <a:lnTo>
                                  <a:pt x="4378" y="19174"/>
                                </a:lnTo>
                                <a:lnTo>
                                  <a:pt x="4397" y="19138"/>
                                </a:lnTo>
                                <a:lnTo>
                                  <a:pt x="4418" y="19079"/>
                                </a:lnTo>
                                <a:lnTo>
                                  <a:pt x="4434" y="18996"/>
                                </a:lnTo>
                                <a:lnTo>
                                  <a:pt x="4449" y="18890"/>
                                </a:lnTo>
                                <a:lnTo>
                                  <a:pt x="4457" y="18795"/>
                                </a:lnTo>
                                <a:lnTo>
                                  <a:pt x="4465" y="18665"/>
                                </a:lnTo>
                                <a:lnTo>
                                  <a:pt x="4466" y="18546"/>
                                </a:lnTo>
                                <a:lnTo>
                                  <a:pt x="4465" y="18416"/>
                                </a:lnTo>
                                <a:lnTo>
                                  <a:pt x="4460" y="18286"/>
                                </a:lnTo>
                                <a:lnTo>
                                  <a:pt x="4450" y="18168"/>
                                </a:lnTo>
                                <a:lnTo>
                                  <a:pt x="4439" y="18061"/>
                                </a:lnTo>
                                <a:lnTo>
                                  <a:pt x="4432" y="18014"/>
                                </a:lnTo>
                                <a:lnTo>
                                  <a:pt x="4416" y="17955"/>
                                </a:lnTo>
                                <a:lnTo>
                                  <a:pt x="4405" y="17919"/>
                                </a:lnTo>
                                <a:lnTo>
                                  <a:pt x="4384" y="17872"/>
                                </a:lnTo>
                                <a:lnTo>
                                  <a:pt x="4288" y="17872"/>
                                </a:lnTo>
                                <a:close/>
                                <a:moveTo>
                                  <a:pt x="4865" y="19765"/>
                                </a:moveTo>
                                <a:lnTo>
                                  <a:pt x="4838" y="19765"/>
                                </a:lnTo>
                                <a:lnTo>
                                  <a:pt x="4815" y="19730"/>
                                </a:lnTo>
                                <a:lnTo>
                                  <a:pt x="4791" y="19683"/>
                                </a:lnTo>
                                <a:lnTo>
                                  <a:pt x="4772" y="19623"/>
                                </a:lnTo>
                                <a:lnTo>
                                  <a:pt x="4751" y="19541"/>
                                </a:lnTo>
                                <a:lnTo>
                                  <a:pt x="4732" y="19434"/>
                                </a:lnTo>
                                <a:lnTo>
                                  <a:pt x="4716" y="19316"/>
                                </a:lnTo>
                                <a:lnTo>
                                  <a:pt x="4700" y="19174"/>
                                </a:lnTo>
                                <a:lnTo>
                                  <a:pt x="4687" y="19020"/>
                                </a:lnTo>
                                <a:lnTo>
                                  <a:pt x="4676" y="18854"/>
                                </a:lnTo>
                                <a:lnTo>
                                  <a:pt x="4657" y="18499"/>
                                </a:lnTo>
                                <a:lnTo>
                                  <a:pt x="4654" y="18310"/>
                                </a:lnTo>
                                <a:lnTo>
                                  <a:pt x="4644" y="17884"/>
                                </a:lnTo>
                                <a:lnTo>
                                  <a:pt x="4644" y="17422"/>
                                </a:lnTo>
                                <a:lnTo>
                                  <a:pt x="4649" y="17185"/>
                                </a:lnTo>
                                <a:lnTo>
                                  <a:pt x="4654" y="16972"/>
                                </a:lnTo>
                                <a:lnTo>
                                  <a:pt x="4660" y="16783"/>
                                </a:lnTo>
                                <a:lnTo>
                                  <a:pt x="4666" y="16582"/>
                                </a:lnTo>
                                <a:lnTo>
                                  <a:pt x="4678" y="16392"/>
                                </a:lnTo>
                                <a:lnTo>
                                  <a:pt x="4689" y="16238"/>
                                </a:lnTo>
                                <a:lnTo>
                                  <a:pt x="4703" y="16073"/>
                                </a:lnTo>
                                <a:lnTo>
                                  <a:pt x="4719" y="15931"/>
                                </a:lnTo>
                                <a:lnTo>
                                  <a:pt x="4737" y="15801"/>
                                </a:lnTo>
                                <a:lnTo>
                                  <a:pt x="4756" y="15706"/>
                                </a:lnTo>
                                <a:lnTo>
                                  <a:pt x="4774" y="15623"/>
                                </a:lnTo>
                                <a:lnTo>
                                  <a:pt x="4795" y="15552"/>
                                </a:lnTo>
                                <a:lnTo>
                                  <a:pt x="4817" y="15505"/>
                                </a:lnTo>
                                <a:lnTo>
                                  <a:pt x="4840" y="15493"/>
                                </a:lnTo>
                                <a:lnTo>
                                  <a:pt x="4865" y="15469"/>
                                </a:lnTo>
                                <a:lnTo>
                                  <a:pt x="4883" y="15469"/>
                                </a:lnTo>
                                <a:lnTo>
                                  <a:pt x="4899" y="15493"/>
                                </a:lnTo>
                                <a:lnTo>
                                  <a:pt x="4916" y="15505"/>
                                </a:lnTo>
                                <a:lnTo>
                                  <a:pt x="4932" y="15540"/>
                                </a:lnTo>
                                <a:lnTo>
                                  <a:pt x="4947" y="15588"/>
                                </a:lnTo>
                                <a:lnTo>
                                  <a:pt x="4960" y="15635"/>
                                </a:lnTo>
                                <a:lnTo>
                                  <a:pt x="4974" y="15682"/>
                                </a:lnTo>
                                <a:lnTo>
                                  <a:pt x="4989" y="15753"/>
                                </a:lnTo>
                                <a:lnTo>
                                  <a:pt x="5001" y="15836"/>
                                </a:lnTo>
                                <a:lnTo>
                                  <a:pt x="5013" y="15907"/>
                                </a:lnTo>
                                <a:lnTo>
                                  <a:pt x="5022" y="16002"/>
                                </a:lnTo>
                                <a:lnTo>
                                  <a:pt x="5032" y="16085"/>
                                </a:lnTo>
                                <a:lnTo>
                                  <a:pt x="5049" y="16298"/>
                                </a:lnTo>
                                <a:lnTo>
                                  <a:pt x="5075" y="16795"/>
                                </a:lnTo>
                                <a:lnTo>
                                  <a:pt x="5082" y="17020"/>
                                </a:lnTo>
                                <a:lnTo>
                                  <a:pt x="5086" y="17256"/>
                                </a:lnTo>
                                <a:lnTo>
                                  <a:pt x="5088" y="17493"/>
                                </a:lnTo>
                                <a:lnTo>
                                  <a:pt x="5086" y="17836"/>
                                </a:lnTo>
                                <a:lnTo>
                                  <a:pt x="5082" y="18144"/>
                                </a:lnTo>
                                <a:lnTo>
                                  <a:pt x="5075" y="18428"/>
                                </a:lnTo>
                                <a:lnTo>
                                  <a:pt x="5065" y="18688"/>
                                </a:lnTo>
                                <a:lnTo>
                                  <a:pt x="5051" y="18913"/>
                                </a:lnTo>
                                <a:lnTo>
                                  <a:pt x="5035" y="19126"/>
                                </a:lnTo>
                                <a:lnTo>
                                  <a:pt x="5016" y="19304"/>
                                </a:lnTo>
                                <a:lnTo>
                                  <a:pt x="4990" y="19470"/>
                                </a:lnTo>
                                <a:lnTo>
                                  <a:pt x="4979" y="19541"/>
                                </a:lnTo>
                                <a:lnTo>
                                  <a:pt x="4965" y="19600"/>
                                </a:lnTo>
                                <a:lnTo>
                                  <a:pt x="4948" y="19647"/>
                                </a:lnTo>
                                <a:lnTo>
                                  <a:pt x="4932" y="19706"/>
                                </a:lnTo>
                                <a:lnTo>
                                  <a:pt x="4916" y="19730"/>
                                </a:lnTo>
                                <a:lnTo>
                                  <a:pt x="4902" y="19754"/>
                                </a:lnTo>
                                <a:lnTo>
                                  <a:pt x="4883" y="19765"/>
                                </a:lnTo>
                                <a:lnTo>
                                  <a:pt x="4865" y="19765"/>
                                </a:lnTo>
                                <a:close/>
                                <a:moveTo>
                                  <a:pt x="4865" y="19174"/>
                                </a:moveTo>
                                <a:lnTo>
                                  <a:pt x="4886" y="19174"/>
                                </a:lnTo>
                                <a:lnTo>
                                  <a:pt x="4904" y="19126"/>
                                </a:lnTo>
                                <a:lnTo>
                                  <a:pt x="4920" y="19079"/>
                                </a:lnTo>
                                <a:lnTo>
                                  <a:pt x="4936" y="18996"/>
                                </a:lnTo>
                                <a:lnTo>
                                  <a:pt x="4947" y="18878"/>
                                </a:lnTo>
                                <a:lnTo>
                                  <a:pt x="4958" y="18748"/>
                                </a:lnTo>
                                <a:lnTo>
                                  <a:pt x="4973" y="18428"/>
                                </a:lnTo>
                                <a:lnTo>
                                  <a:pt x="4976" y="18251"/>
                                </a:lnTo>
                                <a:lnTo>
                                  <a:pt x="4979" y="18014"/>
                                </a:lnTo>
                                <a:lnTo>
                                  <a:pt x="4981" y="17753"/>
                                </a:lnTo>
                                <a:lnTo>
                                  <a:pt x="4981" y="17469"/>
                                </a:lnTo>
                                <a:lnTo>
                                  <a:pt x="4979" y="17209"/>
                                </a:lnTo>
                                <a:lnTo>
                                  <a:pt x="4974" y="16960"/>
                                </a:lnTo>
                                <a:lnTo>
                                  <a:pt x="4968" y="16724"/>
                                </a:lnTo>
                                <a:lnTo>
                                  <a:pt x="4957" y="16499"/>
                                </a:lnTo>
                                <a:lnTo>
                                  <a:pt x="4952" y="16380"/>
                                </a:lnTo>
                                <a:lnTo>
                                  <a:pt x="4932" y="16215"/>
                                </a:lnTo>
                                <a:lnTo>
                                  <a:pt x="4910" y="16096"/>
                                </a:lnTo>
                                <a:lnTo>
                                  <a:pt x="4897" y="16073"/>
                                </a:lnTo>
                                <a:lnTo>
                                  <a:pt x="4883" y="16037"/>
                                </a:lnTo>
                                <a:lnTo>
                                  <a:pt x="4851" y="16037"/>
                                </a:lnTo>
                                <a:lnTo>
                                  <a:pt x="4838" y="16049"/>
                                </a:lnTo>
                                <a:lnTo>
                                  <a:pt x="4827" y="16085"/>
                                </a:lnTo>
                                <a:lnTo>
                                  <a:pt x="4815" y="16132"/>
                                </a:lnTo>
                                <a:lnTo>
                                  <a:pt x="4803" y="16179"/>
                                </a:lnTo>
                                <a:lnTo>
                                  <a:pt x="4795" y="16250"/>
                                </a:lnTo>
                                <a:lnTo>
                                  <a:pt x="4785" y="16333"/>
                                </a:lnTo>
                                <a:lnTo>
                                  <a:pt x="4779" y="16428"/>
                                </a:lnTo>
                                <a:lnTo>
                                  <a:pt x="4772" y="16534"/>
                                </a:lnTo>
                                <a:lnTo>
                                  <a:pt x="4764" y="16641"/>
                                </a:lnTo>
                                <a:lnTo>
                                  <a:pt x="4759" y="16783"/>
                                </a:lnTo>
                                <a:lnTo>
                                  <a:pt x="4756" y="16913"/>
                                </a:lnTo>
                                <a:lnTo>
                                  <a:pt x="4751" y="17244"/>
                                </a:lnTo>
                                <a:lnTo>
                                  <a:pt x="4748" y="17600"/>
                                </a:lnTo>
                                <a:lnTo>
                                  <a:pt x="4751" y="17931"/>
                                </a:lnTo>
                                <a:lnTo>
                                  <a:pt x="4756" y="18251"/>
                                </a:lnTo>
                                <a:lnTo>
                                  <a:pt x="4763" y="18511"/>
                                </a:lnTo>
                                <a:lnTo>
                                  <a:pt x="4774" y="18748"/>
                                </a:lnTo>
                                <a:lnTo>
                                  <a:pt x="4780" y="18842"/>
                                </a:lnTo>
                                <a:lnTo>
                                  <a:pt x="4790" y="18937"/>
                                </a:lnTo>
                                <a:lnTo>
                                  <a:pt x="4799" y="19008"/>
                                </a:lnTo>
                                <a:lnTo>
                                  <a:pt x="4807" y="19079"/>
                                </a:lnTo>
                                <a:lnTo>
                                  <a:pt x="4822" y="19126"/>
                                </a:lnTo>
                                <a:lnTo>
                                  <a:pt x="4833" y="19150"/>
                                </a:lnTo>
                                <a:lnTo>
                                  <a:pt x="4849" y="19174"/>
                                </a:lnTo>
                                <a:lnTo>
                                  <a:pt x="4865" y="19174"/>
                                </a:lnTo>
                                <a:close/>
                                <a:moveTo>
                                  <a:pt x="5370" y="19765"/>
                                </a:moveTo>
                                <a:lnTo>
                                  <a:pt x="5346" y="19765"/>
                                </a:lnTo>
                                <a:lnTo>
                                  <a:pt x="5320" y="19730"/>
                                </a:lnTo>
                                <a:lnTo>
                                  <a:pt x="5298" y="19683"/>
                                </a:lnTo>
                                <a:lnTo>
                                  <a:pt x="5277" y="19623"/>
                                </a:lnTo>
                                <a:lnTo>
                                  <a:pt x="5256" y="19541"/>
                                </a:lnTo>
                                <a:lnTo>
                                  <a:pt x="5239" y="19434"/>
                                </a:lnTo>
                                <a:lnTo>
                                  <a:pt x="5223" y="19316"/>
                                </a:lnTo>
                                <a:lnTo>
                                  <a:pt x="5206" y="19174"/>
                                </a:lnTo>
                                <a:lnTo>
                                  <a:pt x="5192" y="19020"/>
                                </a:lnTo>
                                <a:lnTo>
                                  <a:pt x="5181" y="18854"/>
                                </a:lnTo>
                                <a:lnTo>
                                  <a:pt x="5173" y="18677"/>
                                </a:lnTo>
                                <a:lnTo>
                                  <a:pt x="5163" y="18499"/>
                                </a:lnTo>
                                <a:lnTo>
                                  <a:pt x="5158" y="18310"/>
                                </a:lnTo>
                                <a:lnTo>
                                  <a:pt x="5154" y="18097"/>
                                </a:lnTo>
                                <a:lnTo>
                                  <a:pt x="5152" y="17884"/>
                                </a:lnTo>
                                <a:lnTo>
                                  <a:pt x="5149" y="17671"/>
                                </a:lnTo>
                                <a:lnTo>
                                  <a:pt x="5152" y="17422"/>
                                </a:lnTo>
                                <a:lnTo>
                                  <a:pt x="5154" y="17185"/>
                                </a:lnTo>
                                <a:lnTo>
                                  <a:pt x="5158" y="16972"/>
                                </a:lnTo>
                                <a:lnTo>
                                  <a:pt x="5165" y="16783"/>
                                </a:lnTo>
                                <a:lnTo>
                                  <a:pt x="5173" y="16582"/>
                                </a:lnTo>
                                <a:lnTo>
                                  <a:pt x="5184" y="16392"/>
                                </a:lnTo>
                                <a:lnTo>
                                  <a:pt x="5195" y="16238"/>
                                </a:lnTo>
                                <a:lnTo>
                                  <a:pt x="5208" y="16073"/>
                                </a:lnTo>
                                <a:lnTo>
                                  <a:pt x="5224" y="15931"/>
                                </a:lnTo>
                                <a:lnTo>
                                  <a:pt x="5243" y="15801"/>
                                </a:lnTo>
                                <a:lnTo>
                                  <a:pt x="5261" y="15706"/>
                                </a:lnTo>
                                <a:lnTo>
                                  <a:pt x="5279" y="15623"/>
                                </a:lnTo>
                                <a:lnTo>
                                  <a:pt x="5299" y="15552"/>
                                </a:lnTo>
                                <a:lnTo>
                                  <a:pt x="5322" y="15505"/>
                                </a:lnTo>
                                <a:lnTo>
                                  <a:pt x="5346" y="15493"/>
                                </a:lnTo>
                                <a:lnTo>
                                  <a:pt x="5370" y="15469"/>
                                </a:lnTo>
                                <a:lnTo>
                                  <a:pt x="5389" y="15469"/>
                                </a:lnTo>
                                <a:lnTo>
                                  <a:pt x="5407" y="15493"/>
                                </a:lnTo>
                                <a:lnTo>
                                  <a:pt x="5423" y="15505"/>
                                </a:lnTo>
                                <a:lnTo>
                                  <a:pt x="5439" y="15540"/>
                                </a:lnTo>
                                <a:lnTo>
                                  <a:pt x="5452" y="15588"/>
                                </a:lnTo>
                                <a:lnTo>
                                  <a:pt x="5468" y="15635"/>
                                </a:lnTo>
                                <a:lnTo>
                                  <a:pt x="5482" y="15682"/>
                                </a:lnTo>
                                <a:lnTo>
                                  <a:pt x="5493" y="15753"/>
                                </a:lnTo>
                                <a:lnTo>
                                  <a:pt x="5508" y="15836"/>
                                </a:lnTo>
                                <a:lnTo>
                                  <a:pt x="5519" y="15907"/>
                                </a:lnTo>
                                <a:lnTo>
                                  <a:pt x="5527" y="16002"/>
                                </a:lnTo>
                                <a:lnTo>
                                  <a:pt x="5538" y="16085"/>
                                </a:lnTo>
                                <a:lnTo>
                                  <a:pt x="5554" y="16298"/>
                                </a:lnTo>
                                <a:lnTo>
                                  <a:pt x="5569" y="16546"/>
                                </a:lnTo>
                                <a:lnTo>
                                  <a:pt x="5580" y="16795"/>
                                </a:lnTo>
                                <a:lnTo>
                                  <a:pt x="5586" y="17020"/>
                                </a:lnTo>
                                <a:lnTo>
                                  <a:pt x="5591" y="17256"/>
                                </a:lnTo>
                                <a:lnTo>
                                  <a:pt x="5594" y="17493"/>
                                </a:lnTo>
                                <a:lnTo>
                                  <a:pt x="5591" y="17836"/>
                                </a:lnTo>
                                <a:lnTo>
                                  <a:pt x="5586" y="18144"/>
                                </a:lnTo>
                                <a:lnTo>
                                  <a:pt x="5580" y="18428"/>
                                </a:lnTo>
                                <a:lnTo>
                                  <a:pt x="5570" y="18688"/>
                                </a:lnTo>
                                <a:lnTo>
                                  <a:pt x="5557" y="18913"/>
                                </a:lnTo>
                                <a:lnTo>
                                  <a:pt x="5541" y="19126"/>
                                </a:lnTo>
                                <a:lnTo>
                                  <a:pt x="5521" y="19304"/>
                                </a:lnTo>
                                <a:lnTo>
                                  <a:pt x="5498" y="19470"/>
                                </a:lnTo>
                                <a:lnTo>
                                  <a:pt x="5484" y="19541"/>
                                </a:lnTo>
                                <a:lnTo>
                                  <a:pt x="5471" y="19600"/>
                                </a:lnTo>
                                <a:lnTo>
                                  <a:pt x="5455" y="19647"/>
                                </a:lnTo>
                                <a:lnTo>
                                  <a:pt x="5439" y="19706"/>
                                </a:lnTo>
                                <a:lnTo>
                                  <a:pt x="5407" y="19754"/>
                                </a:lnTo>
                                <a:lnTo>
                                  <a:pt x="5389" y="19765"/>
                                </a:lnTo>
                                <a:lnTo>
                                  <a:pt x="5370" y="19765"/>
                                </a:lnTo>
                                <a:close/>
                                <a:moveTo>
                                  <a:pt x="5370" y="19174"/>
                                </a:moveTo>
                                <a:lnTo>
                                  <a:pt x="5391" y="19174"/>
                                </a:lnTo>
                                <a:lnTo>
                                  <a:pt x="5408" y="19126"/>
                                </a:lnTo>
                                <a:lnTo>
                                  <a:pt x="5424" y="19079"/>
                                </a:lnTo>
                                <a:lnTo>
                                  <a:pt x="5440" y="18996"/>
                                </a:lnTo>
                                <a:lnTo>
                                  <a:pt x="5452" y="18878"/>
                                </a:lnTo>
                                <a:lnTo>
                                  <a:pt x="5464" y="18748"/>
                                </a:lnTo>
                                <a:lnTo>
                                  <a:pt x="5471" y="18606"/>
                                </a:lnTo>
                                <a:lnTo>
                                  <a:pt x="5477" y="18428"/>
                                </a:lnTo>
                                <a:lnTo>
                                  <a:pt x="5482" y="18251"/>
                                </a:lnTo>
                                <a:lnTo>
                                  <a:pt x="5484" y="18014"/>
                                </a:lnTo>
                                <a:lnTo>
                                  <a:pt x="5487" y="17753"/>
                                </a:lnTo>
                                <a:lnTo>
                                  <a:pt x="5487" y="17469"/>
                                </a:lnTo>
                                <a:lnTo>
                                  <a:pt x="5484" y="17209"/>
                                </a:lnTo>
                                <a:lnTo>
                                  <a:pt x="5481" y="16960"/>
                                </a:lnTo>
                                <a:lnTo>
                                  <a:pt x="5473" y="16724"/>
                                </a:lnTo>
                                <a:lnTo>
                                  <a:pt x="5464" y="16499"/>
                                </a:lnTo>
                                <a:lnTo>
                                  <a:pt x="5456" y="16380"/>
                                </a:lnTo>
                                <a:lnTo>
                                  <a:pt x="5448" y="16298"/>
                                </a:lnTo>
                                <a:lnTo>
                                  <a:pt x="5439" y="16215"/>
                                </a:lnTo>
                                <a:lnTo>
                                  <a:pt x="5416" y="16096"/>
                                </a:lnTo>
                                <a:lnTo>
                                  <a:pt x="5402" y="16073"/>
                                </a:lnTo>
                                <a:lnTo>
                                  <a:pt x="5389" y="16037"/>
                                </a:lnTo>
                                <a:lnTo>
                                  <a:pt x="5357" y="16037"/>
                                </a:lnTo>
                                <a:lnTo>
                                  <a:pt x="5346" y="16049"/>
                                </a:lnTo>
                                <a:lnTo>
                                  <a:pt x="5331" y="16085"/>
                                </a:lnTo>
                                <a:lnTo>
                                  <a:pt x="5309" y="16179"/>
                                </a:lnTo>
                                <a:lnTo>
                                  <a:pt x="5299" y="16250"/>
                                </a:lnTo>
                                <a:lnTo>
                                  <a:pt x="5291" y="16333"/>
                                </a:lnTo>
                                <a:lnTo>
                                  <a:pt x="5283" y="16428"/>
                                </a:lnTo>
                                <a:lnTo>
                                  <a:pt x="5271" y="16641"/>
                                </a:lnTo>
                                <a:lnTo>
                                  <a:pt x="5266" y="16783"/>
                                </a:lnTo>
                                <a:lnTo>
                                  <a:pt x="5261" y="16913"/>
                                </a:lnTo>
                                <a:lnTo>
                                  <a:pt x="5256" y="17244"/>
                                </a:lnTo>
                                <a:lnTo>
                                  <a:pt x="5255" y="17600"/>
                                </a:lnTo>
                                <a:lnTo>
                                  <a:pt x="5256" y="17931"/>
                                </a:lnTo>
                                <a:lnTo>
                                  <a:pt x="5261" y="18251"/>
                                </a:lnTo>
                                <a:lnTo>
                                  <a:pt x="5267" y="18511"/>
                                </a:lnTo>
                                <a:lnTo>
                                  <a:pt x="5279" y="18748"/>
                                </a:lnTo>
                                <a:lnTo>
                                  <a:pt x="5295" y="18937"/>
                                </a:lnTo>
                                <a:lnTo>
                                  <a:pt x="5314" y="19079"/>
                                </a:lnTo>
                                <a:lnTo>
                                  <a:pt x="5327" y="19126"/>
                                </a:lnTo>
                                <a:lnTo>
                                  <a:pt x="5338" y="19150"/>
                                </a:lnTo>
                                <a:lnTo>
                                  <a:pt x="5354" y="19174"/>
                                </a:lnTo>
                                <a:lnTo>
                                  <a:pt x="5370" y="19174"/>
                                </a:lnTo>
                                <a:close/>
                                <a:moveTo>
                                  <a:pt x="5876" y="19765"/>
                                </a:moveTo>
                                <a:lnTo>
                                  <a:pt x="5851" y="19765"/>
                                </a:lnTo>
                                <a:lnTo>
                                  <a:pt x="5827" y="19730"/>
                                </a:lnTo>
                                <a:lnTo>
                                  <a:pt x="5803" y="19683"/>
                                </a:lnTo>
                                <a:lnTo>
                                  <a:pt x="5783" y="19623"/>
                                </a:lnTo>
                                <a:lnTo>
                                  <a:pt x="5763" y="19541"/>
                                </a:lnTo>
                                <a:lnTo>
                                  <a:pt x="5743" y="19434"/>
                                </a:lnTo>
                                <a:lnTo>
                                  <a:pt x="5727" y="19316"/>
                                </a:lnTo>
                                <a:lnTo>
                                  <a:pt x="5711" y="19174"/>
                                </a:lnTo>
                                <a:lnTo>
                                  <a:pt x="5698" y="19020"/>
                                </a:lnTo>
                                <a:lnTo>
                                  <a:pt x="5687" y="18854"/>
                                </a:lnTo>
                                <a:lnTo>
                                  <a:pt x="5678" y="18677"/>
                                </a:lnTo>
                                <a:lnTo>
                                  <a:pt x="5671" y="18499"/>
                                </a:lnTo>
                                <a:lnTo>
                                  <a:pt x="5665" y="18310"/>
                                </a:lnTo>
                                <a:lnTo>
                                  <a:pt x="5660" y="18097"/>
                                </a:lnTo>
                                <a:lnTo>
                                  <a:pt x="5657" y="17884"/>
                                </a:lnTo>
                                <a:lnTo>
                                  <a:pt x="5655" y="17671"/>
                                </a:lnTo>
                                <a:lnTo>
                                  <a:pt x="5657" y="17422"/>
                                </a:lnTo>
                                <a:lnTo>
                                  <a:pt x="5660" y="17185"/>
                                </a:lnTo>
                                <a:lnTo>
                                  <a:pt x="5665" y="16972"/>
                                </a:lnTo>
                                <a:lnTo>
                                  <a:pt x="5671" y="16783"/>
                                </a:lnTo>
                                <a:lnTo>
                                  <a:pt x="5681" y="16582"/>
                                </a:lnTo>
                                <a:lnTo>
                                  <a:pt x="5689" y="16392"/>
                                </a:lnTo>
                                <a:lnTo>
                                  <a:pt x="5700" y="16238"/>
                                </a:lnTo>
                                <a:lnTo>
                                  <a:pt x="5716" y="16073"/>
                                </a:lnTo>
                                <a:lnTo>
                                  <a:pt x="5731" y="15931"/>
                                </a:lnTo>
                                <a:lnTo>
                                  <a:pt x="5748" y="15801"/>
                                </a:lnTo>
                                <a:lnTo>
                                  <a:pt x="5767" y="15706"/>
                                </a:lnTo>
                                <a:lnTo>
                                  <a:pt x="5785" y="15623"/>
                                </a:lnTo>
                                <a:lnTo>
                                  <a:pt x="5807" y="15552"/>
                                </a:lnTo>
                                <a:lnTo>
                                  <a:pt x="5828" y="15505"/>
                                </a:lnTo>
                                <a:lnTo>
                                  <a:pt x="5854" y="15493"/>
                                </a:lnTo>
                                <a:lnTo>
                                  <a:pt x="5876" y="15469"/>
                                </a:lnTo>
                                <a:lnTo>
                                  <a:pt x="5894" y="15469"/>
                                </a:lnTo>
                                <a:lnTo>
                                  <a:pt x="5913" y="15493"/>
                                </a:lnTo>
                                <a:lnTo>
                                  <a:pt x="5929" y="15505"/>
                                </a:lnTo>
                                <a:lnTo>
                                  <a:pt x="5944" y="15540"/>
                                </a:lnTo>
                                <a:lnTo>
                                  <a:pt x="5958" y="15588"/>
                                </a:lnTo>
                                <a:lnTo>
                                  <a:pt x="5974" y="15635"/>
                                </a:lnTo>
                                <a:lnTo>
                                  <a:pt x="5987" y="15682"/>
                                </a:lnTo>
                                <a:lnTo>
                                  <a:pt x="6000" y="15753"/>
                                </a:lnTo>
                                <a:lnTo>
                                  <a:pt x="6013" y="15836"/>
                                </a:lnTo>
                                <a:lnTo>
                                  <a:pt x="6024" y="15907"/>
                                </a:lnTo>
                                <a:lnTo>
                                  <a:pt x="6033" y="16002"/>
                                </a:lnTo>
                                <a:lnTo>
                                  <a:pt x="6045" y="16085"/>
                                </a:lnTo>
                                <a:lnTo>
                                  <a:pt x="6061" y="16298"/>
                                </a:lnTo>
                                <a:lnTo>
                                  <a:pt x="6086" y="16795"/>
                                </a:lnTo>
                                <a:lnTo>
                                  <a:pt x="6093" y="17020"/>
                                </a:lnTo>
                                <a:lnTo>
                                  <a:pt x="6097" y="17256"/>
                                </a:lnTo>
                                <a:lnTo>
                                  <a:pt x="6099" y="17493"/>
                                </a:lnTo>
                                <a:lnTo>
                                  <a:pt x="6099" y="17836"/>
                                </a:lnTo>
                                <a:lnTo>
                                  <a:pt x="6094" y="18144"/>
                                </a:lnTo>
                                <a:lnTo>
                                  <a:pt x="6086" y="18428"/>
                                </a:lnTo>
                                <a:lnTo>
                                  <a:pt x="6077" y="18688"/>
                                </a:lnTo>
                                <a:lnTo>
                                  <a:pt x="6062" y="18913"/>
                                </a:lnTo>
                                <a:lnTo>
                                  <a:pt x="6046" y="19126"/>
                                </a:lnTo>
                                <a:lnTo>
                                  <a:pt x="6027" y="19304"/>
                                </a:lnTo>
                                <a:lnTo>
                                  <a:pt x="6003" y="19470"/>
                                </a:lnTo>
                                <a:lnTo>
                                  <a:pt x="5990" y="19541"/>
                                </a:lnTo>
                                <a:lnTo>
                                  <a:pt x="5976" y="19600"/>
                                </a:lnTo>
                                <a:lnTo>
                                  <a:pt x="5960" y="19647"/>
                                </a:lnTo>
                                <a:lnTo>
                                  <a:pt x="5947" y="19706"/>
                                </a:lnTo>
                                <a:lnTo>
                                  <a:pt x="5929" y="19730"/>
                                </a:lnTo>
                                <a:lnTo>
                                  <a:pt x="5913" y="19754"/>
                                </a:lnTo>
                                <a:lnTo>
                                  <a:pt x="5894" y="19765"/>
                                </a:lnTo>
                                <a:lnTo>
                                  <a:pt x="5876" y="19765"/>
                                </a:lnTo>
                                <a:close/>
                                <a:moveTo>
                                  <a:pt x="5876" y="19174"/>
                                </a:moveTo>
                                <a:lnTo>
                                  <a:pt x="5897" y="19174"/>
                                </a:lnTo>
                                <a:lnTo>
                                  <a:pt x="5915" y="19126"/>
                                </a:lnTo>
                                <a:lnTo>
                                  <a:pt x="5931" y="19079"/>
                                </a:lnTo>
                                <a:lnTo>
                                  <a:pt x="5947" y="18996"/>
                                </a:lnTo>
                                <a:lnTo>
                                  <a:pt x="5958" y="18878"/>
                                </a:lnTo>
                                <a:lnTo>
                                  <a:pt x="5969" y="18748"/>
                                </a:lnTo>
                                <a:lnTo>
                                  <a:pt x="5984" y="18428"/>
                                </a:lnTo>
                                <a:lnTo>
                                  <a:pt x="5987" y="18251"/>
                                </a:lnTo>
                                <a:lnTo>
                                  <a:pt x="5990" y="18014"/>
                                </a:lnTo>
                                <a:lnTo>
                                  <a:pt x="5992" y="17753"/>
                                </a:lnTo>
                                <a:lnTo>
                                  <a:pt x="5992" y="17209"/>
                                </a:lnTo>
                                <a:lnTo>
                                  <a:pt x="5987" y="16960"/>
                                </a:lnTo>
                                <a:lnTo>
                                  <a:pt x="5979" y="16724"/>
                                </a:lnTo>
                                <a:lnTo>
                                  <a:pt x="5969" y="16499"/>
                                </a:lnTo>
                                <a:lnTo>
                                  <a:pt x="5963" y="16380"/>
                                </a:lnTo>
                                <a:lnTo>
                                  <a:pt x="5944" y="16215"/>
                                </a:lnTo>
                                <a:lnTo>
                                  <a:pt x="5936" y="16156"/>
                                </a:lnTo>
                                <a:lnTo>
                                  <a:pt x="5921" y="16096"/>
                                </a:lnTo>
                                <a:lnTo>
                                  <a:pt x="5908" y="16073"/>
                                </a:lnTo>
                                <a:lnTo>
                                  <a:pt x="5894" y="16037"/>
                                </a:lnTo>
                                <a:lnTo>
                                  <a:pt x="5862" y="16037"/>
                                </a:lnTo>
                                <a:lnTo>
                                  <a:pt x="5851" y="16049"/>
                                </a:lnTo>
                                <a:lnTo>
                                  <a:pt x="5838" y="16085"/>
                                </a:lnTo>
                                <a:lnTo>
                                  <a:pt x="5827" y="16132"/>
                                </a:lnTo>
                                <a:lnTo>
                                  <a:pt x="5817" y="16179"/>
                                </a:lnTo>
                                <a:lnTo>
                                  <a:pt x="5806" y="16250"/>
                                </a:lnTo>
                                <a:lnTo>
                                  <a:pt x="5799" y="16333"/>
                                </a:lnTo>
                                <a:lnTo>
                                  <a:pt x="5790" y="16428"/>
                                </a:lnTo>
                                <a:lnTo>
                                  <a:pt x="5783" y="16534"/>
                                </a:lnTo>
                                <a:lnTo>
                                  <a:pt x="5779" y="16641"/>
                                </a:lnTo>
                                <a:lnTo>
                                  <a:pt x="5771" y="16783"/>
                                </a:lnTo>
                                <a:lnTo>
                                  <a:pt x="5767" y="16913"/>
                                </a:lnTo>
                                <a:lnTo>
                                  <a:pt x="5763" y="17244"/>
                                </a:lnTo>
                                <a:lnTo>
                                  <a:pt x="5759" y="17600"/>
                                </a:lnTo>
                                <a:lnTo>
                                  <a:pt x="5763" y="17931"/>
                                </a:lnTo>
                                <a:lnTo>
                                  <a:pt x="5767" y="18251"/>
                                </a:lnTo>
                                <a:lnTo>
                                  <a:pt x="5774" y="18511"/>
                                </a:lnTo>
                                <a:lnTo>
                                  <a:pt x="5785" y="18748"/>
                                </a:lnTo>
                                <a:lnTo>
                                  <a:pt x="5791" y="18842"/>
                                </a:lnTo>
                                <a:lnTo>
                                  <a:pt x="5801" y="18937"/>
                                </a:lnTo>
                                <a:lnTo>
                                  <a:pt x="5811" y="19008"/>
                                </a:lnTo>
                                <a:lnTo>
                                  <a:pt x="5822" y="19079"/>
                                </a:lnTo>
                                <a:lnTo>
                                  <a:pt x="5833" y="19126"/>
                                </a:lnTo>
                                <a:lnTo>
                                  <a:pt x="5846" y="19150"/>
                                </a:lnTo>
                                <a:lnTo>
                                  <a:pt x="5860" y="19174"/>
                                </a:lnTo>
                                <a:lnTo>
                                  <a:pt x="5876" y="19174"/>
                                </a:lnTo>
                                <a:close/>
                                <a:moveTo>
                                  <a:pt x="6597" y="19765"/>
                                </a:moveTo>
                                <a:lnTo>
                                  <a:pt x="6570" y="19765"/>
                                </a:lnTo>
                                <a:lnTo>
                                  <a:pt x="6548" y="19730"/>
                                </a:lnTo>
                                <a:lnTo>
                                  <a:pt x="6525" y="19683"/>
                                </a:lnTo>
                                <a:lnTo>
                                  <a:pt x="6505" y="19623"/>
                                </a:lnTo>
                                <a:lnTo>
                                  <a:pt x="6484" y="19541"/>
                                </a:lnTo>
                                <a:lnTo>
                                  <a:pt x="6466" y="19434"/>
                                </a:lnTo>
                                <a:lnTo>
                                  <a:pt x="6450" y="19316"/>
                                </a:lnTo>
                                <a:lnTo>
                                  <a:pt x="6434" y="19174"/>
                                </a:lnTo>
                                <a:lnTo>
                                  <a:pt x="6421" y="19020"/>
                                </a:lnTo>
                                <a:lnTo>
                                  <a:pt x="6408" y="18854"/>
                                </a:lnTo>
                                <a:lnTo>
                                  <a:pt x="6400" y="18677"/>
                                </a:lnTo>
                                <a:lnTo>
                                  <a:pt x="6391" y="18499"/>
                                </a:lnTo>
                                <a:lnTo>
                                  <a:pt x="6386" y="18310"/>
                                </a:lnTo>
                                <a:lnTo>
                                  <a:pt x="6381" y="18097"/>
                                </a:lnTo>
                                <a:lnTo>
                                  <a:pt x="6378" y="17884"/>
                                </a:lnTo>
                                <a:lnTo>
                                  <a:pt x="6378" y="17422"/>
                                </a:lnTo>
                                <a:lnTo>
                                  <a:pt x="6381" y="17185"/>
                                </a:lnTo>
                                <a:lnTo>
                                  <a:pt x="6386" y="16972"/>
                                </a:lnTo>
                                <a:lnTo>
                                  <a:pt x="6392" y="16783"/>
                                </a:lnTo>
                                <a:lnTo>
                                  <a:pt x="6400" y="16582"/>
                                </a:lnTo>
                                <a:lnTo>
                                  <a:pt x="6412" y="16392"/>
                                </a:lnTo>
                                <a:lnTo>
                                  <a:pt x="6423" y="16238"/>
                                </a:lnTo>
                                <a:lnTo>
                                  <a:pt x="6436" y="16073"/>
                                </a:lnTo>
                                <a:lnTo>
                                  <a:pt x="6452" y="15931"/>
                                </a:lnTo>
                                <a:lnTo>
                                  <a:pt x="6471" y="15801"/>
                                </a:lnTo>
                                <a:lnTo>
                                  <a:pt x="6488" y="15706"/>
                                </a:lnTo>
                                <a:lnTo>
                                  <a:pt x="6508" y="15623"/>
                                </a:lnTo>
                                <a:lnTo>
                                  <a:pt x="6527" y="15552"/>
                                </a:lnTo>
                                <a:lnTo>
                                  <a:pt x="6551" y="15505"/>
                                </a:lnTo>
                                <a:lnTo>
                                  <a:pt x="6573" y="15493"/>
                                </a:lnTo>
                                <a:lnTo>
                                  <a:pt x="6597" y="15469"/>
                                </a:lnTo>
                                <a:lnTo>
                                  <a:pt x="6617" y="15469"/>
                                </a:lnTo>
                                <a:lnTo>
                                  <a:pt x="6634" y="15493"/>
                                </a:lnTo>
                                <a:lnTo>
                                  <a:pt x="6650" y="15505"/>
                                </a:lnTo>
                                <a:lnTo>
                                  <a:pt x="6666" y="15540"/>
                                </a:lnTo>
                                <a:lnTo>
                                  <a:pt x="6710" y="15682"/>
                                </a:lnTo>
                                <a:lnTo>
                                  <a:pt x="6721" y="15753"/>
                                </a:lnTo>
                                <a:lnTo>
                                  <a:pt x="6735" y="15836"/>
                                </a:lnTo>
                                <a:lnTo>
                                  <a:pt x="6746" y="15907"/>
                                </a:lnTo>
                                <a:lnTo>
                                  <a:pt x="6755" y="16002"/>
                                </a:lnTo>
                                <a:lnTo>
                                  <a:pt x="6764" y="16085"/>
                                </a:lnTo>
                                <a:lnTo>
                                  <a:pt x="6782" y="16298"/>
                                </a:lnTo>
                                <a:lnTo>
                                  <a:pt x="6796" y="16546"/>
                                </a:lnTo>
                                <a:lnTo>
                                  <a:pt x="6807" y="16795"/>
                                </a:lnTo>
                                <a:lnTo>
                                  <a:pt x="6814" y="17020"/>
                                </a:lnTo>
                                <a:lnTo>
                                  <a:pt x="6819" y="17256"/>
                                </a:lnTo>
                                <a:lnTo>
                                  <a:pt x="6822" y="17493"/>
                                </a:lnTo>
                                <a:lnTo>
                                  <a:pt x="6819" y="17836"/>
                                </a:lnTo>
                                <a:lnTo>
                                  <a:pt x="6814" y="18144"/>
                                </a:lnTo>
                                <a:lnTo>
                                  <a:pt x="6807" y="18428"/>
                                </a:lnTo>
                                <a:lnTo>
                                  <a:pt x="6798" y="18688"/>
                                </a:lnTo>
                                <a:lnTo>
                                  <a:pt x="6785" y="18913"/>
                                </a:lnTo>
                                <a:lnTo>
                                  <a:pt x="6769" y="19126"/>
                                </a:lnTo>
                                <a:lnTo>
                                  <a:pt x="6748" y="19304"/>
                                </a:lnTo>
                                <a:lnTo>
                                  <a:pt x="6724" y="19470"/>
                                </a:lnTo>
                                <a:lnTo>
                                  <a:pt x="6711" y="19541"/>
                                </a:lnTo>
                                <a:lnTo>
                                  <a:pt x="6698" y="19600"/>
                                </a:lnTo>
                                <a:lnTo>
                                  <a:pt x="6682" y="19647"/>
                                </a:lnTo>
                                <a:lnTo>
                                  <a:pt x="6666" y="19706"/>
                                </a:lnTo>
                                <a:lnTo>
                                  <a:pt x="6634" y="19754"/>
                                </a:lnTo>
                                <a:lnTo>
                                  <a:pt x="6617" y="19765"/>
                                </a:lnTo>
                                <a:lnTo>
                                  <a:pt x="6597" y="19765"/>
                                </a:lnTo>
                                <a:close/>
                                <a:moveTo>
                                  <a:pt x="6597" y="19174"/>
                                </a:moveTo>
                                <a:lnTo>
                                  <a:pt x="6618" y="19174"/>
                                </a:lnTo>
                                <a:lnTo>
                                  <a:pt x="6638" y="19126"/>
                                </a:lnTo>
                                <a:lnTo>
                                  <a:pt x="6652" y="19079"/>
                                </a:lnTo>
                                <a:lnTo>
                                  <a:pt x="6668" y="18996"/>
                                </a:lnTo>
                                <a:lnTo>
                                  <a:pt x="6681" y="18878"/>
                                </a:lnTo>
                                <a:lnTo>
                                  <a:pt x="6692" y="18748"/>
                                </a:lnTo>
                                <a:lnTo>
                                  <a:pt x="6698" y="18606"/>
                                </a:lnTo>
                                <a:lnTo>
                                  <a:pt x="6705" y="18428"/>
                                </a:lnTo>
                                <a:lnTo>
                                  <a:pt x="6710" y="18251"/>
                                </a:lnTo>
                                <a:lnTo>
                                  <a:pt x="6711" y="18014"/>
                                </a:lnTo>
                                <a:lnTo>
                                  <a:pt x="6714" y="17753"/>
                                </a:lnTo>
                                <a:lnTo>
                                  <a:pt x="6714" y="17469"/>
                                </a:lnTo>
                                <a:lnTo>
                                  <a:pt x="6711" y="17209"/>
                                </a:lnTo>
                                <a:lnTo>
                                  <a:pt x="6708" y="16960"/>
                                </a:lnTo>
                                <a:lnTo>
                                  <a:pt x="6700" y="16724"/>
                                </a:lnTo>
                                <a:lnTo>
                                  <a:pt x="6692" y="16499"/>
                                </a:lnTo>
                                <a:lnTo>
                                  <a:pt x="6684" y="16380"/>
                                </a:lnTo>
                                <a:lnTo>
                                  <a:pt x="6676" y="16298"/>
                                </a:lnTo>
                                <a:lnTo>
                                  <a:pt x="6666" y="16215"/>
                                </a:lnTo>
                                <a:lnTo>
                                  <a:pt x="6644" y="16096"/>
                                </a:lnTo>
                                <a:lnTo>
                                  <a:pt x="6630" y="16073"/>
                                </a:lnTo>
                                <a:lnTo>
                                  <a:pt x="6617" y="16037"/>
                                </a:lnTo>
                                <a:lnTo>
                                  <a:pt x="6585" y="16037"/>
                                </a:lnTo>
                                <a:lnTo>
                                  <a:pt x="6570" y="16049"/>
                                </a:lnTo>
                                <a:lnTo>
                                  <a:pt x="6559" y="16085"/>
                                </a:lnTo>
                                <a:lnTo>
                                  <a:pt x="6537" y="16179"/>
                                </a:lnTo>
                                <a:lnTo>
                                  <a:pt x="6527" y="16250"/>
                                </a:lnTo>
                                <a:lnTo>
                                  <a:pt x="6519" y="16333"/>
                                </a:lnTo>
                                <a:lnTo>
                                  <a:pt x="6511" y="16428"/>
                                </a:lnTo>
                                <a:lnTo>
                                  <a:pt x="6498" y="16641"/>
                                </a:lnTo>
                                <a:lnTo>
                                  <a:pt x="6493" y="16783"/>
                                </a:lnTo>
                                <a:lnTo>
                                  <a:pt x="6488" y="16913"/>
                                </a:lnTo>
                                <a:lnTo>
                                  <a:pt x="6484" y="17244"/>
                                </a:lnTo>
                                <a:lnTo>
                                  <a:pt x="6482" y="17600"/>
                                </a:lnTo>
                                <a:lnTo>
                                  <a:pt x="6484" y="17931"/>
                                </a:lnTo>
                                <a:lnTo>
                                  <a:pt x="6488" y="18251"/>
                                </a:lnTo>
                                <a:lnTo>
                                  <a:pt x="6495" y="18511"/>
                                </a:lnTo>
                                <a:lnTo>
                                  <a:pt x="6508" y="18748"/>
                                </a:lnTo>
                                <a:lnTo>
                                  <a:pt x="6514" y="18842"/>
                                </a:lnTo>
                                <a:lnTo>
                                  <a:pt x="6522" y="18937"/>
                                </a:lnTo>
                                <a:lnTo>
                                  <a:pt x="6541" y="19079"/>
                                </a:lnTo>
                                <a:lnTo>
                                  <a:pt x="6554" y="19126"/>
                                </a:lnTo>
                                <a:lnTo>
                                  <a:pt x="6565" y="19150"/>
                                </a:lnTo>
                                <a:lnTo>
                                  <a:pt x="6581" y="19174"/>
                                </a:lnTo>
                                <a:lnTo>
                                  <a:pt x="6597" y="19174"/>
                                </a:lnTo>
                                <a:close/>
                                <a:moveTo>
                                  <a:pt x="6876" y="15540"/>
                                </a:moveTo>
                                <a:lnTo>
                                  <a:pt x="7283" y="15540"/>
                                </a:lnTo>
                                <a:lnTo>
                                  <a:pt x="7283" y="16073"/>
                                </a:lnTo>
                                <a:lnTo>
                                  <a:pt x="7235" y="16546"/>
                                </a:lnTo>
                                <a:lnTo>
                                  <a:pt x="7216" y="16783"/>
                                </a:lnTo>
                                <a:lnTo>
                                  <a:pt x="7197" y="16996"/>
                                </a:lnTo>
                                <a:lnTo>
                                  <a:pt x="7179" y="17209"/>
                                </a:lnTo>
                                <a:lnTo>
                                  <a:pt x="7165" y="17422"/>
                                </a:lnTo>
                                <a:lnTo>
                                  <a:pt x="7154" y="17623"/>
                                </a:lnTo>
                                <a:lnTo>
                                  <a:pt x="7144" y="17801"/>
                                </a:lnTo>
                                <a:lnTo>
                                  <a:pt x="7136" y="17978"/>
                                </a:lnTo>
                                <a:lnTo>
                                  <a:pt x="7129" y="18203"/>
                                </a:lnTo>
                                <a:lnTo>
                                  <a:pt x="7121" y="18416"/>
                                </a:lnTo>
                                <a:lnTo>
                                  <a:pt x="7115" y="18641"/>
                                </a:lnTo>
                                <a:lnTo>
                                  <a:pt x="7105" y="19138"/>
                                </a:lnTo>
                                <a:lnTo>
                                  <a:pt x="7101" y="19706"/>
                                </a:lnTo>
                                <a:lnTo>
                                  <a:pt x="6984" y="19706"/>
                                </a:lnTo>
                                <a:lnTo>
                                  <a:pt x="6985" y="19458"/>
                                </a:lnTo>
                                <a:lnTo>
                                  <a:pt x="6995" y="18961"/>
                                </a:lnTo>
                                <a:lnTo>
                                  <a:pt x="7001" y="18724"/>
                                </a:lnTo>
                                <a:lnTo>
                                  <a:pt x="7011" y="18499"/>
                                </a:lnTo>
                                <a:lnTo>
                                  <a:pt x="7019" y="18262"/>
                                </a:lnTo>
                                <a:lnTo>
                                  <a:pt x="7030" y="18037"/>
                                </a:lnTo>
                                <a:lnTo>
                                  <a:pt x="7045" y="17813"/>
                                </a:lnTo>
                                <a:lnTo>
                                  <a:pt x="7057" y="17588"/>
                                </a:lnTo>
                                <a:lnTo>
                                  <a:pt x="7073" y="17375"/>
                                </a:lnTo>
                                <a:lnTo>
                                  <a:pt x="7089" y="17173"/>
                                </a:lnTo>
                                <a:lnTo>
                                  <a:pt x="7109" y="16960"/>
                                </a:lnTo>
                                <a:lnTo>
                                  <a:pt x="7129" y="16759"/>
                                </a:lnTo>
                                <a:lnTo>
                                  <a:pt x="7149" y="16558"/>
                                </a:lnTo>
                                <a:lnTo>
                                  <a:pt x="7197" y="16179"/>
                                </a:lnTo>
                                <a:lnTo>
                                  <a:pt x="6867" y="16179"/>
                                </a:lnTo>
                                <a:lnTo>
                                  <a:pt x="6876" y="15540"/>
                                </a:lnTo>
                                <a:close/>
                                <a:moveTo>
                                  <a:pt x="7420" y="15540"/>
                                </a:moveTo>
                                <a:lnTo>
                                  <a:pt x="7778" y="15540"/>
                                </a:lnTo>
                                <a:lnTo>
                                  <a:pt x="7769" y="16179"/>
                                </a:lnTo>
                                <a:lnTo>
                                  <a:pt x="7498" y="16179"/>
                                </a:lnTo>
                                <a:lnTo>
                                  <a:pt x="7482" y="17387"/>
                                </a:lnTo>
                                <a:lnTo>
                                  <a:pt x="7495" y="17268"/>
                                </a:lnTo>
                                <a:lnTo>
                                  <a:pt x="7509" y="17173"/>
                                </a:lnTo>
                                <a:lnTo>
                                  <a:pt x="7525" y="17091"/>
                                </a:lnTo>
                                <a:lnTo>
                                  <a:pt x="7541" y="17020"/>
                                </a:lnTo>
                                <a:lnTo>
                                  <a:pt x="7557" y="16972"/>
                                </a:lnTo>
                                <a:lnTo>
                                  <a:pt x="7577" y="16949"/>
                                </a:lnTo>
                                <a:lnTo>
                                  <a:pt x="7596" y="16913"/>
                                </a:lnTo>
                                <a:lnTo>
                                  <a:pt x="7636" y="16913"/>
                                </a:lnTo>
                                <a:lnTo>
                                  <a:pt x="7655" y="16949"/>
                                </a:lnTo>
                                <a:lnTo>
                                  <a:pt x="7676" y="16972"/>
                                </a:lnTo>
                                <a:lnTo>
                                  <a:pt x="7694" y="17008"/>
                                </a:lnTo>
                                <a:lnTo>
                                  <a:pt x="7710" y="17079"/>
                                </a:lnTo>
                                <a:lnTo>
                                  <a:pt x="7726" y="17138"/>
                                </a:lnTo>
                                <a:lnTo>
                                  <a:pt x="7742" y="17221"/>
                                </a:lnTo>
                                <a:lnTo>
                                  <a:pt x="7754" y="17327"/>
                                </a:lnTo>
                                <a:lnTo>
                                  <a:pt x="7769" y="17434"/>
                                </a:lnTo>
                                <a:lnTo>
                                  <a:pt x="7780" y="17540"/>
                                </a:lnTo>
                                <a:lnTo>
                                  <a:pt x="7791" y="17659"/>
                                </a:lnTo>
                                <a:lnTo>
                                  <a:pt x="7798" y="17789"/>
                                </a:lnTo>
                                <a:lnTo>
                                  <a:pt x="7806" y="17895"/>
                                </a:lnTo>
                                <a:lnTo>
                                  <a:pt x="7809" y="18037"/>
                                </a:lnTo>
                                <a:lnTo>
                                  <a:pt x="7812" y="18168"/>
                                </a:lnTo>
                                <a:lnTo>
                                  <a:pt x="7812" y="18464"/>
                                </a:lnTo>
                                <a:lnTo>
                                  <a:pt x="7809" y="18594"/>
                                </a:lnTo>
                                <a:lnTo>
                                  <a:pt x="7806" y="18748"/>
                                </a:lnTo>
                                <a:lnTo>
                                  <a:pt x="7798" y="18854"/>
                                </a:lnTo>
                                <a:lnTo>
                                  <a:pt x="7790" y="18996"/>
                                </a:lnTo>
                                <a:lnTo>
                                  <a:pt x="7780" y="19103"/>
                                </a:lnTo>
                                <a:lnTo>
                                  <a:pt x="7766" y="19221"/>
                                </a:lnTo>
                                <a:lnTo>
                                  <a:pt x="7753" y="19339"/>
                                </a:lnTo>
                                <a:lnTo>
                                  <a:pt x="7737" y="19434"/>
                                </a:lnTo>
                                <a:lnTo>
                                  <a:pt x="7721" y="19517"/>
                                </a:lnTo>
                                <a:lnTo>
                                  <a:pt x="7703" y="19600"/>
                                </a:lnTo>
                                <a:lnTo>
                                  <a:pt x="7682" y="19671"/>
                                </a:lnTo>
                                <a:lnTo>
                                  <a:pt x="7662" y="19706"/>
                                </a:lnTo>
                                <a:lnTo>
                                  <a:pt x="7639" y="19754"/>
                                </a:lnTo>
                                <a:lnTo>
                                  <a:pt x="7613" y="19765"/>
                                </a:lnTo>
                                <a:lnTo>
                                  <a:pt x="7569" y="19765"/>
                                </a:lnTo>
                                <a:lnTo>
                                  <a:pt x="7549" y="19754"/>
                                </a:lnTo>
                                <a:lnTo>
                                  <a:pt x="7511" y="19706"/>
                                </a:lnTo>
                                <a:lnTo>
                                  <a:pt x="7493" y="19671"/>
                                </a:lnTo>
                                <a:lnTo>
                                  <a:pt x="7477" y="19623"/>
                                </a:lnTo>
                                <a:lnTo>
                                  <a:pt x="7460" y="19552"/>
                                </a:lnTo>
                                <a:lnTo>
                                  <a:pt x="7444" y="19481"/>
                                </a:lnTo>
                                <a:lnTo>
                                  <a:pt x="7429" y="19422"/>
                                </a:lnTo>
                                <a:lnTo>
                                  <a:pt x="7416" y="19339"/>
                                </a:lnTo>
                                <a:lnTo>
                                  <a:pt x="7404" y="19233"/>
                                </a:lnTo>
                                <a:lnTo>
                                  <a:pt x="7392" y="19138"/>
                                </a:lnTo>
                                <a:lnTo>
                                  <a:pt x="7384" y="19020"/>
                                </a:lnTo>
                                <a:lnTo>
                                  <a:pt x="7375" y="18913"/>
                                </a:lnTo>
                                <a:lnTo>
                                  <a:pt x="7368" y="18771"/>
                                </a:lnTo>
                                <a:lnTo>
                                  <a:pt x="7363" y="18629"/>
                                </a:lnTo>
                                <a:lnTo>
                                  <a:pt x="7463" y="18511"/>
                                </a:lnTo>
                                <a:lnTo>
                                  <a:pt x="7471" y="18677"/>
                                </a:lnTo>
                                <a:lnTo>
                                  <a:pt x="7493" y="18913"/>
                                </a:lnTo>
                                <a:lnTo>
                                  <a:pt x="7506" y="18996"/>
                                </a:lnTo>
                                <a:lnTo>
                                  <a:pt x="7522" y="19079"/>
                                </a:lnTo>
                                <a:lnTo>
                                  <a:pt x="7541" y="19126"/>
                                </a:lnTo>
                                <a:lnTo>
                                  <a:pt x="7562" y="19150"/>
                                </a:lnTo>
                                <a:lnTo>
                                  <a:pt x="7597" y="19150"/>
                                </a:lnTo>
                                <a:lnTo>
                                  <a:pt x="7609" y="19138"/>
                                </a:lnTo>
                                <a:lnTo>
                                  <a:pt x="7623" y="19126"/>
                                </a:lnTo>
                                <a:lnTo>
                                  <a:pt x="7634" y="19091"/>
                                </a:lnTo>
                                <a:lnTo>
                                  <a:pt x="7644" y="19055"/>
                                </a:lnTo>
                                <a:lnTo>
                                  <a:pt x="7655" y="19020"/>
                                </a:lnTo>
                                <a:lnTo>
                                  <a:pt x="7662" y="18972"/>
                                </a:lnTo>
                                <a:lnTo>
                                  <a:pt x="7671" y="18913"/>
                                </a:lnTo>
                                <a:lnTo>
                                  <a:pt x="7684" y="18771"/>
                                </a:lnTo>
                                <a:lnTo>
                                  <a:pt x="7694" y="18641"/>
                                </a:lnTo>
                                <a:lnTo>
                                  <a:pt x="7698" y="18475"/>
                                </a:lnTo>
                                <a:lnTo>
                                  <a:pt x="7700" y="18310"/>
                                </a:lnTo>
                                <a:lnTo>
                                  <a:pt x="7700" y="18144"/>
                                </a:lnTo>
                                <a:lnTo>
                                  <a:pt x="7694" y="17978"/>
                                </a:lnTo>
                                <a:lnTo>
                                  <a:pt x="7684" y="17848"/>
                                </a:lnTo>
                                <a:lnTo>
                                  <a:pt x="7671" y="17718"/>
                                </a:lnTo>
                                <a:lnTo>
                                  <a:pt x="7665" y="17671"/>
                                </a:lnTo>
                                <a:lnTo>
                                  <a:pt x="7645" y="17576"/>
                                </a:lnTo>
                                <a:lnTo>
                                  <a:pt x="7636" y="17540"/>
                                </a:lnTo>
                                <a:lnTo>
                                  <a:pt x="7617" y="17505"/>
                                </a:lnTo>
                                <a:lnTo>
                                  <a:pt x="7591" y="17493"/>
                                </a:lnTo>
                                <a:lnTo>
                                  <a:pt x="7575" y="17493"/>
                                </a:lnTo>
                                <a:lnTo>
                                  <a:pt x="7557" y="17517"/>
                                </a:lnTo>
                                <a:lnTo>
                                  <a:pt x="7541" y="17552"/>
                                </a:lnTo>
                                <a:lnTo>
                                  <a:pt x="7527" y="17600"/>
                                </a:lnTo>
                                <a:lnTo>
                                  <a:pt x="7514" y="17671"/>
                                </a:lnTo>
                                <a:lnTo>
                                  <a:pt x="7490" y="17848"/>
                                </a:lnTo>
                                <a:lnTo>
                                  <a:pt x="7482" y="17966"/>
                                </a:lnTo>
                                <a:lnTo>
                                  <a:pt x="7389" y="17836"/>
                                </a:lnTo>
                                <a:lnTo>
                                  <a:pt x="7420" y="15540"/>
                                </a:lnTo>
                                <a:close/>
                                <a:moveTo>
                                  <a:pt x="8017" y="17872"/>
                                </a:moveTo>
                                <a:lnTo>
                                  <a:pt x="8017" y="17268"/>
                                </a:lnTo>
                                <a:lnTo>
                                  <a:pt x="8069" y="17268"/>
                                </a:lnTo>
                                <a:lnTo>
                                  <a:pt x="8093" y="17256"/>
                                </a:lnTo>
                                <a:lnTo>
                                  <a:pt x="8112" y="17244"/>
                                </a:lnTo>
                                <a:lnTo>
                                  <a:pt x="8131" y="17185"/>
                                </a:lnTo>
                                <a:lnTo>
                                  <a:pt x="8149" y="17126"/>
                                </a:lnTo>
                                <a:lnTo>
                                  <a:pt x="8163" y="17020"/>
                                </a:lnTo>
                                <a:lnTo>
                                  <a:pt x="8168" y="16972"/>
                                </a:lnTo>
                                <a:lnTo>
                                  <a:pt x="8179" y="16807"/>
                                </a:lnTo>
                                <a:lnTo>
                                  <a:pt x="8181" y="16665"/>
                                </a:lnTo>
                                <a:lnTo>
                                  <a:pt x="8179" y="16534"/>
                                </a:lnTo>
                                <a:lnTo>
                                  <a:pt x="8174" y="16392"/>
                                </a:lnTo>
                                <a:lnTo>
                                  <a:pt x="8165" y="16298"/>
                                </a:lnTo>
                                <a:lnTo>
                                  <a:pt x="8153" y="16215"/>
                                </a:lnTo>
                                <a:lnTo>
                                  <a:pt x="8141" y="16156"/>
                                </a:lnTo>
                                <a:lnTo>
                                  <a:pt x="8121" y="16096"/>
                                </a:lnTo>
                                <a:lnTo>
                                  <a:pt x="8104" y="16085"/>
                                </a:lnTo>
                                <a:lnTo>
                                  <a:pt x="8085" y="16073"/>
                                </a:lnTo>
                                <a:lnTo>
                                  <a:pt x="8065" y="16085"/>
                                </a:lnTo>
                                <a:lnTo>
                                  <a:pt x="8045" y="16096"/>
                                </a:lnTo>
                                <a:lnTo>
                                  <a:pt x="8012" y="16215"/>
                                </a:lnTo>
                                <a:lnTo>
                                  <a:pt x="7998" y="16298"/>
                                </a:lnTo>
                                <a:lnTo>
                                  <a:pt x="7987" y="16416"/>
                                </a:lnTo>
                                <a:lnTo>
                                  <a:pt x="7969" y="16676"/>
                                </a:lnTo>
                                <a:lnTo>
                                  <a:pt x="7873" y="16546"/>
                                </a:lnTo>
                                <a:lnTo>
                                  <a:pt x="7878" y="16428"/>
                                </a:lnTo>
                                <a:lnTo>
                                  <a:pt x="7892" y="16215"/>
                                </a:lnTo>
                                <a:lnTo>
                                  <a:pt x="7900" y="16120"/>
                                </a:lnTo>
                                <a:lnTo>
                                  <a:pt x="7910" y="16014"/>
                                </a:lnTo>
                                <a:lnTo>
                                  <a:pt x="7921" y="15931"/>
                                </a:lnTo>
                                <a:lnTo>
                                  <a:pt x="7936" y="15848"/>
                                </a:lnTo>
                                <a:lnTo>
                                  <a:pt x="7948" y="15765"/>
                                </a:lnTo>
                                <a:lnTo>
                                  <a:pt x="7963" y="15706"/>
                                </a:lnTo>
                                <a:lnTo>
                                  <a:pt x="7979" y="15635"/>
                                </a:lnTo>
                                <a:lnTo>
                                  <a:pt x="7995" y="15588"/>
                                </a:lnTo>
                                <a:lnTo>
                                  <a:pt x="8012" y="15552"/>
                                </a:lnTo>
                                <a:lnTo>
                                  <a:pt x="8028" y="15528"/>
                                </a:lnTo>
                                <a:lnTo>
                                  <a:pt x="8049" y="15493"/>
                                </a:lnTo>
                                <a:lnTo>
                                  <a:pt x="8067" y="15469"/>
                                </a:lnTo>
                                <a:lnTo>
                                  <a:pt x="8109" y="15469"/>
                                </a:lnTo>
                                <a:lnTo>
                                  <a:pt x="8126" y="15493"/>
                                </a:lnTo>
                                <a:lnTo>
                                  <a:pt x="8144" y="15528"/>
                                </a:lnTo>
                                <a:lnTo>
                                  <a:pt x="8163" y="15552"/>
                                </a:lnTo>
                                <a:lnTo>
                                  <a:pt x="8179" y="15588"/>
                                </a:lnTo>
                                <a:lnTo>
                                  <a:pt x="8197" y="15635"/>
                                </a:lnTo>
                                <a:lnTo>
                                  <a:pt x="8211" y="15706"/>
                                </a:lnTo>
                                <a:lnTo>
                                  <a:pt x="8227" y="15765"/>
                                </a:lnTo>
                                <a:lnTo>
                                  <a:pt x="8240" y="15848"/>
                                </a:lnTo>
                                <a:lnTo>
                                  <a:pt x="8251" y="15931"/>
                                </a:lnTo>
                                <a:lnTo>
                                  <a:pt x="8261" y="16037"/>
                                </a:lnTo>
                                <a:lnTo>
                                  <a:pt x="8270" y="16132"/>
                                </a:lnTo>
                                <a:lnTo>
                                  <a:pt x="8277" y="16238"/>
                                </a:lnTo>
                                <a:lnTo>
                                  <a:pt x="8282" y="16345"/>
                                </a:lnTo>
                                <a:lnTo>
                                  <a:pt x="8283" y="16463"/>
                                </a:lnTo>
                                <a:lnTo>
                                  <a:pt x="8283" y="16594"/>
                                </a:lnTo>
                                <a:lnTo>
                                  <a:pt x="8282" y="16783"/>
                                </a:lnTo>
                                <a:lnTo>
                                  <a:pt x="8277" y="16949"/>
                                </a:lnTo>
                                <a:lnTo>
                                  <a:pt x="8266" y="17091"/>
                                </a:lnTo>
                                <a:lnTo>
                                  <a:pt x="8254" y="17244"/>
                                </a:lnTo>
                                <a:lnTo>
                                  <a:pt x="8235" y="17351"/>
                                </a:lnTo>
                                <a:lnTo>
                                  <a:pt x="8218" y="17434"/>
                                </a:lnTo>
                                <a:lnTo>
                                  <a:pt x="8200" y="17505"/>
                                </a:lnTo>
                                <a:lnTo>
                                  <a:pt x="8176" y="17540"/>
                                </a:lnTo>
                                <a:lnTo>
                                  <a:pt x="8203" y="17576"/>
                                </a:lnTo>
                                <a:lnTo>
                                  <a:pt x="8227" y="17659"/>
                                </a:lnTo>
                                <a:lnTo>
                                  <a:pt x="8238" y="17682"/>
                                </a:lnTo>
                                <a:lnTo>
                                  <a:pt x="8250" y="17753"/>
                                </a:lnTo>
                                <a:lnTo>
                                  <a:pt x="8258" y="17801"/>
                                </a:lnTo>
                                <a:lnTo>
                                  <a:pt x="8267" y="17872"/>
                                </a:lnTo>
                                <a:lnTo>
                                  <a:pt x="8274" y="17931"/>
                                </a:lnTo>
                                <a:lnTo>
                                  <a:pt x="8282" y="18014"/>
                                </a:lnTo>
                                <a:lnTo>
                                  <a:pt x="8288" y="18097"/>
                                </a:lnTo>
                                <a:lnTo>
                                  <a:pt x="8293" y="18180"/>
                                </a:lnTo>
                                <a:lnTo>
                                  <a:pt x="8299" y="18345"/>
                                </a:lnTo>
                                <a:lnTo>
                                  <a:pt x="8301" y="18546"/>
                                </a:lnTo>
                                <a:lnTo>
                                  <a:pt x="8299" y="18677"/>
                                </a:lnTo>
                                <a:lnTo>
                                  <a:pt x="8298" y="18795"/>
                                </a:lnTo>
                                <a:lnTo>
                                  <a:pt x="8293" y="18913"/>
                                </a:lnTo>
                                <a:lnTo>
                                  <a:pt x="8286" y="19020"/>
                                </a:lnTo>
                                <a:lnTo>
                                  <a:pt x="8278" y="19138"/>
                                </a:lnTo>
                                <a:lnTo>
                                  <a:pt x="8267" y="19233"/>
                                </a:lnTo>
                                <a:lnTo>
                                  <a:pt x="8256" y="19339"/>
                                </a:lnTo>
                                <a:lnTo>
                                  <a:pt x="8243" y="19422"/>
                                </a:lnTo>
                                <a:lnTo>
                                  <a:pt x="8227" y="19505"/>
                                </a:lnTo>
                                <a:lnTo>
                                  <a:pt x="8192" y="19635"/>
                                </a:lnTo>
                                <a:lnTo>
                                  <a:pt x="8171" y="19683"/>
                                </a:lnTo>
                                <a:lnTo>
                                  <a:pt x="8152" y="19718"/>
                                </a:lnTo>
                                <a:lnTo>
                                  <a:pt x="8131" y="19754"/>
                                </a:lnTo>
                                <a:lnTo>
                                  <a:pt x="8109" y="19765"/>
                                </a:lnTo>
                                <a:lnTo>
                                  <a:pt x="8061" y="19765"/>
                                </a:lnTo>
                                <a:lnTo>
                                  <a:pt x="8040" y="19754"/>
                                </a:lnTo>
                                <a:lnTo>
                                  <a:pt x="7998" y="19683"/>
                                </a:lnTo>
                                <a:lnTo>
                                  <a:pt x="7980" y="19635"/>
                                </a:lnTo>
                                <a:lnTo>
                                  <a:pt x="7964" y="19588"/>
                                </a:lnTo>
                                <a:lnTo>
                                  <a:pt x="7948" y="19517"/>
                                </a:lnTo>
                                <a:lnTo>
                                  <a:pt x="7932" y="19434"/>
                                </a:lnTo>
                                <a:lnTo>
                                  <a:pt x="7920" y="19351"/>
                                </a:lnTo>
                                <a:lnTo>
                                  <a:pt x="7905" y="19257"/>
                                </a:lnTo>
                                <a:lnTo>
                                  <a:pt x="7894" y="19174"/>
                                </a:lnTo>
                                <a:lnTo>
                                  <a:pt x="7883" y="19079"/>
                                </a:lnTo>
                                <a:lnTo>
                                  <a:pt x="7876" y="18972"/>
                                </a:lnTo>
                                <a:lnTo>
                                  <a:pt x="7867" y="18878"/>
                                </a:lnTo>
                                <a:lnTo>
                                  <a:pt x="7862" y="18759"/>
                                </a:lnTo>
                                <a:lnTo>
                                  <a:pt x="7857" y="18665"/>
                                </a:lnTo>
                                <a:lnTo>
                                  <a:pt x="7955" y="18475"/>
                                </a:lnTo>
                                <a:lnTo>
                                  <a:pt x="7964" y="18641"/>
                                </a:lnTo>
                                <a:lnTo>
                                  <a:pt x="7974" y="18795"/>
                                </a:lnTo>
                                <a:lnTo>
                                  <a:pt x="7987" y="18913"/>
                                </a:lnTo>
                                <a:lnTo>
                                  <a:pt x="8001" y="19008"/>
                                </a:lnTo>
                                <a:lnTo>
                                  <a:pt x="8019" y="19079"/>
                                </a:lnTo>
                                <a:lnTo>
                                  <a:pt x="8038" y="19138"/>
                                </a:lnTo>
                                <a:lnTo>
                                  <a:pt x="8057" y="19174"/>
                                </a:lnTo>
                                <a:lnTo>
                                  <a:pt x="8105" y="19174"/>
                                </a:lnTo>
                                <a:lnTo>
                                  <a:pt x="8128" y="19138"/>
                                </a:lnTo>
                                <a:lnTo>
                                  <a:pt x="8147" y="19079"/>
                                </a:lnTo>
                                <a:lnTo>
                                  <a:pt x="8165" y="18996"/>
                                </a:lnTo>
                                <a:lnTo>
                                  <a:pt x="8176" y="18890"/>
                                </a:lnTo>
                                <a:lnTo>
                                  <a:pt x="8187" y="18795"/>
                                </a:lnTo>
                                <a:lnTo>
                                  <a:pt x="8192" y="18665"/>
                                </a:lnTo>
                                <a:lnTo>
                                  <a:pt x="8195" y="18546"/>
                                </a:lnTo>
                                <a:lnTo>
                                  <a:pt x="8192" y="18416"/>
                                </a:lnTo>
                                <a:lnTo>
                                  <a:pt x="8187" y="18286"/>
                                </a:lnTo>
                                <a:lnTo>
                                  <a:pt x="8179" y="18168"/>
                                </a:lnTo>
                                <a:lnTo>
                                  <a:pt x="8168" y="18061"/>
                                </a:lnTo>
                                <a:lnTo>
                                  <a:pt x="8160" y="18014"/>
                                </a:lnTo>
                                <a:lnTo>
                                  <a:pt x="8153" y="17978"/>
                                </a:lnTo>
                                <a:lnTo>
                                  <a:pt x="8144" y="17955"/>
                                </a:lnTo>
                                <a:lnTo>
                                  <a:pt x="8136" y="17919"/>
                                </a:lnTo>
                                <a:lnTo>
                                  <a:pt x="8112" y="17872"/>
                                </a:lnTo>
                                <a:lnTo>
                                  <a:pt x="8017" y="17872"/>
                                </a:lnTo>
                                <a:close/>
                                <a:moveTo>
                                  <a:pt x="8607" y="18961"/>
                                </a:moveTo>
                                <a:lnTo>
                                  <a:pt x="8695" y="18771"/>
                                </a:lnTo>
                                <a:lnTo>
                                  <a:pt x="8703" y="18878"/>
                                </a:lnTo>
                                <a:lnTo>
                                  <a:pt x="8714" y="18961"/>
                                </a:lnTo>
                                <a:lnTo>
                                  <a:pt x="8722" y="19044"/>
                                </a:lnTo>
                                <a:lnTo>
                                  <a:pt x="8737" y="19091"/>
                                </a:lnTo>
                                <a:lnTo>
                                  <a:pt x="8748" y="19138"/>
                                </a:lnTo>
                                <a:lnTo>
                                  <a:pt x="8762" y="19174"/>
                                </a:lnTo>
                                <a:lnTo>
                                  <a:pt x="8775" y="19209"/>
                                </a:lnTo>
                                <a:lnTo>
                                  <a:pt x="8807" y="19209"/>
                                </a:lnTo>
                                <a:lnTo>
                                  <a:pt x="8823" y="19174"/>
                                </a:lnTo>
                                <a:lnTo>
                                  <a:pt x="8836" y="19138"/>
                                </a:lnTo>
                                <a:lnTo>
                                  <a:pt x="8862" y="19044"/>
                                </a:lnTo>
                                <a:lnTo>
                                  <a:pt x="8873" y="18961"/>
                                </a:lnTo>
                                <a:lnTo>
                                  <a:pt x="8883" y="18878"/>
                                </a:lnTo>
                                <a:lnTo>
                                  <a:pt x="8892" y="18771"/>
                                </a:lnTo>
                                <a:lnTo>
                                  <a:pt x="8900" y="18665"/>
                                </a:lnTo>
                                <a:lnTo>
                                  <a:pt x="8908" y="18523"/>
                                </a:lnTo>
                                <a:lnTo>
                                  <a:pt x="8915" y="18393"/>
                                </a:lnTo>
                                <a:lnTo>
                                  <a:pt x="8919" y="18251"/>
                                </a:lnTo>
                                <a:lnTo>
                                  <a:pt x="8921" y="18085"/>
                                </a:lnTo>
                                <a:lnTo>
                                  <a:pt x="8926" y="17919"/>
                                </a:lnTo>
                                <a:lnTo>
                                  <a:pt x="8927" y="17730"/>
                                </a:lnTo>
                                <a:lnTo>
                                  <a:pt x="8927" y="17552"/>
                                </a:lnTo>
                                <a:lnTo>
                                  <a:pt x="8911" y="17730"/>
                                </a:lnTo>
                                <a:lnTo>
                                  <a:pt x="8894" y="17895"/>
                                </a:lnTo>
                                <a:lnTo>
                                  <a:pt x="8884" y="17966"/>
                                </a:lnTo>
                                <a:lnTo>
                                  <a:pt x="8876" y="18014"/>
                                </a:lnTo>
                                <a:lnTo>
                                  <a:pt x="8867" y="18049"/>
                                </a:lnTo>
                                <a:lnTo>
                                  <a:pt x="8857" y="18097"/>
                                </a:lnTo>
                                <a:lnTo>
                                  <a:pt x="8839" y="18144"/>
                                </a:lnTo>
                                <a:lnTo>
                                  <a:pt x="8819" y="18180"/>
                                </a:lnTo>
                                <a:lnTo>
                                  <a:pt x="8798" y="18203"/>
                                </a:lnTo>
                                <a:lnTo>
                                  <a:pt x="8777" y="18215"/>
                                </a:lnTo>
                                <a:lnTo>
                                  <a:pt x="8758" y="18203"/>
                                </a:lnTo>
                                <a:lnTo>
                                  <a:pt x="8738" y="18180"/>
                                </a:lnTo>
                                <a:lnTo>
                                  <a:pt x="8721" y="18168"/>
                                </a:lnTo>
                                <a:lnTo>
                                  <a:pt x="8703" y="18120"/>
                                </a:lnTo>
                                <a:lnTo>
                                  <a:pt x="8671" y="18002"/>
                                </a:lnTo>
                                <a:lnTo>
                                  <a:pt x="8657" y="17931"/>
                                </a:lnTo>
                                <a:lnTo>
                                  <a:pt x="8644" y="17848"/>
                                </a:lnTo>
                                <a:lnTo>
                                  <a:pt x="8629" y="17753"/>
                                </a:lnTo>
                                <a:lnTo>
                                  <a:pt x="8618" y="17659"/>
                                </a:lnTo>
                                <a:lnTo>
                                  <a:pt x="8609" y="17540"/>
                                </a:lnTo>
                                <a:lnTo>
                                  <a:pt x="8602" y="17422"/>
                                </a:lnTo>
                                <a:lnTo>
                                  <a:pt x="8596" y="17292"/>
                                </a:lnTo>
                                <a:lnTo>
                                  <a:pt x="8591" y="17162"/>
                                </a:lnTo>
                                <a:lnTo>
                                  <a:pt x="8589" y="17020"/>
                                </a:lnTo>
                                <a:lnTo>
                                  <a:pt x="8589" y="16724"/>
                                </a:lnTo>
                                <a:lnTo>
                                  <a:pt x="8591" y="16582"/>
                                </a:lnTo>
                                <a:lnTo>
                                  <a:pt x="8596" y="16452"/>
                                </a:lnTo>
                                <a:lnTo>
                                  <a:pt x="8602" y="16309"/>
                                </a:lnTo>
                                <a:lnTo>
                                  <a:pt x="8609" y="16203"/>
                                </a:lnTo>
                                <a:lnTo>
                                  <a:pt x="8620" y="16085"/>
                                </a:lnTo>
                                <a:lnTo>
                                  <a:pt x="8633" y="15966"/>
                                </a:lnTo>
                                <a:lnTo>
                                  <a:pt x="8644" y="15872"/>
                                </a:lnTo>
                                <a:lnTo>
                                  <a:pt x="8660" y="15765"/>
                                </a:lnTo>
                                <a:lnTo>
                                  <a:pt x="8676" y="15706"/>
                                </a:lnTo>
                                <a:lnTo>
                                  <a:pt x="8690" y="15623"/>
                                </a:lnTo>
                                <a:lnTo>
                                  <a:pt x="8710" y="15576"/>
                                </a:lnTo>
                                <a:lnTo>
                                  <a:pt x="8730" y="15528"/>
                                </a:lnTo>
                                <a:lnTo>
                                  <a:pt x="8748" y="15493"/>
                                </a:lnTo>
                                <a:lnTo>
                                  <a:pt x="8770" y="15469"/>
                                </a:lnTo>
                                <a:lnTo>
                                  <a:pt x="8819" y="15469"/>
                                </a:lnTo>
                                <a:lnTo>
                                  <a:pt x="8844" y="15505"/>
                                </a:lnTo>
                                <a:lnTo>
                                  <a:pt x="8867" y="15540"/>
                                </a:lnTo>
                                <a:lnTo>
                                  <a:pt x="8889" y="15599"/>
                                </a:lnTo>
                                <a:lnTo>
                                  <a:pt x="8910" y="15670"/>
                                </a:lnTo>
                                <a:lnTo>
                                  <a:pt x="8927" y="15765"/>
                                </a:lnTo>
                                <a:lnTo>
                                  <a:pt x="8947" y="15872"/>
                                </a:lnTo>
                                <a:lnTo>
                                  <a:pt x="8964" y="16002"/>
                                </a:lnTo>
                                <a:lnTo>
                                  <a:pt x="8979" y="16132"/>
                                </a:lnTo>
                                <a:lnTo>
                                  <a:pt x="8992" y="16298"/>
                                </a:lnTo>
                                <a:lnTo>
                                  <a:pt x="9003" y="16463"/>
                                </a:lnTo>
                                <a:lnTo>
                                  <a:pt x="9012" y="16641"/>
                                </a:lnTo>
                                <a:lnTo>
                                  <a:pt x="9019" y="16830"/>
                                </a:lnTo>
                                <a:lnTo>
                                  <a:pt x="9024" y="17043"/>
                                </a:lnTo>
                                <a:lnTo>
                                  <a:pt x="9025" y="17268"/>
                                </a:lnTo>
                                <a:lnTo>
                                  <a:pt x="9028" y="17505"/>
                                </a:lnTo>
                                <a:lnTo>
                                  <a:pt x="9025" y="17753"/>
                                </a:lnTo>
                                <a:lnTo>
                                  <a:pt x="9024" y="17978"/>
                                </a:lnTo>
                                <a:lnTo>
                                  <a:pt x="9019" y="18203"/>
                                </a:lnTo>
                                <a:lnTo>
                                  <a:pt x="9012" y="18416"/>
                                </a:lnTo>
                                <a:lnTo>
                                  <a:pt x="9003" y="18606"/>
                                </a:lnTo>
                                <a:lnTo>
                                  <a:pt x="8992" y="18795"/>
                                </a:lnTo>
                                <a:lnTo>
                                  <a:pt x="8980" y="18972"/>
                                </a:lnTo>
                                <a:lnTo>
                                  <a:pt x="8966" y="19138"/>
                                </a:lnTo>
                                <a:lnTo>
                                  <a:pt x="8948" y="19292"/>
                                </a:lnTo>
                                <a:lnTo>
                                  <a:pt x="8931" y="19422"/>
                                </a:lnTo>
                                <a:lnTo>
                                  <a:pt x="8911" y="19517"/>
                                </a:lnTo>
                                <a:lnTo>
                                  <a:pt x="8892" y="19623"/>
                                </a:lnTo>
                                <a:lnTo>
                                  <a:pt x="8868" y="19683"/>
                                </a:lnTo>
                                <a:lnTo>
                                  <a:pt x="8844" y="19730"/>
                                </a:lnTo>
                                <a:lnTo>
                                  <a:pt x="8817" y="19765"/>
                                </a:lnTo>
                                <a:lnTo>
                                  <a:pt x="8790" y="19765"/>
                                </a:lnTo>
                                <a:lnTo>
                                  <a:pt x="8754" y="19754"/>
                                </a:lnTo>
                                <a:lnTo>
                                  <a:pt x="8722" y="19706"/>
                                </a:lnTo>
                                <a:lnTo>
                                  <a:pt x="8710" y="19671"/>
                                </a:lnTo>
                                <a:lnTo>
                                  <a:pt x="8695" y="19635"/>
                                </a:lnTo>
                                <a:lnTo>
                                  <a:pt x="8682" y="19588"/>
                                </a:lnTo>
                                <a:lnTo>
                                  <a:pt x="8671" y="19517"/>
                                </a:lnTo>
                                <a:lnTo>
                                  <a:pt x="8647" y="19399"/>
                                </a:lnTo>
                                <a:lnTo>
                                  <a:pt x="8633" y="19257"/>
                                </a:lnTo>
                                <a:lnTo>
                                  <a:pt x="8618" y="19103"/>
                                </a:lnTo>
                                <a:lnTo>
                                  <a:pt x="8607" y="18961"/>
                                </a:lnTo>
                                <a:close/>
                                <a:moveTo>
                                  <a:pt x="8796" y="17600"/>
                                </a:moveTo>
                                <a:lnTo>
                                  <a:pt x="8819" y="17588"/>
                                </a:lnTo>
                                <a:lnTo>
                                  <a:pt x="8839" y="17552"/>
                                </a:lnTo>
                                <a:lnTo>
                                  <a:pt x="8857" y="17493"/>
                                </a:lnTo>
                                <a:lnTo>
                                  <a:pt x="8876" y="17387"/>
                                </a:lnTo>
                                <a:lnTo>
                                  <a:pt x="8884" y="17339"/>
                                </a:lnTo>
                                <a:lnTo>
                                  <a:pt x="8892" y="17268"/>
                                </a:lnTo>
                                <a:lnTo>
                                  <a:pt x="8895" y="17209"/>
                                </a:lnTo>
                                <a:lnTo>
                                  <a:pt x="8905" y="17043"/>
                                </a:lnTo>
                                <a:lnTo>
                                  <a:pt x="8908" y="16960"/>
                                </a:lnTo>
                                <a:lnTo>
                                  <a:pt x="8910" y="16878"/>
                                </a:lnTo>
                                <a:lnTo>
                                  <a:pt x="8910" y="16783"/>
                                </a:lnTo>
                                <a:lnTo>
                                  <a:pt x="8908" y="16629"/>
                                </a:lnTo>
                                <a:lnTo>
                                  <a:pt x="8903" y="16511"/>
                                </a:lnTo>
                                <a:lnTo>
                                  <a:pt x="8894" y="16380"/>
                                </a:lnTo>
                                <a:lnTo>
                                  <a:pt x="8879" y="16262"/>
                                </a:lnTo>
                                <a:lnTo>
                                  <a:pt x="8873" y="16215"/>
                                </a:lnTo>
                                <a:lnTo>
                                  <a:pt x="8865" y="16167"/>
                                </a:lnTo>
                                <a:lnTo>
                                  <a:pt x="8855" y="16132"/>
                                </a:lnTo>
                                <a:lnTo>
                                  <a:pt x="8844" y="16096"/>
                                </a:lnTo>
                                <a:lnTo>
                                  <a:pt x="8823" y="16049"/>
                                </a:lnTo>
                                <a:lnTo>
                                  <a:pt x="8798" y="16037"/>
                                </a:lnTo>
                                <a:lnTo>
                                  <a:pt x="8774" y="16049"/>
                                </a:lnTo>
                                <a:lnTo>
                                  <a:pt x="8753" y="16096"/>
                                </a:lnTo>
                                <a:lnTo>
                                  <a:pt x="8734" y="16167"/>
                                </a:lnTo>
                                <a:lnTo>
                                  <a:pt x="8719" y="16262"/>
                                </a:lnTo>
                                <a:lnTo>
                                  <a:pt x="8705" y="16380"/>
                                </a:lnTo>
                                <a:lnTo>
                                  <a:pt x="8694" y="16511"/>
                                </a:lnTo>
                                <a:lnTo>
                                  <a:pt x="8689" y="16665"/>
                                </a:lnTo>
                                <a:lnTo>
                                  <a:pt x="8687" y="16830"/>
                                </a:lnTo>
                                <a:lnTo>
                                  <a:pt x="8689" y="16972"/>
                                </a:lnTo>
                                <a:lnTo>
                                  <a:pt x="8694" y="17102"/>
                                </a:lnTo>
                                <a:lnTo>
                                  <a:pt x="8703" y="17244"/>
                                </a:lnTo>
                                <a:lnTo>
                                  <a:pt x="8716" y="17351"/>
                                </a:lnTo>
                                <a:lnTo>
                                  <a:pt x="8722" y="17422"/>
                                </a:lnTo>
                                <a:lnTo>
                                  <a:pt x="8732" y="17469"/>
                                </a:lnTo>
                                <a:lnTo>
                                  <a:pt x="8742" y="17505"/>
                                </a:lnTo>
                                <a:lnTo>
                                  <a:pt x="8750" y="17540"/>
                                </a:lnTo>
                                <a:lnTo>
                                  <a:pt x="8759" y="17576"/>
                                </a:lnTo>
                                <a:lnTo>
                                  <a:pt x="8782" y="17600"/>
                                </a:lnTo>
                                <a:lnTo>
                                  <a:pt x="8796" y="17600"/>
                                </a:lnTo>
                                <a:close/>
                                <a:moveTo>
                                  <a:pt x="9208" y="17659"/>
                                </a:moveTo>
                                <a:lnTo>
                                  <a:pt x="9185" y="17552"/>
                                </a:lnTo>
                                <a:lnTo>
                                  <a:pt x="9165" y="17458"/>
                                </a:lnTo>
                                <a:lnTo>
                                  <a:pt x="9147" y="17351"/>
                                </a:lnTo>
                                <a:lnTo>
                                  <a:pt x="9133" y="17221"/>
                                </a:lnTo>
                                <a:lnTo>
                                  <a:pt x="9121" y="17091"/>
                                </a:lnTo>
                                <a:lnTo>
                                  <a:pt x="9115" y="16960"/>
                                </a:lnTo>
                                <a:lnTo>
                                  <a:pt x="9110" y="16807"/>
                                </a:lnTo>
                                <a:lnTo>
                                  <a:pt x="9109" y="16641"/>
                                </a:lnTo>
                                <a:lnTo>
                                  <a:pt x="9109" y="16534"/>
                                </a:lnTo>
                                <a:lnTo>
                                  <a:pt x="9112" y="16392"/>
                                </a:lnTo>
                                <a:lnTo>
                                  <a:pt x="9121" y="16179"/>
                                </a:lnTo>
                                <a:lnTo>
                                  <a:pt x="9131" y="16085"/>
                                </a:lnTo>
                                <a:lnTo>
                                  <a:pt x="9139" y="15990"/>
                                </a:lnTo>
                                <a:lnTo>
                                  <a:pt x="9152" y="15883"/>
                                </a:lnTo>
                                <a:lnTo>
                                  <a:pt x="9165" y="15801"/>
                                </a:lnTo>
                                <a:lnTo>
                                  <a:pt x="9179" y="15718"/>
                                </a:lnTo>
                                <a:lnTo>
                                  <a:pt x="9195" y="15659"/>
                                </a:lnTo>
                                <a:lnTo>
                                  <a:pt x="9213" y="15599"/>
                                </a:lnTo>
                                <a:lnTo>
                                  <a:pt x="9230" y="15552"/>
                                </a:lnTo>
                                <a:lnTo>
                                  <a:pt x="9251" y="15528"/>
                                </a:lnTo>
                                <a:lnTo>
                                  <a:pt x="9272" y="15493"/>
                                </a:lnTo>
                                <a:lnTo>
                                  <a:pt x="9294" y="15469"/>
                                </a:lnTo>
                                <a:lnTo>
                                  <a:pt x="9343" y="15469"/>
                                </a:lnTo>
                                <a:lnTo>
                                  <a:pt x="9363" y="15493"/>
                                </a:lnTo>
                                <a:lnTo>
                                  <a:pt x="9384" y="15505"/>
                                </a:lnTo>
                                <a:lnTo>
                                  <a:pt x="9402" y="15540"/>
                                </a:lnTo>
                                <a:lnTo>
                                  <a:pt x="9419" y="15588"/>
                                </a:lnTo>
                                <a:lnTo>
                                  <a:pt x="9435" y="15635"/>
                                </a:lnTo>
                                <a:lnTo>
                                  <a:pt x="9452" y="15706"/>
                                </a:lnTo>
                                <a:lnTo>
                                  <a:pt x="9468" y="15765"/>
                                </a:lnTo>
                                <a:lnTo>
                                  <a:pt x="9490" y="15931"/>
                                </a:lnTo>
                                <a:lnTo>
                                  <a:pt x="9500" y="16014"/>
                                </a:lnTo>
                                <a:lnTo>
                                  <a:pt x="9509" y="16120"/>
                                </a:lnTo>
                                <a:lnTo>
                                  <a:pt x="9514" y="16215"/>
                                </a:lnTo>
                                <a:lnTo>
                                  <a:pt x="9517" y="16309"/>
                                </a:lnTo>
                                <a:lnTo>
                                  <a:pt x="9520" y="16428"/>
                                </a:lnTo>
                                <a:lnTo>
                                  <a:pt x="9522" y="16546"/>
                                </a:lnTo>
                                <a:lnTo>
                                  <a:pt x="9520" y="16700"/>
                                </a:lnTo>
                                <a:lnTo>
                                  <a:pt x="9516" y="16830"/>
                                </a:lnTo>
                                <a:lnTo>
                                  <a:pt x="9506" y="16960"/>
                                </a:lnTo>
                                <a:lnTo>
                                  <a:pt x="9498" y="17079"/>
                                </a:lnTo>
                                <a:lnTo>
                                  <a:pt x="9466" y="17292"/>
                                </a:lnTo>
                                <a:lnTo>
                                  <a:pt x="9443" y="17375"/>
                                </a:lnTo>
                                <a:lnTo>
                                  <a:pt x="9419" y="17458"/>
                                </a:lnTo>
                                <a:lnTo>
                                  <a:pt x="9450" y="17552"/>
                                </a:lnTo>
                                <a:lnTo>
                                  <a:pt x="9474" y="17671"/>
                                </a:lnTo>
                                <a:lnTo>
                                  <a:pt x="9495" y="17789"/>
                                </a:lnTo>
                                <a:lnTo>
                                  <a:pt x="9514" y="17919"/>
                                </a:lnTo>
                                <a:lnTo>
                                  <a:pt x="9527" y="18061"/>
                                </a:lnTo>
                                <a:lnTo>
                                  <a:pt x="9536" y="18215"/>
                                </a:lnTo>
                                <a:lnTo>
                                  <a:pt x="9543" y="18381"/>
                                </a:lnTo>
                                <a:lnTo>
                                  <a:pt x="9544" y="18558"/>
                                </a:lnTo>
                                <a:lnTo>
                                  <a:pt x="9543" y="18677"/>
                                </a:lnTo>
                                <a:lnTo>
                                  <a:pt x="9541" y="18807"/>
                                </a:lnTo>
                                <a:lnTo>
                                  <a:pt x="9536" y="18925"/>
                                </a:lnTo>
                                <a:lnTo>
                                  <a:pt x="9530" y="19044"/>
                                </a:lnTo>
                                <a:lnTo>
                                  <a:pt x="9520" y="19138"/>
                                </a:lnTo>
                                <a:lnTo>
                                  <a:pt x="9509" y="19233"/>
                                </a:lnTo>
                                <a:lnTo>
                                  <a:pt x="9498" y="19339"/>
                                </a:lnTo>
                                <a:lnTo>
                                  <a:pt x="9466" y="19505"/>
                                </a:lnTo>
                                <a:lnTo>
                                  <a:pt x="9447" y="19564"/>
                                </a:lnTo>
                                <a:lnTo>
                                  <a:pt x="9429" y="19635"/>
                                </a:lnTo>
                                <a:lnTo>
                                  <a:pt x="9408" y="19683"/>
                                </a:lnTo>
                                <a:lnTo>
                                  <a:pt x="9387" y="19718"/>
                                </a:lnTo>
                                <a:lnTo>
                                  <a:pt x="9363" y="19754"/>
                                </a:lnTo>
                                <a:lnTo>
                                  <a:pt x="9341" y="19765"/>
                                </a:lnTo>
                                <a:lnTo>
                                  <a:pt x="9285" y="19765"/>
                                </a:lnTo>
                                <a:lnTo>
                                  <a:pt x="9261" y="19754"/>
                                </a:lnTo>
                                <a:lnTo>
                                  <a:pt x="9238" y="19718"/>
                                </a:lnTo>
                                <a:lnTo>
                                  <a:pt x="9214" y="19683"/>
                                </a:lnTo>
                                <a:lnTo>
                                  <a:pt x="9195" y="19647"/>
                                </a:lnTo>
                                <a:lnTo>
                                  <a:pt x="9176" y="19588"/>
                                </a:lnTo>
                                <a:lnTo>
                                  <a:pt x="9160" y="19517"/>
                                </a:lnTo>
                                <a:lnTo>
                                  <a:pt x="9144" y="19458"/>
                                </a:lnTo>
                                <a:lnTo>
                                  <a:pt x="9131" y="19375"/>
                                </a:lnTo>
                                <a:lnTo>
                                  <a:pt x="9120" y="19292"/>
                                </a:lnTo>
                                <a:lnTo>
                                  <a:pt x="9110" y="19186"/>
                                </a:lnTo>
                                <a:lnTo>
                                  <a:pt x="9101" y="19091"/>
                                </a:lnTo>
                                <a:lnTo>
                                  <a:pt x="9096" y="18996"/>
                                </a:lnTo>
                                <a:lnTo>
                                  <a:pt x="9093" y="18878"/>
                                </a:lnTo>
                                <a:lnTo>
                                  <a:pt x="9088" y="18759"/>
                                </a:lnTo>
                                <a:lnTo>
                                  <a:pt x="9088" y="18641"/>
                                </a:lnTo>
                                <a:lnTo>
                                  <a:pt x="9089" y="18475"/>
                                </a:lnTo>
                                <a:lnTo>
                                  <a:pt x="9094" y="18333"/>
                                </a:lnTo>
                                <a:lnTo>
                                  <a:pt x="9105" y="18180"/>
                                </a:lnTo>
                                <a:lnTo>
                                  <a:pt x="9117" y="18049"/>
                                </a:lnTo>
                                <a:lnTo>
                                  <a:pt x="9136" y="17931"/>
                                </a:lnTo>
                                <a:lnTo>
                                  <a:pt x="9155" y="17836"/>
                                </a:lnTo>
                                <a:lnTo>
                                  <a:pt x="9181" y="17730"/>
                                </a:lnTo>
                                <a:lnTo>
                                  <a:pt x="9208" y="17659"/>
                                </a:lnTo>
                                <a:close/>
                                <a:moveTo>
                                  <a:pt x="9347" y="17244"/>
                                </a:moveTo>
                                <a:lnTo>
                                  <a:pt x="9368" y="17173"/>
                                </a:lnTo>
                                <a:lnTo>
                                  <a:pt x="9384" y="17102"/>
                                </a:lnTo>
                                <a:lnTo>
                                  <a:pt x="9397" y="17043"/>
                                </a:lnTo>
                                <a:lnTo>
                                  <a:pt x="9408" y="16960"/>
                                </a:lnTo>
                                <a:lnTo>
                                  <a:pt x="9415" y="16878"/>
                                </a:lnTo>
                                <a:lnTo>
                                  <a:pt x="9423" y="16783"/>
                                </a:lnTo>
                                <a:lnTo>
                                  <a:pt x="9427" y="16676"/>
                                </a:lnTo>
                                <a:lnTo>
                                  <a:pt x="9427" y="16452"/>
                                </a:lnTo>
                                <a:lnTo>
                                  <a:pt x="9419" y="16333"/>
                                </a:lnTo>
                                <a:lnTo>
                                  <a:pt x="9408" y="16238"/>
                                </a:lnTo>
                                <a:lnTo>
                                  <a:pt x="9395" y="16156"/>
                                </a:lnTo>
                                <a:lnTo>
                                  <a:pt x="9379" y="16085"/>
                                </a:lnTo>
                                <a:lnTo>
                                  <a:pt x="9360" y="16037"/>
                                </a:lnTo>
                                <a:lnTo>
                                  <a:pt x="9341" y="16002"/>
                                </a:lnTo>
                                <a:lnTo>
                                  <a:pt x="9299" y="16002"/>
                                </a:lnTo>
                                <a:lnTo>
                                  <a:pt x="9278" y="16037"/>
                                </a:lnTo>
                                <a:lnTo>
                                  <a:pt x="9261" y="16073"/>
                                </a:lnTo>
                                <a:lnTo>
                                  <a:pt x="9245" y="16132"/>
                                </a:lnTo>
                                <a:lnTo>
                                  <a:pt x="9230" y="16215"/>
                                </a:lnTo>
                                <a:lnTo>
                                  <a:pt x="9219" y="16298"/>
                                </a:lnTo>
                                <a:lnTo>
                                  <a:pt x="9214" y="16416"/>
                                </a:lnTo>
                                <a:lnTo>
                                  <a:pt x="9213" y="16534"/>
                                </a:lnTo>
                                <a:lnTo>
                                  <a:pt x="9213" y="16594"/>
                                </a:lnTo>
                                <a:lnTo>
                                  <a:pt x="9214" y="16665"/>
                                </a:lnTo>
                                <a:lnTo>
                                  <a:pt x="9226" y="16830"/>
                                </a:lnTo>
                                <a:lnTo>
                                  <a:pt x="9230" y="16866"/>
                                </a:lnTo>
                                <a:lnTo>
                                  <a:pt x="9240" y="16913"/>
                                </a:lnTo>
                                <a:lnTo>
                                  <a:pt x="9246" y="16949"/>
                                </a:lnTo>
                                <a:lnTo>
                                  <a:pt x="9267" y="17020"/>
                                </a:lnTo>
                                <a:lnTo>
                                  <a:pt x="9290" y="17091"/>
                                </a:lnTo>
                                <a:lnTo>
                                  <a:pt x="9317" y="17173"/>
                                </a:lnTo>
                                <a:lnTo>
                                  <a:pt x="9347" y="17244"/>
                                </a:lnTo>
                                <a:close/>
                                <a:moveTo>
                                  <a:pt x="9282" y="17895"/>
                                </a:moveTo>
                                <a:lnTo>
                                  <a:pt x="9261" y="17955"/>
                                </a:lnTo>
                                <a:lnTo>
                                  <a:pt x="9242" y="18037"/>
                                </a:lnTo>
                                <a:lnTo>
                                  <a:pt x="9226" y="18097"/>
                                </a:lnTo>
                                <a:lnTo>
                                  <a:pt x="9213" y="18203"/>
                                </a:lnTo>
                                <a:lnTo>
                                  <a:pt x="9202" y="18298"/>
                                </a:lnTo>
                                <a:lnTo>
                                  <a:pt x="9192" y="18393"/>
                                </a:lnTo>
                                <a:lnTo>
                                  <a:pt x="9187" y="18499"/>
                                </a:lnTo>
                                <a:lnTo>
                                  <a:pt x="9187" y="18606"/>
                                </a:lnTo>
                                <a:lnTo>
                                  <a:pt x="9190" y="18724"/>
                                </a:lnTo>
                                <a:lnTo>
                                  <a:pt x="9195" y="18830"/>
                                </a:lnTo>
                                <a:lnTo>
                                  <a:pt x="9206" y="18925"/>
                                </a:lnTo>
                                <a:lnTo>
                                  <a:pt x="9219" y="19020"/>
                                </a:lnTo>
                                <a:lnTo>
                                  <a:pt x="9229" y="19079"/>
                                </a:lnTo>
                                <a:lnTo>
                                  <a:pt x="9238" y="19126"/>
                                </a:lnTo>
                                <a:lnTo>
                                  <a:pt x="9250" y="19138"/>
                                </a:lnTo>
                                <a:lnTo>
                                  <a:pt x="9261" y="19174"/>
                                </a:lnTo>
                                <a:lnTo>
                                  <a:pt x="9288" y="19209"/>
                                </a:lnTo>
                                <a:lnTo>
                                  <a:pt x="9317" y="19221"/>
                                </a:lnTo>
                                <a:lnTo>
                                  <a:pt x="9344" y="19209"/>
                                </a:lnTo>
                                <a:lnTo>
                                  <a:pt x="9368" y="19186"/>
                                </a:lnTo>
                                <a:lnTo>
                                  <a:pt x="9387" y="19138"/>
                                </a:lnTo>
                                <a:lnTo>
                                  <a:pt x="9407" y="19055"/>
                                </a:lnTo>
                                <a:lnTo>
                                  <a:pt x="9419" y="18972"/>
                                </a:lnTo>
                                <a:lnTo>
                                  <a:pt x="9429" y="18890"/>
                                </a:lnTo>
                                <a:lnTo>
                                  <a:pt x="9435" y="18771"/>
                                </a:lnTo>
                                <a:lnTo>
                                  <a:pt x="9439" y="18665"/>
                                </a:lnTo>
                                <a:lnTo>
                                  <a:pt x="9435" y="18558"/>
                                </a:lnTo>
                                <a:lnTo>
                                  <a:pt x="9431" y="18464"/>
                                </a:lnTo>
                                <a:lnTo>
                                  <a:pt x="9423" y="18381"/>
                                </a:lnTo>
                                <a:lnTo>
                                  <a:pt x="9411" y="18298"/>
                                </a:lnTo>
                                <a:lnTo>
                                  <a:pt x="9392" y="18215"/>
                                </a:lnTo>
                                <a:lnTo>
                                  <a:pt x="9365" y="18120"/>
                                </a:lnTo>
                                <a:lnTo>
                                  <a:pt x="9327" y="18014"/>
                                </a:lnTo>
                                <a:lnTo>
                                  <a:pt x="9282" y="17895"/>
                                </a:lnTo>
                                <a:close/>
                                <a:moveTo>
                                  <a:pt x="10051" y="19706"/>
                                </a:moveTo>
                                <a:lnTo>
                                  <a:pt x="9612" y="19706"/>
                                </a:lnTo>
                                <a:lnTo>
                                  <a:pt x="9612" y="19091"/>
                                </a:lnTo>
                                <a:lnTo>
                                  <a:pt x="9785" y="19091"/>
                                </a:lnTo>
                                <a:lnTo>
                                  <a:pt x="9785" y="16463"/>
                                </a:lnTo>
                                <a:lnTo>
                                  <a:pt x="9742" y="16712"/>
                                </a:lnTo>
                                <a:lnTo>
                                  <a:pt x="9703" y="16925"/>
                                </a:lnTo>
                                <a:lnTo>
                                  <a:pt x="9663" y="17091"/>
                                </a:lnTo>
                                <a:lnTo>
                                  <a:pt x="9628" y="17209"/>
                                </a:lnTo>
                                <a:lnTo>
                                  <a:pt x="9628" y="16463"/>
                                </a:lnTo>
                                <a:lnTo>
                                  <a:pt x="9660" y="16369"/>
                                </a:lnTo>
                                <a:lnTo>
                                  <a:pt x="9684" y="16286"/>
                                </a:lnTo>
                                <a:lnTo>
                                  <a:pt x="9705" y="16238"/>
                                </a:lnTo>
                                <a:lnTo>
                                  <a:pt x="9716" y="16179"/>
                                </a:lnTo>
                                <a:lnTo>
                                  <a:pt x="9738" y="16049"/>
                                </a:lnTo>
                                <a:lnTo>
                                  <a:pt x="9770" y="15872"/>
                                </a:lnTo>
                                <a:lnTo>
                                  <a:pt x="9786" y="15753"/>
                                </a:lnTo>
                                <a:lnTo>
                                  <a:pt x="9801" y="15659"/>
                                </a:lnTo>
                                <a:lnTo>
                                  <a:pt x="9812" y="15540"/>
                                </a:lnTo>
                                <a:lnTo>
                                  <a:pt x="9818" y="15457"/>
                                </a:lnTo>
                                <a:lnTo>
                                  <a:pt x="9889" y="15457"/>
                                </a:lnTo>
                                <a:lnTo>
                                  <a:pt x="9889" y="19091"/>
                                </a:lnTo>
                                <a:lnTo>
                                  <a:pt x="10051" y="19091"/>
                                </a:lnTo>
                                <a:lnTo>
                                  <a:pt x="10051" y="19706"/>
                                </a:lnTo>
                                <a:close/>
                                <a:moveTo>
                                  <a:pt x="11160" y="19706"/>
                                </a:moveTo>
                                <a:lnTo>
                                  <a:pt x="11160" y="15540"/>
                                </a:lnTo>
                                <a:lnTo>
                                  <a:pt x="11402" y="15540"/>
                                </a:lnTo>
                                <a:lnTo>
                                  <a:pt x="11429" y="15576"/>
                                </a:lnTo>
                                <a:lnTo>
                                  <a:pt x="11453" y="15623"/>
                                </a:lnTo>
                                <a:lnTo>
                                  <a:pt x="11479" y="15682"/>
                                </a:lnTo>
                                <a:lnTo>
                                  <a:pt x="11501" y="15765"/>
                                </a:lnTo>
                                <a:lnTo>
                                  <a:pt x="11522" y="15872"/>
                                </a:lnTo>
                                <a:lnTo>
                                  <a:pt x="11543" y="16002"/>
                                </a:lnTo>
                                <a:lnTo>
                                  <a:pt x="11560" y="16132"/>
                                </a:lnTo>
                                <a:lnTo>
                                  <a:pt x="11592" y="16463"/>
                                </a:lnTo>
                                <a:lnTo>
                                  <a:pt x="11604" y="16629"/>
                                </a:lnTo>
                                <a:lnTo>
                                  <a:pt x="11613" y="16807"/>
                                </a:lnTo>
                                <a:lnTo>
                                  <a:pt x="11623" y="17008"/>
                                </a:lnTo>
                                <a:lnTo>
                                  <a:pt x="11626" y="17209"/>
                                </a:lnTo>
                                <a:lnTo>
                                  <a:pt x="11631" y="17410"/>
                                </a:lnTo>
                                <a:lnTo>
                                  <a:pt x="11631" y="17848"/>
                                </a:lnTo>
                                <a:lnTo>
                                  <a:pt x="11626" y="18049"/>
                                </a:lnTo>
                                <a:lnTo>
                                  <a:pt x="11623" y="18251"/>
                                </a:lnTo>
                                <a:lnTo>
                                  <a:pt x="11604" y="18629"/>
                                </a:lnTo>
                                <a:lnTo>
                                  <a:pt x="11591" y="18795"/>
                                </a:lnTo>
                                <a:lnTo>
                                  <a:pt x="11575" y="18961"/>
                                </a:lnTo>
                                <a:lnTo>
                                  <a:pt x="11559" y="19103"/>
                                </a:lnTo>
                                <a:lnTo>
                                  <a:pt x="11538" y="19257"/>
                                </a:lnTo>
                                <a:lnTo>
                                  <a:pt x="11517" y="19375"/>
                                </a:lnTo>
                                <a:lnTo>
                                  <a:pt x="11495" y="19470"/>
                                </a:lnTo>
                                <a:lnTo>
                                  <a:pt x="11469" y="19552"/>
                                </a:lnTo>
                                <a:lnTo>
                                  <a:pt x="11442" y="19623"/>
                                </a:lnTo>
                                <a:lnTo>
                                  <a:pt x="11413" y="19671"/>
                                </a:lnTo>
                                <a:lnTo>
                                  <a:pt x="11381" y="19706"/>
                                </a:lnTo>
                                <a:lnTo>
                                  <a:pt x="11160" y="19706"/>
                                </a:lnTo>
                                <a:close/>
                                <a:moveTo>
                                  <a:pt x="11267" y="19091"/>
                                </a:moveTo>
                                <a:lnTo>
                                  <a:pt x="11370" y="19091"/>
                                </a:lnTo>
                                <a:lnTo>
                                  <a:pt x="11386" y="19079"/>
                                </a:lnTo>
                                <a:lnTo>
                                  <a:pt x="11402" y="19044"/>
                                </a:lnTo>
                                <a:lnTo>
                                  <a:pt x="11418" y="18996"/>
                                </a:lnTo>
                                <a:lnTo>
                                  <a:pt x="11431" y="18937"/>
                                </a:lnTo>
                                <a:lnTo>
                                  <a:pt x="11445" y="18878"/>
                                </a:lnTo>
                                <a:lnTo>
                                  <a:pt x="11458" y="18807"/>
                                </a:lnTo>
                                <a:lnTo>
                                  <a:pt x="11472" y="18712"/>
                                </a:lnTo>
                                <a:lnTo>
                                  <a:pt x="11483" y="18606"/>
                                </a:lnTo>
                                <a:lnTo>
                                  <a:pt x="11493" y="18499"/>
                                </a:lnTo>
                                <a:lnTo>
                                  <a:pt x="11499" y="18381"/>
                                </a:lnTo>
                                <a:lnTo>
                                  <a:pt x="11506" y="18251"/>
                                </a:lnTo>
                                <a:lnTo>
                                  <a:pt x="11512" y="18097"/>
                                </a:lnTo>
                                <a:lnTo>
                                  <a:pt x="11516" y="17931"/>
                                </a:lnTo>
                                <a:lnTo>
                                  <a:pt x="11517" y="17765"/>
                                </a:lnTo>
                                <a:lnTo>
                                  <a:pt x="11520" y="17588"/>
                                </a:lnTo>
                                <a:lnTo>
                                  <a:pt x="11520" y="17434"/>
                                </a:lnTo>
                                <a:lnTo>
                                  <a:pt x="11517" y="17292"/>
                                </a:lnTo>
                                <a:lnTo>
                                  <a:pt x="11512" y="17162"/>
                                </a:lnTo>
                                <a:lnTo>
                                  <a:pt x="11509" y="17020"/>
                                </a:lnTo>
                                <a:lnTo>
                                  <a:pt x="11504" y="16889"/>
                                </a:lnTo>
                                <a:lnTo>
                                  <a:pt x="11495" y="16783"/>
                                </a:lnTo>
                                <a:lnTo>
                                  <a:pt x="11488" y="16665"/>
                                </a:lnTo>
                                <a:lnTo>
                                  <a:pt x="11477" y="16546"/>
                                </a:lnTo>
                                <a:lnTo>
                                  <a:pt x="11466" y="16452"/>
                                </a:lnTo>
                                <a:lnTo>
                                  <a:pt x="11453" y="16369"/>
                                </a:lnTo>
                                <a:lnTo>
                                  <a:pt x="11442" y="16298"/>
                                </a:lnTo>
                                <a:lnTo>
                                  <a:pt x="11429" y="16238"/>
                                </a:lnTo>
                                <a:lnTo>
                                  <a:pt x="11413" y="16179"/>
                                </a:lnTo>
                                <a:lnTo>
                                  <a:pt x="11399" y="16156"/>
                                </a:lnTo>
                                <a:lnTo>
                                  <a:pt x="11383" y="16132"/>
                                </a:lnTo>
                                <a:lnTo>
                                  <a:pt x="11267" y="16132"/>
                                </a:lnTo>
                                <a:lnTo>
                                  <a:pt x="11267" y="19091"/>
                                </a:lnTo>
                                <a:close/>
                                <a:moveTo>
                                  <a:pt x="11668" y="18688"/>
                                </a:moveTo>
                                <a:lnTo>
                                  <a:pt x="11769" y="18546"/>
                                </a:lnTo>
                                <a:lnTo>
                                  <a:pt x="11775" y="18688"/>
                                </a:lnTo>
                                <a:lnTo>
                                  <a:pt x="11785" y="18807"/>
                                </a:lnTo>
                                <a:lnTo>
                                  <a:pt x="11796" y="18925"/>
                                </a:lnTo>
                                <a:lnTo>
                                  <a:pt x="11812" y="19008"/>
                                </a:lnTo>
                                <a:lnTo>
                                  <a:pt x="11831" y="19079"/>
                                </a:lnTo>
                                <a:lnTo>
                                  <a:pt x="11852" y="19126"/>
                                </a:lnTo>
                                <a:lnTo>
                                  <a:pt x="11879" y="19150"/>
                                </a:lnTo>
                                <a:lnTo>
                                  <a:pt x="11934" y="19150"/>
                                </a:lnTo>
                                <a:lnTo>
                                  <a:pt x="11958" y="19126"/>
                                </a:lnTo>
                                <a:lnTo>
                                  <a:pt x="11975" y="19079"/>
                                </a:lnTo>
                                <a:lnTo>
                                  <a:pt x="11991" y="19008"/>
                                </a:lnTo>
                                <a:lnTo>
                                  <a:pt x="12004" y="18925"/>
                                </a:lnTo>
                                <a:lnTo>
                                  <a:pt x="12014" y="18830"/>
                                </a:lnTo>
                                <a:lnTo>
                                  <a:pt x="12020" y="18724"/>
                                </a:lnTo>
                                <a:lnTo>
                                  <a:pt x="12020" y="18523"/>
                                </a:lnTo>
                                <a:lnTo>
                                  <a:pt x="12019" y="18440"/>
                                </a:lnTo>
                                <a:lnTo>
                                  <a:pt x="12009" y="18298"/>
                                </a:lnTo>
                                <a:lnTo>
                                  <a:pt x="12001" y="18227"/>
                                </a:lnTo>
                                <a:lnTo>
                                  <a:pt x="11987" y="18168"/>
                                </a:lnTo>
                                <a:lnTo>
                                  <a:pt x="11971" y="18120"/>
                                </a:lnTo>
                                <a:lnTo>
                                  <a:pt x="11950" y="18061"/>
                                </a:lnTo>
                                <a:lnTo>
                                  <a:pt x="11841" y="17872"/>
                                </a:lnTo>
                                <a:lnTo>
                                  <a:pt x="11814" y="17801"/>
                                </a:lnTo>
                                <a:lnTo>
                                  <a:pt x="11791" y="17753"/>
                                </a:lnTo>
                                <a:lnTo>
                                  <a:pt x="11756" y="17623"/>
                                </a:lnTo>
                                <a:lnTo>
                                  <a:pt x="11733" y="17458"/>
                                </a:lnTo>
                                <a:lnTo>
                                  <a:pt x="11722" y="17351"/>
                                </a:lnTo>
                                <a:lnTo>
                                  <a:pt x="11713" y="17244"/>
                                </a:lnTo>
                                <a:lnTo>
                                  <a:pt x="11706" y="17102"/>
                                </a:lnTo>
                                <a:lnTo>
                                  <a:pt x="11701" y="16972"/>
                                </a:lnTo>
                                <a:lnTo>
                                  <a:pt x="11698" y="16712"/>
                                </a:lnTo>
                                <a:lnTo>
                                  <a:pt x="11700" y="16558"/>
                                </a:lnTo>
                                <a:lnTo>
                                  <a:pt x="11701" y="16452"/>
                                </a:lnTo>
                                <a:lnTo>
                                  <a:pt x="11706" y="16309"/>
                                </a:lnTo>
                                <a:lnTo>
                                  <a:pt x="11711" y="16203"/>
                                </a:lnTo>
                                <a:lnTo>
                                  <a:pt x="11721" y="16096"/>
                                </a:lnTo>
                                <a:lnTo>
                                  <a:pt x="11729" y="15990"/>
                                </a:lnTo>
                                <a:lnTo>
                                  <a:pt x="11741" y="15907"/>
                                </a:lnTo>
                                <a:lnTo>
                                  <a:pt x="11754" y="15801"/>
                                </a:lnTo>
                                <a:lnTo>
                                  <a:pt x="11770" y="15741"/>
                                </a:lnTo>
                                <a:lnTo>
                                  <a:pt x="11786" y="15659"/>
                                </a:lnTo>
                                <a:lnTo>
                                  <a:pt x="11802" y="15599"/>
                                </a:lnTo>
                                <a:lnTo>
                                  <a:pt x="11820" y="15552"/>
                                </a:lnTo>
                                <a:lnTo>
                                  <a:pt x="11839" y="15528"/>
                                </a:lnTo>
                                <a:lnTo>
                                  <a:pt x="11858" y="15493"/>
                                </a:lnTo>
                                <a:lnTo>
                                  <a:pt x="11879" y="15469"/>
                                </a:lnTo>
                                <a:lnTo>
                                  <a:pt x="11902" y="15469"/>
                                </a:lnTo>
                                <a:lnTo>
                                  <a:pt x="11939" y="15493"/>
                                </a:lnTo>
                                <a:lnTo>
                                  <a:pt x="11974" y="15540"/>
                                </a:lnTo>
                                <a:lnTo>
                                  <a:pt x="12004" y="15599"/>
                                </a:lnTo>
                                <a:lnTo>
                                  <a:pt x="12035" y="15706"/>
                                </a:lnTo>
                                <a:lnTo>
                                  <a:pt x="12048" y="15765"/>
                                </a:lnTo>
                                <a:lnTo>
                                  <a:pt x="12062" y="15836"/>
                                </a:lnTo>
                                <a:lnTo>
                                  <a:pt x="12072" y="15919"/>
                                </a:lnTo>
                                <a:lnTo>
                                  <a:pt x="12083" y="15990"/>
                                </a:lnTo>
                                <a:lnTo>
                                  <a:pt x="12091" y="16085"/>
                                </a:lnTo>
                                <a:lnTo>
                                  <a:pt x="12099" y="16167"/>
                                </a:lnTo>
                                <a:lnTo>
                                  <a:pt x="12104" y="16262"/>
                                </a:lnTo>
                                <a:lnTo>
                                  <a:pt x="12110" y="16380"/>
                                </a:lnTo>
                                <a:lnTo>
                                  <a:pt x="12009" y="16546"/>
                                </a:lnTo>
                                <a:lnTo>
                                  <a:pt x="12003" y="16452"/>
                                </a:lnTo>
                                <a:lnTo>
                                  <a:pt x="11996" y="16345"/>
                                </a:lnTo>
                                <a:lnTo>
                                  <a:pt x="11985" y="16262"/>
                                </a:lnTo>
                                <a:lnTo>
                                  <a:pt x="11974" y="16203"/>
                                </a:lnTo>
                                <a:lnTo>
                                  <a:pt x="11958" y="16156"/>
                                </a:lnTo>
                                <a:lnTo>
                                  <a:pt x="11942" y="16096"/>
                                </a:lnTo>
                                <a:lnTo>
                                  <a:pt x="11923" y="16085"/>
                                </a:lnTo>
                                <a:lnTo>
                                  <a:pt x="11882" y="16085"/>
                                </a:lnTo>
                                <a:lnTo>
                                  <a:pt x="11862" y="16120"/>
                                </a:lnTo>
                                <a:lnTo>
                                  <a:pt x="11844" y="16167"/>
                                </a:lnTo>
                                <a:lnTo>
                                  <a:pt x="11830" y="16215"/>
                                </a:lnTo>
                                <a:lnTo>
                                  <a:pt x="11818" y="16298"/>
                                </a:lnTo>
                                <a:lnTo>
                                  <a:pt x="11812" y="16392"/>
                                </a:lnTo>
                                <a:lnTo>
                                  <a:pt x="11807" y="16475"/>
                                </a:lnTo>
                                <a:lnTo>
                                  <a:pt x="11804" y="16594"/>
                                </a:lnTo>
                                <a:lnTo>
                                  <a:pt x="11807" y="16676"/>
                                </a:lnTo>
                                <a:lnTo>
                                  <a:pt x="11809" y="16759"/>
                                </a:lnTo>
                                <a:lnTo>
                                  <a:pt x="11815" y="16830"/>
                                </a:lnTo>
                                <a:lnTo>
                                  <a:pt x="11825" y="16889"/>
                                </a:lnTo>
                                <a:lnTo>
                                  <a:pt x="11836" y="16960"/>
                                </a:lnTo>
                                <a:lnTo>
                                  <a:pt x="11850" y="17008"/>
                                </a:lnTo>
                                <a:lnTo>
                                  <a:pt x="11866" y="17055"/>
                                </a:lnTo>
                                <a:lnTo>
                                  <a:pt x="11884" y="17091"/>
                                </a:lnTo>
                                <a:lnTo>
                                  <a:pt x="11982" y="17268"/>
                                </a:lnTo>
                                <a:lnTo>
                                  <a:pt x="12003" y="17327"/>
                                </a:lnTo>
                                <a:lnTo>
                                  <a:pt x="12024" y="17375"/>
                                </a:lnTo>
                                <a:lnTo>
                                  <a:pt x="12041" y="17422"/>
                                </a:lnTo>
                                <a:lnTo>
                                  <a:pt x="12057" y="17469"/>
                                </a:lnTo>
                                <a:lnTo>
                                  <a:pt x="12072" y="17540"/>
                                </a:lnTo>
                                <a:lnTo>
                                  <a:pt x="12083" y="17600"/>
                                </a:lnTo>
                                <a:lnTo>
                                  <a:pt x="12094" y="17671"/>
                                </a:lnTo>
                                <a:lnTo>
                                  <a:pt x="12100" y="17753"/>
                                </a:lnTo>
                                <a:lnTo>
                                  <a:pt x="12115" y="17919"/>
                                </a:lnTo>
                                <a:lnTo>
                                  <a:pt x="12123" y="18085"/>
                                </a:lnTo>
                                <a:lnTo>
                                  <a:pt x="12131" y="18262"/>
                                </a:lnTo>
                                <a:lnTo>
                                  <a:pt x="12132" y="18440"/>
                                </a:lnTo>
                                <a:lnTo>
                                  <a:pt x="12131" y="18594"/>
                                </a:lnTo>
                                <a:lnTo>
                                  <a:pt x="12128" y="18748"/>
                                </a:lnTo>
                                <a:lnTo>
                                  <a:pt x="12123" y="18878"/>
                                </a:lnTo>
                                <a:lnTo>
                                  <a:pt x="12116" y="18996"/>
                                </a:lnTo>
                                <a:lnTo>
                                  <a:pt x="12107" y="19126"/>
                                </a:lnTo>
                                <a:lnTo>
                                  <a:pt x="12096" y="19221"/>
                                </a:lnTo>
                                <a:lnTo>
                                  <a:pt x="12068" y="19422"/>
                                </a:lnTo>
                                <a:lnTo>
                                  <a:pt x="12051" y="19505"/>
                                </a:lnTo>
                                <a:lnTo>
                                  <a:pt x="12035" y="19564"/>
                                </a:lnTo>
                                <a:lnTo>
                                  <a:pt x="12014" y="19635"/>
                                </a:lnTo>
                                <a:lnTo>
                                  <a:pt x="11993" y="19683"/>
                                </a:lnTo>
                                <a:lnTo>
                                  <a:pt x="11974" y="19718"/>
                                </a:lnTo>
                                <a:lnTo>
                                  <a:pt x="11950" y="19754"/>
                                </a:lnTo>
                                <a:lnTo>
                                  <a:pt x="11927" y="19765"/>
                                </a:lnTo>
                                <a:lnTo>
                                  <a:pt x="11882" y="19765"/>
                                </a:lnTo>
                                <a:lnTo>
                                  <a:pt x="11862" y="19754"/>
                                </a:lnTo>
                                <a:lnTo>
                                  <a:pt x="11841" y="19730"/>
                                </a:lnTo>
                                <a:lnTo>
                                  <a:pt x="11823" y="19706"/>
                                </a:lnTo>
                                <a:lnTo>
                                  <a:pt x="11804" y="19671"/>
                                </a:lnTo>
                                <a:lnTo>
                                  <a:pt x="11786" y="19623"/>
                                </a:lnTo>
                                <a:lnTo>
                                  <a:pt x="11770" y="19564"/>
                                </a:lnTo>
                                <a:lnTo>
                                  <a:pt x="11753" y="19505"/>
                                </a:lnTo>
                                <a:lnTo>
                                  <a:pt x="11738" y="19434"/>
                                </a:lnTo>
                                <a:lnTo>
                                  <a:pt x="11722" y="19351"/>
                                </a:lnTo>
                                <a:lnTo>
                                  <a:pt x="11711" y="19268"/>
                                </a:lnTo>
                                <a:lnTo>
                                  <a:pt x="11700" y="19174"/>
                                </a:lnTo>
                                <a:lnTo>
                                  <a:pt x="11690" y="19079"/>
                                </a:lnTo>
                                <a:lnTo>
                                  <a:pt x="11682" y="18961"/>
                                </a:lnTo>
                                <a:lnTo>
                                  <a:pt x="11674" y="18830"/>
                                </a:lnTo>
                                <a:lnTo>
                                  <a:pt x="11668" y="18688"/>
                                </a:lnTo>
                                <a:close/>
                                <a:moveTo>
                                  <a:pt x="11910" y="15221"/>
                                </a:moveTo>
                                <a:lnTo>
                                  <a:pt x="11761" y="14345"/>
                                </a:lnTo>
                                <a:lnTo>
                                  <a:pt x="11839" y="14286"/>
                                </a:lnTo>
                                <a:lnTo>
                                  <a:pt x="11910" y="14676"/>
                                </a:lnTo>
                                <a:lnTo>
                                  <a:pt x="11980" y="14286"/>
                                </a:lnTo>
                                <a:lnTo>
                                  <a:pt x="12056" y="14345"/>
                                </a:lnTo>
                                <a:lnTo>
                                  <a:pt x="11910" y="15221"/>
                                </a:lnTo>
                                <a:close/>
                                <a:moveTo>
                                  <a:pt x="12312" y="16830"/>
                                </a:moveTo>
                                <a:lnTo>
                                  <a:pt x="12312" y="17588"/>
                                </a:lnTo>
                                <a:lnTo>
                                  <a:pt x="12209" y="17588"/>
                                </a:lnTo>
                                <a:lnTo>
                                  <a:pt x="12209" y="16830"/>
                                </a:lnTo>
                                <a:lnTo>
                                  <a:pt x="12312" y="16830"/>
                                </a:lnTo>
                                <a:close/>
                                <a:moveTo>
                                  <a:pt x="12312" y="18937"/>
                                </a:moveTo>
                                <a:lnTo>
                                  <a:pt x="12312" y="19706"/>
                                </a:lnTo>
                                <a:lnTo>
                                  <a:pt x="12209" y="19706"/>
                                </a:lnTo>
                                <a:lnTo>
                                  <a:pt x="12209" y="18937"/>
                                </a:lnTo>
                                <a:lnTo>
                                  <a:pt x="12312" y="18937"/>
                                </a:lnTo>
                                <a:close/>
                                <a:moveTo>
                                  <a:pt x="13080" y="19706"/>
                                </a:moveTo>
                                <a:lnTo>
                                  <a:pt x="12640" y="19706"/>
                                </a:lnTo>
                                <a:lnTo>
                                  <a:pt x="12640" y="19091"/>
                                </a:lnTo>
                                <a:lnTo>
                                  <a:pt x="12814" y="19091"/>
                                </a:lnTo>
                                <a:lnTo>
                                  <a:pt x="12814" y="16463"/>
                                </a:lnTo>
                                <a:lnTo>
                                  <a:pt x="12770" y="16712"/>
                                </a:lnTo>
                                <a:lnTo>
                                  <a:pt x="12729" y="16925"/>
                                </a:lnTo>
                                <a:lnTo>
                                  <a:pt x="12693" y="17091"/>
                                </a:lnTo>
                                <a:lnTo>
                                  <a:pt x="12656" y="17209"/>
                                </a:lnTo>
                                <a:lnTo>
                                  <a:pt x="12656" y="16463"/>
                                </a:lnTo>
                                <a:lnTo>
                                  <a:pt x="12689" y="16369"/>
                                </a:lnTo>
                                <a:lnTo>
                                  <a:pt x="12713" y="16286"/>
                                </a:lnTo>
                                <a:lnTo>
                                  <a:pt x="12733" y="16238"/>
                                </a:lnTo>
                                <a:lnTo>
                                  <a:pt x="12745" y="16179"/>
                                </a:lnTo>
                                <a:lnTo>
                                  <a:pt x="12769" y="16049"/>
                                </a:lnTo>
                                <a:lnTo>
                                  <a:pt x="12799" y="15872"/>
                                </a:lnTo>
                                <a:lnTo>
                                  <a:pt x="12815" y="15753"/>
                                </a:lnTo>
                                <a:lnTo>
                                  <a:pt x="12830" y="15659"/>
                                </a:lnTo>
                                <a:lnTo>
                                  <a:pt x="12841" y="15540"/>
                                </a:lnTo>
                                <a:lnTo>
                                  <a:pt x="12847" y="15457"/>
                                </a:lnTo>
                                <a:lnTo>
                                  <a:pt x="12918" y="15457"/>
                                </a:lnTo>
                                <a:lnTo>
                                  <a:pt x="12918" y="19091"/>
                                </a:lnTo>
                                <a:lnTo>
                                  <a:pt x="13080" y="19091"/>
                                </a:lnTo>
                                <a:lnTo>
                                  <a:pt x="13080" y="19706"/>
                                </a:lnTo>
                                <a:close/>
                                <a:moveTo>
                                  <a:pt x="13533" y="16475"/>
                                </a:moveTo>
                                <a:lnTo>
                                  <a:pt x="13445" y="16617"/>
                                </a:lnTo>
                                <a:lnTo>
                                  <a:pt x="13437" y="16463"/>
                                </a:lnTo>
                                <a:lnTo>
                                  <a:pt x="13429" y="16345"/>
                                </a:lnTo>
                                <a:lnTo>
                                  <a:pt x="13419" y="16250"/>
                                </a:lnTo>
                                <a:lnTo>
                                  <a:pt x="13408" y="16167"/>
                                </a:lnTo>
                                <a:lnTo>
                                  <a:pt x="13394" y="16096"/>
                                </a:lnTo>
                                <a:lnTo>
                                  <a:pt x="13378" y="16049"/>
                                </a:lnTo>
                                <a:lnTo>
                                  <a:pt x="13362" y="16037"/>
                                </a:lnTo>
                                <a:lnTo>
                                  <a:pt x="13344" y="16014"/>
                                </a:lnTo>
                                <a:lnTo>
                                  <a:pt x="13326" y="16037"/>
                                </a:lnTo>
                                <a:lnTo>
                                  <a:pt x="13310" y="16049"/>
                                </a:lnTo>
                                <a:lnTo>
                                  <a:pt x="13294" y="16085"/>
                                </a:lnTo>
                                <a:lnTo>
                                  <a:pt x="13280" y="16132"/>
                                </a:lnTo>
                                <a:lnTo>
                                  <a:pt x="13269" y="16203"/>
                                </a:lnTo>
                                <a:lnTo>
                                  <a:pt x="13257" y="16286"/>
                                </a:lnTo>
                                <a:lnTo>
                                  <a:pt x="13248" y="16380"/>
                                </a:lnTo>
                                <a:lnTo>
                                  <a:pt x="13241" y="16475"/>
                                </a:lnTo>
                                <a:lnTo>
                                  <a:pt x="13229" y="16712"/>
                                </a:lnTo>
                                <a:lnTo>
                                  <a:pt x="13219" y="16960"/>
                                </a:lnTo>
                                <a:lnTo>
                                  <a:pt x="13214" y="17209"/>
                                </a:lnTo>
                                <a:lnTo>
                                  <a:pt x="13213" y="17458"/>
                                </a:lnTo>
                                <a:lnTo>
                                  <a:pt x="13213" y="17659"/>
                                </a:lnTo>
                                <a:lnTo>
                                  <a:pt x="13224" y="17505"/>
                                </a:lnTo>
                                <a:lnTo>
                                  <a:pt x="13237" y="17375"/>
                                </a:lnTo>
                                <a:lnTo>
                                  <a:pt x="13253" y="17268"/>
                                </a:lnTo>
                                <a:lnTo>
                                  <a:pt x="13272" y="17185"/>
                                </a:lnTo>
                                <a:lnTo>
                                  <a:pt x="13289" y="17102"/>
                                </a:lnTo>
                                <a:lnTo>
                                  <a:pt x="13312" y="17055"/>
                                </a:lnTo>
                                <a:lnTo>
                                  <a:pt x="13334" y="17043"/>
                                </a:lnTo>
                                <a:lnTo>
                                  <a:pt x="13360" y="17020"/>
                                </a:lnTo>
                                <a:lnTo>
                                  <a:pt x="13381" y="17020"/>
                                </a:lnTo>
                                <a:lnTo>
                                  <a:pt x="13398" y="17055"/>
                                </a:lnTo>
                                <a:lnTo>
                                  <a:pt x="13418" y="17079"/>
                                </a:lnTo>
                                <a:lnTo>
                                  <a:pt x="13435" y="17126"/>
                                </a:lnTo>
                                <a:lnTo>
                                  <a:pt x="13451" y="17173"/>
                                </a:lnTo>
                                <a:lnTo>
                                  <a:pt x="13467" y="17244"/>
                                </a:lnTo>
                                <a:lnTo>
                                  <a:pt x="13483" y="17327"/>
                                </a:lnTo>
                                <a:lnTo>
                                  <a:pt x="13496" y="17410"/>
                                </a:lnTo>
                                <a:lnTo>
                                  <a:pt x="13511" y="17505"/>
                                </a:lnTo>
                                <a:lnTo>
                                  <a:pt x="13522" y="17600"/>
                                </a:lnTo>
                                <a:lnTo>
                                  <a:pt x="13531" y="17718"/>
                                </a:lnTo>
                                <a:lnTo>
                                  <a:pt x="13544" y="17955"/>
                                </a:lnTo>
                                <a:lnTo>
                                  <a:pt x="13549" y="18085"/>
                                </a:lnTo>
                                <a:lnTo>
                                  <a:pt x="13551" y="18215"/>
                                </a:lnTo>
                                <a:lnTo>
                                  <a:pt x="13551" y="18499"/>
                                </a:lnTo>
                                <a:lnTo>
                                  <a:pt x="13547" y="18641"/>
                                </a:lnTo>
                                <a:lnTo>
                                  <a:pt x="13543" y="18771"/>
                                </a:lnTo>
                                <a:lnTo>
                                  <a:pt x="13538" y="18913"/>
                                </a:lnTo>
                                <a:lnTo>
                                  <a:pt x="13528" y="19020"/>
                                </a:lnTo>
                                <a:lnTo>
                                  <a:pt x="13520" y="19138"/>
                                </a:lnTo>
                                <a:lnTo>
                                  <a:pt x="13506" y="19257"/>
                                </a:lnTo>
                                <a:lnTo>
                                  <a:pt x="13491" y="19351"/>
                                </a:lnTo>
                                <a:lnTo>
                                  <a:pt x="13479" y="19458"/>
                                </a:lnTo>
                                <a:lnTo>
                                  <a:pt x="13463" y="19541"/>
                                </a:lnTo>
                                <a:lnTo>
                                  <a:pt x="13445" y="19600"/>
                                </a:lnTo>
                                <a:lnTo>
                                  <a:pt x="13426" y="19671"/>
                                </a:lnTo>
                                <a:lnTo>
                                  <a:pt x="13408" y="19718"/>
                                </a:lnTo>
                                <a:lnTo>
                                  <a:pt x="13387" y="19754"/>
                                </a:lnTo>
                                <a:lnTo>
                                  <a:pt x="13366" y="19765"/>
                                </a:lnTo>
                                <a:lnTo>
                                  <a:pt x="13318" y="19765"/>
                                </a:lnTo>
                                <a:lnTo>
                                  <a:pt x="13294" y="19730"/>
                                </a:lnTo>
                                <a:lnTo>
                                  <a:pt x="13269" y="19683"/>
                                </a:lnTo>
                                <a:lnTo>
                                  <a:pt x="13246" y="19635"/>
                                </a:lnTo>
                                <a:lnTo>
                                  <a:pt x="13225" y="19552"/>
                                </a:lnTo>
                                <a:lnTo>
                                  <a:pt x="13205" y="19458"/>
                                </a:lnTo>
                                <a:lnTo>
                                  <a:pt x="13187" y="19339"/>
                                </a:lnTo>
                                <a:lnTo>
                                  <a:pt x="13171" y="19209"/>
                                </a:lnTo>
                                <a:lnTo>
                                  <a:pt x="13158" y="19055"/>
                                </a:lnTo>
                                <a:lnTo>
                                  <a:pt x="13144" y="18890"/>
                                </a:lnTo>
                                <a:lnTo>
                                  <a:pt x="13132" y="18724"/>
                                </a:lnTo>
                                <a:lnTo>
                                  <a:pt x="13123" y="18523"/>
                                </a:lnTo>
                                <a:lnTo>
                                  <a:pt x="13116" y="18333"/>
                                </a:lnTo>
                                <a:lnTo>
                                  <a:pt x="13112" y="18120"/>
                                </a:lnTo>
                                <a:lnTo>
                                  <a:pt x="13110" y="17884"/>
                                </a:lnTo>
                                <a:lnTo>
                                  <a:pt x="13107" y="17659"/>
                                </a:lnTo>
                                <a:lnTo>
                                  <a:pt x="13110" y="17410"/>
                                </a:lnTo>
                                <a:lnTo>
                                  <a:pt x="13112" y="17185"/>
                                </a:lnTo>
                                <a:lnTo>
                                  <a:pt x="13116" y="16972"/>
                                </a:lnTo>
                                <a:lnTo>
                                  <a:pt x="13123" y="16783"/>
                                </a:lnTo>
                                <a:lnTo>
                                  <a:pt x="13132" y="16582"/>
                                </a:lnTo>
                                <a:lnTo>
                                  <a:pt x="13144" y="16392"/>
                                </a:lnTo>
                                <a:lnTo>
                                  <a:pt x="13155" y="16238"/>
                                </a:lnTo>
                                <a:lnTo>
                                  <a:pt x="13187" y="15931"/>
                                </a:lnTo>
                                <a:lnTo>
                                  <a:pt x="13203" y="15824"/>
                                </a:lnTo>
                                <a:lnTo>
                                  <a:pt x="13224" y="15706"/>
                                </a:lnTo>
                                <a:lnTo>
                                  <a:pt x="13245" y="15623"/>
                                </a:lnTo>
                                <a:lnTo>
                                  <a:pt x="13264" y="15552"/>
                                </a:lnTo>
                                <a:lnTo>
                                  <a:pt x="13288" y="15505"/>
                                </a:lnTo>
                                <a:lnTo>
                                  <a:pt x="13312" y="15493"/>
                                </a:lnTo>
                                <a:lnTo>
                                  <a:pt x="13338" y="15469"/>
                                </a:lnTo>
                                <a:lnTo>
                                  <a:pt x="13355" y="15469"/>
                                </a:lnTo>
                                <a:lnTo>
                                  <a:pt x="13374" y="15493"/>
                                </a:lnTo>
                                <a:lnTo>
                                  <a:pt x="13392" y="15505"/>
                                </a:lnTo>
                                <a:lnTo>
                                  <a:pt x="13424" y="15576"/>
                                </a:lnTo>
                                <a:lnTo>
                                  <a:pt x="13437" y="15623"/>
                                </a:lnTo>
                                <a:lnTo>
                                  <a:pt x="13451" y="15670"/>
                                </a:lnTo>
                                <a:lnTo>
                                  <a:pt x="13464" y="15718"/>
                                </a:lnTo>
                                <a:lnTo>
                                  <a:pt x="13477" y="15789"/>
                                </a:lnTo>
                                <a:lnTo>
                                  <a:pt x="13488" y="15872"/>
                                </a:lnTo>
                                <a:lnTo>
                                  <a:pt x="13496" y="15954"/>
                                </a:lnTo>
                                <a:lnTo>
                                  <a:pt x="13506" y="16037"/>
                                </a:lnTo>
                                <a:lnTo>
                                  <a:pt x="13512" y="16132"/>
                                </a:lnTo>
                                <a:lnTo>
                                  <a:pt x="13522" y="16250"/>
                                </a:lnTo>
                                <a:lnTo>
                                  <a:pt x="13527" y="16369"/>
                                </a:lnTo>
                                <a:lnTo>
                                  <a:pt x="13533" y="16475"/>
                                </a:lnTo>
                                <a:close/>
                                <a:moveTo>
                                  <a:pt x="13342" y="19221"/>
                                </a:moveTo>
                                <a:lnTo>
                                  <a:pt x="13365" y="19209"/>
                                </a:lnTo>
                                <a:lnTo>
                                  <a:pt x="13386" y="19174"/>
                                </a:lnTo>
                                <a:lnTo>
                                  <a:pt x="13403" y="19103"/>
                                </a:lnTo>
                                <a:lnTo>
                                  <a:pt x="13419" y="19008"/>
                                </a:lnTo>
                                <a:lnTo>
                                  <a:pt x="13429" y="18961"/>
                                </a:lnTo>
                                <a:lnTo>
                                  <a:pt x="13434" y="18890"/>
                                </a:lnTo>
                                <a:lnTo>
                                  <a:pt x="13440" y="18830"/>
                                </a:lnTo>
                                <a:lnTo>
                                  <a:pt x="13445" y="18759"/>
                                </a:lnTo>
                                <a:lnTo>
                                  <a:pt x="13448" y="18594"/>
                                </a:lnTo>
                                <a:lnTo>
                                  <a:pt x="13451" y="18393"/>
                                </a:lnTo>
                                <a:lnTo>
                                  <a:pt x="13448" y="18251"/>
                                </a:lnTo>
                                <a:lnTo>
                                  <a:pt x="13445" y="18120"/>
                                </a:lnTo>
                                <a:lnTo>
                                  <a:pt x="13435" y="17978"/>
                                </a:lnTo>
                                <a:lnTo>
                                  <a:pt x="13421" y="17872"/>
                                </a:lnTo>
                                <a:lnTo>
                                  <a:pt x="13414" y="17801"/>
                                </a:lnTo>
                                <a:lnTo>
                                  <a:pt x="13405" y="17753"/>
                                </a:lnTo>
                                <a:lnTo>
                                  <a:pt x="13397" y="17706"/>
                                </a:lnTo>
                                <a:lnTo>
                                  <a:pt x="13386" y="17671"/>
                                </a:lnTo>
                                <a:lnTo>
                                  <a:pt x="13374" y="17659"/>
                                </a:lnTo>
                                <a:lnTo>
                                  <a:pt x="13362" y="17635"/>
                                </a:lnTo>
                                <a:lnTo>
                                  <a:pt x="13350" y="17623"/>
                                </a:lnTo>
                                <a:lnTo>
                                  <a:pt x="13315" y="17623"/>
                                </a:lnTo>
                                <a:lnTo>
                                  <a:pt x="13294" y="17671"/>
                                </a:lnTo>
                                <a:lnTo>
                                  <a:pt x="13285" y="17706"/>
                                </a:lnTo>
                                <a:lnTo>
                                  <a:pt x="13275" y="17753"/>
                                </a:lnTo>
                                <a:lnTo>
                                  <a:pt x="13267" y="17789"/>
                                </a:lnTo>
                                <a:lnTo>
                                  <a:pt x="13261" y="17848"/>
                                </a:lnTo>
                                <a:lnTo>
                                  <a:pt x="13246" y="17966"/>
                                </a:lnTo>
                                <a:lnTo>
                                  <a:pt x="13237" y="18120"/>
                                </a:lnTo>
                                <a:lnTo>
                                  <a:pt x="13230" y="18262"/>
                                </a:lnTo>
                                <a:lnTo>
                                  <a:pt x="13230" y="18594"/>
                                </a:lnTo>
                                <a:lnTo>
                                  <a:pt x="13237" y="18748"/>
                                </a:lnTo>
                                <a:lnTo>
                                  <a:pt x="13246" y="18878"/>
                                </a:lnTo>
                                <a:lnTo>
                                  <a:pt x="13261" y="18996"/>
                                </a:lnTo>
                                <a:lnTo>
                                  <a:pt x="13269" y="19044"/>
                                </a:lnTo>
                                <a:lnTo>
                                  <a:pt x="13275" y="19091"/>
                                </a:lnTo>
                                <a:lnTo>
                                  <a:pt x="13285" y="19126"/>
                                </a:lnTo>
                                <a:lnTo>
                                  <a:pt x="13296" y="19150"/>
                                </a:lnTo>
                                <a:lnTo>
                                  <a:pt x="13317" y="19209"/>
                                </a:lnTo>
                                <a:lnTo>
                                  <a:pt x="13342" y="19221"/>
                                </a:lnTo>
                                <a:close/>
                                <a:moveTo>
                                  <a:pt x="14057" y="19706"/>
                                </a:moveTo>
                                <a:lnTo>
                                  <a:pt x="13615" y="19706"/>
                                </a:lnTo>
                                <a:lnTo>
                                  <a:pt x="13615" y="19091"/>
                                </a:lnTo>
                                <a:lnTo>
                                  <a:pt x="13788" y="19091"/>
                                </a:lnTo>
                                <a:lnTo>
                                  <a:pt x="13788" y="16463"/>
                                </a:lnTo>
                                <a:lnTo>
                                  <a:pt x="13748" y="16712"/>
                                </a:lnTo>
                                <a:lnTo>
                                  <a:pt x="13706" y="16925"/>
                                </a:lnTo>
                                <a:lnTo>
                                  <a:pt x="13668" y="17091"/>
                                </a:lnTo>
                                <a:lnTo>
                                  <a:pt x="13631" y="17209"/>
                                </a:lnTo>
                                <a:lnTo>
                                  <a:pt x="13631" y="16463"/>
                                </a:lnTo>
                                <a:lnTo>
                                  <a:pt x="13666" y="16369"/>
                                </a:lnTo>
                                <a:lnTo>
                                  <a:pt x="13690" y="16286"/>
                                </a:lnTo>
                                <a:lnTo>
                                  <a:pt x="13711" y="16238"/>
                                </a:lnTo>
                                <a:lnTo>
                                  <a:pt x="13722" y="16179"/>
                                </a:lnTo>
                                <a:lnTo>
                                  <a:pt x="13745" y="16049"/>
                                </a:lnTo>
                                <a:lnTo>
                                  <a:pt x="13775" y="15872"/>
                                </a:lnTo>
                                <a:lnTo>
                                  <a:pt x="13804" y="15659"/>
                                </a:lnTo>
                                <a:lnTo>
                                  <a:pt x="13815" y="15540"/>
                                </a:lnTo>
                                <a:lnTo>
                                  <a:pt x="13825" y="15457"/>
                                </a:lnTo>
                                <a:lnTo>
                                  <a:pt x="13894" y="15457"/>
                                </a:lnTo>
                                <a:lnTo>
                                  <a:pt x="13894" y="19091"/>
                                </a:lnTo>
                                <a:lnTo>
                                  <a:pt x="14057" y="19091"/>
                                </a:lnTo>
                                <a:lnTo>
                                  <a:pt x="14057" y="19706"/>
                                </a:lnTo>
                                <a:close/>
                                <a:moveTo>
                                  <a:pt x="14305" y="19765"/>
                                </a:moveTo>
                                <a:lnTo>
                                  <a:pt x="14280" y="19765"/>
                                </a:lnTo>
                                <a:lnTo>
                                  <a:pt x="14257" y="19730"/>
                                </a:lnTo>
                                <a:lnTo>
                                  <a:pt x="14235" y="19683"/>
                                </a:lnTo>
                                <a:lnTo>
                                  <a:pt x="14213" y="19623"/>
                                </a:lnTo>
                                <a:lnTo>
                                  <a:pt x="14193" y="19541"/>
                                </a:lnTo>
                                <a:lnTo>
                                  <a:pt x="14176" y="19434"/>
                                </a:lnTo>
                                <a:lnTo>
                                  <a:pt x="14160" y="19316"/>
                                </a:lnTo>
                                <a:lnTo>
                                  <a:pt x="14144" y="19174"/>
                                </a:lnTo>
                                <a:lnTo>
                                  <a:pt x="14129" y="19020"/>
                                </a:lnTo>
                                <a:lnTo>
                                  <a:pt x="14118" y="18854"/>
                                </a:lnTo>
                                <a:lnTo>
                                  <a:pt x="14110" y="18677"/>
                                </a:lnTo>
                                <a:lnTo>
                                  <a:pt x="14100" y="18499"/>
                                </a:lnTo>
                                <a:lnTo>
                                  <a:pt x="14094" y="18310"/>
                                </a:lnTo>
                                <a:lnTo>
                                  <a:pt x="14089" y="18097"/>
                                </a:lnTo>
                                <a:lnTo>
                                  <a:pt x="14086" y="17884"/>
                                </a:lnTo>
                                <a:lnTo>
                                  <a:pt x="14086" y="17422"/>
                                </a:lnTo>
                                <a:lnTo>
                                  <a:pt x="14089" y="17185"/>
                                </a:lnTo>
                                <a:lnTo>
                                  <a:pt x="14094" y="16972"/>
                                </a:lnTo>
                                <a:lnTo>
                                  <a:pt x="14100" y="16783"/>
                                </a:lnTo>
                                <a:lnTo>
                                  <a:pt x="14110" y="16582"/>
                                </a:lnTo>
                                <a:lnTo>
                                  <a:pt x="14121" y="16392"/>
                                </a:lnTo>
                                <a:lnTo>
                                  <a:pt x="14132" y="16238"/>
                                </a:lnTo>
                                <a:lnTo>
                                  <a:pt x="14145" y="16073"/>
                                </a:lnTo>
                                <a:lnTo>
                                  <a:pt x="14161" y="15931"/>
                                </a:lnTo>
                                <a:lnTo>
                                  <a:pt x="14177" y="15801"/>
                                </a:lnTo>
                                <a:lnTo>
                                  <a:pt x="14196" y="15706"/>
                                </a:lnTo>
                                <a:lnTo>
                                  <a:pt x="14216" y="15623"/>
                                </a:lnTo>
                                <a:lnTo>
                                  <a:pt x="14237" y="15552"/>
                                </a:lnTo>
                                <a:lnTo>
                                  <a:pt x="14259" y="15505"/>
                                </a:lnTo>
                                <a:lnTo>
                                  <a:pt x="14283" y="15493"/>
                                </a:lnTo>
                                <a:lnTo>
                                  <a:pt x="14307" y="15469"/>
                                </a:lnTo>
                                <a:lnTo>
                                  <a:pt x="14326" y="15469"/>
                                </a:lnTo>
                                <a:lnTo>
                                  <a:pt x="14342" y="15493"/>
                                </a:lnTo>
                                <a:lnTo>
                                  <a:pt x="14358" y="15505"/>
                                </a:lnTo>
                                <a:lnTo>
                                  <a:pt x="14374" y="15540"/>
                                </a:lnTo>
                                <a:lnTo>
                                  <a:pt x="14418" y="15682"/>
                                </a:lnTo>
                                <a:lnTo>
                                  <a:pt x="14430" y="15753"/>
                                </a:lnTo>
                                <a:lnTo>
                                  <a:pt x="14442" y="15836"/>
                                </a:lnTo>
                                <a:lnTo>
                                  <a:pt x="14453" y="15907"/>
                                </a:lnTo>
                                <a:lnTo>
                                  <a:pt x="14464" y="16002"/>
                                </a:lnTo>
                                <a:lnTo>
                                  <a:pt x="14474" y="16085"/>
                                </a:lnTo>
                                <a:lnTo>
                                  <a:pt x="14491" y="16298"/>
                                </a:lnTo>
                                <a:lnTo>
                                  <a:pt x="14506" y="16546"/>
                                </a:lnTo>
                                <a:lnTo>
                                  <a:pt x="14517" y="16795"/>
                                </a:lnTo>
                                <a:lnTo>
                                  <a:pt x="14523" y="17020"/>
                                </a:lnTo>
                                <a:lnTo>
                                  <a:pt x="14528" y="17256"/>
                                </a:lnTo>
                                <a:lnTo>
                                  <a:pt x="14531" y="17493"/>
                                </a:lnTo>
                                <a:lnTo>
                                  <a:pt x="14528" y="17836"/>
                                </a:lnTo>
                                <a:lnTo>
                                  <a:pt x="14523" y="18144"/>
                                </a:lnTo>
                                <a:lnTo>
                                  <a:pt x="14517" y="18428"/>
                                </a:lnTo>
                                <a:lnTo>
                                  <a:pt x="14506" y="18688"/>
                                </a:lnTo>
                                <a:lnTo>
                                  <a:pt x="14495" y="18913"/>
                                </a:lnTo>
                                <a:lnTo>
                                  <a:pt x="14475" y="19126"/>
                                </a:lnTo>
                                <a:lnTo>
                                  <a:pt x="14456" y="19304"/>
                                </a:lnTo>
                                <a:lnTo>
                                  <a:pt x="14432" y="19470"/>
                                </a:lnTo>
                                <a:lnTo>
                                  <a:pt x="14419" y="19541"/>
                                </a:lnTo>
                                <a:lnTo>
                                  <a:pt x="14405" y="19600"/>
                                </a:lnTo>
                                <a:lnTo>
                                  <a:pt x="14376" y="19706"/>
                                </a:lnTo>
                                <a:lnTo>
                                  <a:pt x="14344" y="19754"/>
                                </a:lnTo>
                                <a:lnTo>
                                  <a:pt x="14326" y="19765"/>
                                </a:lnTo>
                                <a:lnTo>
                                  <a:pt x="14305" y="19765"/>
                                </a:lnTo>
                                <a:close/>
                                <a:moveTo>
                                  <a:pt x="14305" y="19174"/>
                                </a:moveTo>
                                <a:lnTo>
                                  <a:pt x="14326" y="19174"/>
                                </a:lnTo>
                                <a:lnTo>
                                  <a:pt x="14346" y="19126"/>
                                </a:lnTo>
                                <a:lnTo>
                                  <a:pt x="14362" y="19079"/>
                                </a:lnTo>
                                <a:lnTo>
                                  <a:pt x="14376" y="18996"/>
                                </a:lnTo>
                                <a:lnTo>
                                  <a:pt x="14389" y="18878"/>
                                </a:lnTo>
                                <a:lnTo>
                                  <a:pt x="14398" y="18748"/>
                                </a:lnTo>
                                <a:lnTo>
                                  <a:pt x="14408" y="18606"/>
                                </a:lnTo>
                                <a:lnTo>
                                  <a:pt x="14418" y="18251"/>
                                </a:lnTo>
                                <a:lnTo>
                                  <a:pt x="14421" y="18014"/>
                                </a:lnTo>
                                <a:lnTo>
                                  <a:pt x="14421" y="17753"/>
                                </a:lnTo>
                                <a:lnTo>
                                  <a:pt x="14424" y="17469"/>
                                </a:lnTo>
                                <a:lnTo>
                                  <a:pt x="14421" y="17209"/>
                                </a:lnTo>
                                <a:lnTo>
                                  <a:pt x="14418" y="16960"/>
                                </a:lnTo>
                                <a:lnTo>
                                  <a:pt x="14410" y="16724"/>
                                </a:lnTo>
                                <a:lnTo>
                                  <a:pt x="14398" y="16499"/>
                                </a:lnTo>
                                <a:lnTo>
                                  <a:pt x="14392" y="16380"/>
                                </a:lnTo>
                                <a:lnTo>
                                  <a:pt x="14386" y="16298"/>
                                </a:lnTo>
                                <a:lnTo>
                                  <a:pt x="14376" y="16215"/>
                                </a:lnTo>
                                <a:lnTo>
                                  <a:pt x="14354" y="16096"/>
                                </a:lnTo>
                                <a:lnTo>
                                  <a:pt x="14339" y="16073"/>
                                </a:lnTo>
                                <a:lnTo>
                                  <a:pt x="14323" y="16037"/>
                                </a:lnTo>
                                <a:lnTo>
                                  <a:pt x="14294" y="16037"/>
                                </a:lnTo>
                                <a:lnTo>
                                  <a:pt x="14280" y="16049"/>
                                </a:lnTo>
                                <a:lnTo>
                                  <a:pt x="14269" y="16085"/>
                                </a:lnTo>
                                <a:lnTo>
                                  <a:pt x="14246" y="16179"/>
                                </a:lnTo>
                                <a:lnTo>
                                  <a:pt x="14237" y="16250"/>
                                </a:lnTo>
                                <a:lnTo>
                                  <a:pt x="14229" y="16333"/>
                                </a:lnTo>
                                <a:lnTo>
                                  <a:pt x="14221" y="16428"/>
                                </a:lnTo>
                                <a:lnTo>
                                  <a:pt x="14208" y="16641"/>
                                </a:lnTo>
                                <a:lnTo>
                                  <a:pt x="14203" y="16783"/>
                                </a:lnTo>
                                <a:lnTo>
                                  <a:pt x="14198" y="16913"/>
                                </a:lnTo>
                                <a:lnTo>
                                  <a:pt x="14193" y="17244"/>
                                </a:lnTo>
                                <a:lnTo>
                                  <a:pt x="14192" y="17600"/>
                                </a:lnTo>
                                <a:lnTo>
                                  <a:pt x="14192" y="17931"/>
                                </a:lnTo>
                                <a:lnTo>
                                  <a:pt x="14198" y="18251"/>
                                </a:lnTo>
                                <a:lnTo>
                                  <a:pt x="14204" y="18511"/>
                                </a:lnTo>
                                <a:lnTo>
                                  <a:pt x="14216" y="18748"/>
                                </a:lnTo>
                                <a:lnTo>
                                  <a:pt x="14224" y="18842"/>
                                </a:lnTo>
                                <a:lnTo>
                                  <a:pt x="14230" y="18937"/>
                                </a:lnTo>
                                <a:lnTo>
                                  <a:pt x="14240" y="19008"/>
                                </a:lnTo>
                                <a:lnTo>
                                  <a:pt x="14251" y="19079"/>
                                </a:lnTo>
                                <a:lnTo>
                                  <a:pt x="14262" y="19126"/>
                                </a:lnTo>
                                <a:lnTo>
                                  <a:pt x="14275" y="19150"/>
                                </a:lnTo>
                                <a:lnTo>
                                  <a:pt x="14289" y="19174"/>
                                </a:lnTo>
                                <a:lnTo>
                                  <a:pt x="14305" y="19174"/>
                                </a:lnTo>
                                <a:close/>
                                <a:moveTo>
                                  <a:pt x="14953" y="19706"/>
                                </a:moveTo>
                                <a:lnTo>
                                  <a:pt x="14845" y="19706"/>
                                </a:lnTo>
                                <a:lnTo>
                                  <a:pt x="14845" y="18759"/>
                                </a:lnTo>
                                <a:lnTo>
                                  <a:pt x="14591" y="18759"/>
                                </a:lnTo>
                                <a:lnTo>
                                  <a:pt x="14591" y="18215"/>
                                </a:lnTo>
                                <a:lnTo>
                                  <a:pt x="14845" y="15457"/>
                                </a:lnTo>
                                <a:lnTo>
                                  <a:pt x="14953" y="15457"/>
                                </a:lnTo>
                                <a:lnTo>
                                  <a:pt x="14953" y="18120"/>
                                </a:lnTo>
                                <a:lnTo>
                                  <a:pt x="15039" y="18120"/>
                                </a:lnTo>
                                <a:lnTo>
                                  <a:pt x="15039" y="18759"/>
                                </a:lnTo>
                                <a:lnTo>
                                  <a:pt x="14953" y="18759"/>
                                </a:lnTo>
                                <a:lnTo>
                                  <a:pt x="14953" y="19706"/>
                                </a:lnTo>
                                <a:close/>
                                <a:moveTo>
                                  <a:pt x="14852" y="16238"/>
                                </a:moveTo>
                                <a:lnTo>
                                  <a:pt x="14690" y="18120"/>
                                </a:lnTo>
                                <a:lnTo>
                                  <a:pt x="14845" y="18120"/>
                                </a:lnTo>
                                <a:lnTo>
                                  <a:pt x="14845" y="16795"/>
                                </a:lnTo>
                                <a:lnTo>
                                  <a:pt x="14847" y="16629"/>
                                </a:lnTo>
                                <a:lnTo>
                                  <a:pt x="14852" y="16238"/>
                                </a:lnTo>
                                <a:close/>
                                <a:moveTo>
                                  <a:pt x="15248" y="17872"/>
                                </a:moveTo>
                                <a:lnTo>
                                  <a:pt x="15248" y="17268"/>
                                </a:lnTo>
                                <a:lnTo>
                                  <a:pt x="15301" y="17268"/>
                                </a:lnTo>
                                <a:lnTo>
                                  <a:pt x="15323" y="17256"/>
                                </a:lnTo>
                                <a:lnTo>
                                  <a:pt x="15344" y="17244"/>
                                </a:lnTo>
                                <a:lnTo>
                                  <a:pt x="15361" y="17185"/>
                                </a:lnTo>
                                <a:lnTo>
                                  <a:pt x="15381" y="17126"/>
                                </a:lnTo>
                                <a:lnTo>
                                  <a:pt x="15387" y="17079"/>
                                </a:lnTo>
                                <a:lnTo>
                                  <a:pt x="15394" y="17020"/>
                                </a:lnTo>
                                <a:lnTo>
                                  <a:pt x="15403" y="16925"/>
                                </a:lnTo>
                                <a:lnTo>
                                  <a:pt x="15410" y="16807"/>
                                </a:lnTo>
                                <a:lnTo>
                                  <a:pt x="15410" y="16534"/>
                                </a:lnTo>
                                <a:lnTo>
                                  <a:pt x="15403" y="16392"/>
                                </a:lnTo>
                                <a:lnTo>
                                  <a:pt x="15397" y="16298"/>
                                </a:lnTo>
                                <a:lnTo>
                                  <a:pt x="15386" y="16215"/>
                                </a:lnTo>
                                <a:lnTo>
                                  <a:pt x="15353" y="16096"/>
                                </a:lnTo>
                                <a:lnTo>
                                  <a:pt x="15334" y="16085"/>
                                </a:lnTo>
                                <a:lnTo>
                                  <a:pt x="15313" y="16073"/>
                                </a:lnTo>
                                <a:lnTo>
                                  <a:pt x="15275" y="16096"/>
                                </a:lnTo>
                                <a:lnTo>
                                  <a:pt x="15243" y="16215"/>
                                </a:lnTo>
                                <a:lnTo>
                                  <a:pt x="15230" y="16298"/>
                                </a:lnTo>
                                <a:lnTo>
                                  <a:pt x="15208" y="16534"/>
                                </a:lnTo>
                                <a:lnTo>
                                  <a:pt x="15200" y="16676"/>
                                </a:lnTo>
                                <a:lnTo>
                                  <a:pt x="15105" y="16546"/>
                                </a:lnTo>
                                <a:lnTo>
                                  <a:pt x="15110" y="16428"/>
                                </a:lnTo>
                                <a:lnTo>
                                  <a:pt x="15116" y="16333"/>
                                </a:lnTo>
                                <a:lnTo>
                                  <a:pt x="15123" y="16215"/>
                                </a:lnTo>
                                <a:lnTo>
                                  <a:pt x="15132" y="16120"/>
                                </a:lnTo>
                                <a:lnTo>
                                  <a:pt x="15140" y="16014"/>
                                </a:lnTo>
                                <a:lnTo>
                                  <a:pt x="15153" y="15931"/>
                                </a:lnTo>
                                <a:lnTo>
                                  <a:pt x="15164" y="15848"/>
                                </a:lnTo>
                                <a:lnTo>
                                  <a:pt x="15177" y="15765"/>
                                </a:lnTo>
                                <a:lnTo>
                                  <a:pt x="15193" y="15706"/>
                                </a:lnTo>
                                <a:lnTo>
                                  <a:pt x="15209" y="15635"/>
                                </a:lnTo>
                                <a:lnTo>
                                  <a:pt x="15225" y="15588"/>
                                </a:lnTo>
                                <a:lnTo>
                                  <a:pt x="15241" y="15552"/>
                                </a:lnTo>
                                <a:lnTo>
                                  <a:pt x="15259" y="15528"/>
                                </a:lnTo>
                                <a:lnTo>
                                  <a:pt x="15278" y="15493"/>
                                </a:lnTo>
                                <a:lnTo>
                                  <a:pt x="15299" y="15469"/>
                                </a:lnTo>
                                <a:lnTo>
                                  <a:pt x="15337" y="15469"/>
                                </a:lnTo>
                                <a:lnTo>
                                  <a:pt x="15357" y="15493"/>
                                </a:lnTo>
                                <a:lnTo>
                                  <a:pt x="15376" y="15528"/>
                                </a:lnTo>
                                <a:lnTo>
                                  <a:pt x="15394" y="15552"/>
                                </a:lnTo>
                                <a:lnTo>
                                  <a:pt x="15410" y="15588"/>
                                </a:lnTo>
                                <a:lnTo>
                                  <a:pt x="15426" y="15635"/>
                                </a:lnTo>
                                <a:lnTo>
                                  <a:pt x="15442" y="15706"/>
                                </a:lnTo>
                                <a:lnTo>
                                  <a:pt x="15458" y="15765"/>
                                </a:lnTo>
                                <a:lnTo>
                                  <a:pt x="15472" y="15848"/>
                                </a:lnTo>
                                <a:lnTo>
                                  <a:pt x="15483" y="15931"/>
                                </a:lnTo>
                                <a:lnTo>
                                  <a:pt x="15491" y="16037"/>
                                </a:lnTo>
                                <a:lnTo>
                                  <a:pt x="15501" y="16132"/>
                                </a:lnTo>
                                <a:lnTo>
                                  <a:pt x="15511" y="16345"/>
                                </a:lnTo>
                                <a:lnTo>
                                  <a:pt x="15512" y="16463"/>
                                </a:lnTo>
                                <a:lnTo>
                                  <a:pt x="15515" y="16594"/>
                                </a:lnTo>
                                <a:lnTo>
                                  <a:pt x="15512" y="16783"/>
                                </a:lnTo>
                                <a:lnTo>
                                  <a:pt x="15506" y="16949"/>
                                </a:lnTo>
                                <a:lnTo>
                                  <a:pt x="15496" y="17091"/>
                                </a:lnTo>
                                <a:lnTo>
                                  <a:pt x="15483" y="17244"/>
                                </a:lnTo>
                                <a:lnTo>
                                  <a:pt x="15467" y="17351"/>
                                </a:lnTo>
                                <a:lnTo>
                                  <a:pt x="15448" y="17434"/>
                                </a:lnTo>
                                <a:lnTo>
                                  <a:pt x="15429" y="17505"/>
                                </a:lnTo>
                                <a:lnTo>
                                  <a:pt x="15408" y="17540"/>
                                </a:lnTo>
                                <a:lnTo>
                                  <a:pt x="15435" y="17576"/>
                                </a:lnTo>
                                <a:lnTo>
                                  <a:pt x="15458" y="17659"/>
                                </a:lnTo>
                                <a:lnTo>
                                  <a:pt x="15469" y="17682"/>
                                </a:lnTo>
                                <a:lnTo>
                                  <a:pt x="15478" y="17753"/>
                                </a:lnTo>
                                <a:lnTo>
                                  <a:pt x="15490" y="17801"/>
                                </a:lnTo>
                                <a:lnTo>
                                  <a:pt x="15499" y="17872"/>
                                </a:lnTo>
                                <a:lnTo>
                                  <a:pt x="15506" y="17931"/>
                                </a:lnTo>
                                <a:lnTo>
                                  <a:pt x="15519" y="18097"/>
                                </a:lnTo>
                                <a:lnTo>
                                  <a:pt x="15523" y="18180"/>
                                </a:lnTo>
                                <a:lnTo>
                                  <a:pt x="15531" y="18345"/>
                                </a:lnTo>
                                <a:lnTo>
                                  <a:pt x="15533" y="18546"/>
                                </a:lnTo>
                                <a:lnTo>
                                  <a:pt x="15531" y="18677"/>
                                </a:lnTo>
                                <a:lnTo>
                                  <a:pt x="15528" y="18795"/>
                                </a:lnTo>
                                <a:lnTo>
                                  <a:pt x="15523" y="18913"/>
                                </a:lnTo>
                                <a:lnTo>
                                  <a:pt x="15517" y="19020"/>
                                </a:lnTo>
                                <a:lnTo>
                                  <a:pt x="15507" y="19138"/>
                                </a:lnTo>
                                <a:lnTo>
                                  <a:pt x="15499" y="19233"/>
                                </a:lnTo>
                                <a:lnTo>
                                  <a:pt x="15488" y="19339"/>
                                </a:lnTo>
                                <a:lnTo>
                                  <a:pt x="15474" y="19422"/>
                                </a:lnTo>
                                <a:lnTo>
                                  <a:pt x="15458" y="19505"/>
                                </a:lnTo>
                                <a:lnTo>
                                  <a:pt x="15440" y="19564"/>
                                </a:lnTo>
                                <a:lnTo>
                                  <a:pt x="15421" y="19635"/>
                                </a:lnTo>
                                <a:lnTo>
                                  <a:pt x="15403" y="19683"/>
                                </a:lnTo>
                                <a:lnTo>
                                  <a:pt x="15361" y="19754"/>
                                </a:lnTo>
                                <a:lnTo>
                                  <a:pt x="15337" y="19765"/>
                                </a:lnTo>
                                <a:lnTo>
                                  <a:pt x="15291" y="19765"/>
                                </a:lnTo>
                                <a:lnTo>
                                  <a:pt x="15270" y="19754"/>
                                </a:lnTo>
                                <a:lnTo>
                                  <a:pt x="15251" y="19718"/>
                                </a:lnTo>
                                <a:lnTo>
                                  <a:pt x="15230" y="19683"/>
                                </a:lnTo>
                                <a:lnTo>
                                  <a:pt x="15212" y="19635"/>
                                </a:lnTo>
                                <a:lnTo>
                                  <a:pt x="15196" y="19588"/>
                                </a:lnTo>
                                <a:lnTo>
                                  <a:pt x="15177" y="19517"/>
                                </a:lnTo>
                                <a:lnTo>
                                  <a:pt x="15164" y="19434"/>
                                </a:lnTo>
                                <a:lnTo>
                                  <a:pt x="15148" y="19351"/>
                                </a:lnTo>
                                <a:lnTo>
                                  <a:pt x="15137" y="19257"/>
                                </a:lnTo>
                                <a:lnTo>
                                  <a:pt x="15113" y="19079"/>
                                </a:lnTo>
                                <a:lnTo>
                                  <a:pt x="15105" y="18972"/>
                                </a:lnTo>
                                <a:lnTo>
                                  <a:pt x="15097" y="18878"/>
                                </a:lnTo>
                                <a:lnTo>
                                  <a:pt x="15094" y="18759"/>
                                </a:lnTo>
                                <a:lnTo>
                                  <a:pt x="15089" y="18665"/>
                                </a:lnTo>
                                <a:lnTo>
                                  <a:pt x="15187" y="18475"/>
                                </a:lnTo>
                                <a:lnTo>
                                  <a:pt x="15193" y="18641"/>
                                </a:lnTo>
                                <a:lnTo>
                                  <a:pt x="15204" y="18795"/>
                                </a:lnTo>
                                <a:lnTo>
                                  <a:pt x="15219" y="18913"/>
                                </a:lnTo>
                                <a:lnTo>
                                  <a:pt x="15232" y="19008"/>
                                </a:lnTo>
                                <a:lnTo>
                                  <a:pt x="15251" y="19079"/>
                                </a:lnTo>
                                <a:lnTo>
                                  <a:pt x="15269" y="19138"/>
                                </a:lnTo>
                                <a:lnTo>
                                  <a:pt x="15289" y="19174"/>
                                </a:lnTo>
                                <a:lnTo>
                                  <a:pt x="15337" y="19174"/>
                                </a:lnTo>
                                <a:lnTo>
                                  <a:pt x="15360" y="19138"/>
                                </a:lnTo>
                                <a:lnTo>
                                  <a:pt x="15378" y="19079"/>
                                </a:lnTo>
                                <a:lnTo>
                                  <a:pt x="15394" y="18996"/>
                                </a:lnTo>
                                <a:lnTo>
                                  <a:pt x="15408" y="18890"/>
                                </a:lnTo>
                                <a:lnTo>
                                  <a:pt x="15416" y="18795"/>
                                </a:lnTo>
                                <a:lnTo>
                                  <a:pt x="15424" y="18665"/>
                                </a:lnTo>
                                <a:lnTo>
                                  <a:pt x="15426" y="18546"/>
                                </a:lnTo>
                                <a:lnTo>
                                  <a:pt x="15424" y="18416"/>
                                </a:lnTo>
                                <a:lnTo>
                                  <a:pt x="15419" y="18286"/>
                                </a:lnTo>
                                <a:lnTo>
                                  <a:pt x="15410" y="18168"/>
                                </a:lnTo>
                                <a:lnTo>
                                  <a:pt x="15398" y="18061"/>
                                </a:lnTo>
                                <a:lnTo>
                                  <a:pt x="15392" y="18014"/>
                                </a:lnTo>
                                <a:lnTo>
                                  <a:pt x="15386" y="17978"/>
                                </a:lnTo>
                                <a:lnTo>
                                  <a:pt x="15376" y="17955"/>
                                </a:lnTo>
                                <a:lnTo>
                                  <a:pt x="15365" y="17919"/>
                                </a:lnTo>
                                <a:lnTo>
                                  <a:pt x="15344" y="17872"/>
                                </a:lnTo>
                                <a:lnTo>
                                  <a:pt x="15248" y="17872"/>
                                </a:lnTo>
                                <a:close/>
                                <a:moveTo>
                                  <a:pt x="15964" y="19706"/>
                                </a:moveTo>
                                <a:lnTo>
                                  <a:pt x="15857" y="19706"/>
                                </a:lnTo>
                                <a:lnTo>
                                  <a:pt x="15857" y="18759"/>
                                </a:lnTo>
                                <a:lnTo>
                                  <a:pt x="15602" y="18759"/>
                                </a:lnTo>
                                <a:lnTo>
                                  <a:pt x="15602" y="18215"/>
                                </a:lnTo>
                                <a:lnTo>
                                  <a:pt x="15857" y="15457"/>
                                </a:lnTo>
                                <a:lnTo>
                                  <a:pt x="15964" y="15457"/>
                                </a:lnTo>
                                <a:lnTo>
                                  <a:pt x="15964" y="18120"/>
                                </a:lnTo>
                                <a:lnTo>
                                  <a:pt x="16051" y="18120"/>
                                </a:lnTo>
                                <a:lnTo>
                                  <a:pt x="16051" y="18759"/>
                                </a:lnTo>
                                <a:lnTo>
                                  <a:pt x="15964" y="18759"/>
                                </a:lnTo>
                                <a:lnTo>
                                  <a:pt x="15964" y="19706"/>
                                </a:lnTo>
                                <a:close/>
                                <a:moveTo>
                                  <a:pt x="15863" y="16238"/>
                                </a:moveTo>
                                <a:lnTo>
                                  <a:pt x="15701" y="18120"/>
                                </a:lnTo>
                                <a:lnTo>
                                  <a:pt x="15857" y="18120"/>
                                </a:lnTo>
                                <a:lnTo>
                                  <a:pt x="15857" y="16795"/>
                                </a:lnTo>
                                <a:lnTo>
                                  <a:pt x="15858" y="16629"/>
                                </a:lnTo>
                                <a:lnTo>
                                  <a:pt x="15863" y="16238"/>
                                </a:lnTo>
                                <a:close/>
                                <a:moveTo>
                                  <a:pt x="16329" y="19765"/>
                                </a:moveTo>
                                <a:lnTo>
                                  <a:pt x="16305" y="19765"/>
                                </a:lnTo>
                                <a:lnTo>
                                  <a:pt x="16280" y="19730"/>
                                </a:lnTo>
                                <a:lnTo>
                                  <a:pt x="16257" y="19683"/>
                                </a:lnTo>
                                <a:lnTo>
                                  <a:pt x="16236" y="19623"/>
                                </a:lnTo>
                                <a:lnTo>
                                  <a:pt x="16216" y="19541"/>
                                </a:lnTo>
                                <a:lnTo>
                                  <a:pt x="16198" y="19434"/>
                                </a:lnTo>
                                <a:lnTo>
                                  <a:pt x="16182" y="19316"/>
                                </a:lnTo>
                                <a:lnTo>
                                  <a:pt x="16166" y="19174"/>
                                </a:lnTo>
                                <a:lnTo>
                                  <a:pt x="16155" y="19020"/>
                                </a:lnTo>
                                <a:lnTo>
                                  <a:pt x="16140" y="18854"/>
                                </a:lnTo>
                                <a:lnTo>
                                  <a:pt x="16124" y="18499"/>
                                </a:lnTo>
                                <a:lnTo>
                                  <a:pt x="16118" y="18310"/>
                                </a:lnTo>
                                <a:lnTo>
                                  <a:pt x="16113" y="18097"/>
                                </a:lnTo>
                                <a:lnTo>
                                  <a:pt x="16110" y="17671"/>
                                </a:lnTo>
                                <a:lnTo>
                                  <a:pt x="16111" y="17422"/>
                                </a:lnTo>
                                <a:lnTo>
                                  <a:pt x="16113" y="17185"/>
                                </a:lnTo>
                                <a:lnTo>
                                  <a:pt x="16118" y="16972"/>
                                </a:lnTo>
                                <a:lnTo>
                                  <a:pt x="16124" y="16783"/>
                                </a:lnTo>
                                <a:lnTo>
                                  <a:pt x="16134" y="16582"/>
                                </a:lnTo>
                                <a:lnTo>
                                  <a:pt x="16144" y="16392"/>
                                </a:lnTo>
                                <a:lnTo>
                                  <a:pt x="16155" y="16238"/>
                                </a:lnTo>
                                <a:lnTo>
                                  <a:pt x="16171" y="16073"/>
                                </a:lnTo>
                                <a:lnTo>
                                  <a:pt x="16184" y="15931"/>
                                </a:lnTo>
                                <a:lnTo>
                                  <a:pt x="16203" y="15801"/>
                                </a:lnTo>
                                <a:lnTo>
                                  <a:pt x="16220" y="15706"/>
                                </a:lnTo>
                                <a:lnTo>
                                  <a:pt x="16240" y="15623"/>
                                </a:lnTo>
                                <a:lnTo>
                                  <a:pt x="16262" y="15552"/>
                                </a:lnTo>
                                <a:lnTo>
                                  <a:pt x="16283" y="15505"/>
                                </a:lnTo>
                                <a:lnTo>
                                  <a:pt x="16307" y="15493"/>
                                </a:lnTo>
                                <a:lnTo>
                                  <a:pt x="16329" y="15469"/>
                                </a:lnTo>
                                <a:lnTo>
                                  <a:pt x="16349" y="15469"/>
                                </a:lnTo>
                                <a:lnTo>
                                  <a:pt x="16366" y="15493"/>
                                </a:lnTo>
                                <a:lnTo>
                                  <a:pt x="16382" y="15505"/>
                                </a:lnTo>
                                <a:lnTo>
                                  <a:pt x="16398" y="15540"/>
                                </a:lnTo>
                                <a:lnTo>
                                  <a:pt x="16442" y="15682"/>
                                </a:lnTo>
                                <a:lnTo>
                                  <a:pt x="16453" y="15753"/>
                                </a:lnTo>
                                <a:lnTo>
                                  <a:pt x="16467" y="15836"/>
                                </a:lnTo>
                                <a:lnTo>
                                  <a:pt x="16478" y="15907"/>
                                </a:lnTo>
                                <a:lnTo>
                                  <a:pt x="16486" y="16002"/>
                                </a:lnTo>
                                <a:lnTo>
                                  <a:pt x="16499" y="16085"/>
                                </a:lnTo>
                                <a:lnTo>
                                  <a:pt x="16514" y="16298"/>
                                </a:lnTo>
                                <a:lnTo>
                                  <a:pt x="16528" y="16546"/>
                                </a:lnTo>
                                <a:lnTo>
                                  <a:pt x="16539" y="16795"/>
                                </a:lnTo>
                                <a:lnTo>
                                  <a:pt x="16546" y="17020"/>
                                </a:lnTo>
                                <a:lnTo>
                                  <a:pt x="16551" y="17256"/>
                                </a:lnTo>
                                <a:lnTo>
                                  <a:pt x="16554" y="17493"/>
                                </a:lnTo>
                                <a:lnTo>
                                  <a:pt x="16554" y="17836"/>
                                </a:lnTo>
                                <a:lnTo>
                                  <a:pt x="16549" y="18144"/>
                                </a:lnTo>
                                <a:lnTo>
                                  <a:pt x="16539" y="18428"/>
                                </a:lnTo>
                                <a:lnTo>
                                  <a:pt x="16530" y="18688"/>
                                </a:lnTo>
                                <a:lnTo>
                                  <a:pt x="16517" y="18913"/>
                                </a:lnTo>
                                <a:lnTo>
                                  <a:pt x="16501" y="19126"/>
                                </a:lnTo>
                                <a:lnTo>
                                  <a:pt x="16480" y="19304"/>
                                </a:lnTo>
                                <a:lnTo>
                                  <a:pt x="16458" y="19470"/>
                                </a:lnTo>
                                <a:lnTo>
                                  <a:pt x="16443" y="19541"/>
                                </a:lnTo>
                                <a:lnTo>
                                  <a:pt x="16430" y="19600"/>
                                </a:lnTo>
                                <a:lnTo>
                                  <a:pt x="16414" y="19647"/>
                                </a:lnTo>
                                <a:lnTo>
                                  <a:pt x="16400" y="19706"/>
                                </a:lnTo>
                                <a:lnTo>
                                  <a:pt x="16382" y="19730"/>
                                </a:lnTo>
                                <a:lnTo>
                                  <a:pt x="16366" y="19754"/>
                                </a:lnTo>
                                <a:lnTo>
                                  <a:pt x="16349" y="19765"/>
                                </a:lnTo>
                                <a:lnTo>
                                  <a:pt x="16329" y="19765"/>
                                </a:lnTo>
                                <a:close/>
                                <a:moveTo>
                                  <a:pt x="16329" y="19174"/>
                                </a:moveTo>
                                <a:lnTo>
                                  <a:pt x="16350" y="19174"/>
                                </a:lnTo>
                                <a:lnTo>
                                  <a:pt x="16369" y="19126"/>
                                </a:lnTo>
                                <a:lnTo>
                                  <a:pt x="16384" y="19079"/>
                                </a:lnTo>
                                <a:lnTo>
                                  <a:pt x="16400" y="18996"/>
                                </a:lnTo>
                                <a:lnTo>
                                  <a:pt x="16413" y="18878"/>
                                </a:lnTo>
                                <a:lnTo>
                                  <a:pt x="16424" y="18748"/>
                                </a:lnTo>
                                <a:lnTo>
                                  <a:pt x="16430" y="18606"/>
                                </a:lnTo>
                                <a:lnTo>
                                  <a:pt x="16437" y="18428"/>
                                </a:lnTo>
                                <a:lnTo>
                                  <a:pt x="16442" y="18251"/>
                                </a:lnTo>
                                <a:lnTo>
                                  <a:pt x="16443" y="18014"/>
                                </a:lnTo>
                                <a:lnTo>
                                  <a:pt x="16446" y="17753"/>
                                </a:lnTo>
                                <a:lnTo>
                                  <a:pt x="16446" y="17209"/>
                                </a:lnTo>
                                <a:lnTo>
                                  <a:pt x="16442" y="16960"/>
                                </a:lnTo>
                                <a:lnTo>
                                  <a:pt x="16432" y="16724"/>
                                </a:lnTo>
                                <a:lnTo>
                                  <a:pt x="16424" y="16499"/>
                                </a:lnTo>
                                <a:lnTo>
                                  <a:pt x="16416" y="16380"/>
                                </a:lnTo>
                                <a:lnTo>
                                  <a:pt x="16408" y="16298"/>
                                </a:lnTo>
                                <a:lnTo>
                                  <a:pt x="16398" y="16215"/>
                                </a:lnTo>
                                <a:lnTo>
                                  <a:pt x="16389" y="16156"/>
                                </a:lnTo>
                                <a:lnTo>
                                  <a:pt x="16376" y="16096"/>
                                </a:lnTo>
                                <a:lnTo>
                                  <a:pt x="16361" y="16073"/>
                                </a:lnTo>
                                <a:lnTo>
                                  <a:pt x="16349" y="16037"/>
                                </a:lnTo>
                                <a:lnTo>
                                  <a:pt x="16317" y="16037"/>
                                </a:lnTo>
                                <a:lnTo>
                                  <a:pt x="16305" y="16049"/>
                                </a:lnTo>
                                <a:lnTo>
                                  <a:pt x="16291" y="16085"/>
                                </a:lnTo>
                                <a:lnTo>
                                  <a:pt x="16280" y="16132"/>
                                </a:lnTo>
                                <a:lnTo>
                                  <a:pt x="16270" y="16179"/>
                                </a:lnTo>
                                <a:lnTo>
                                  <a:pt x="16259" y="16250"/>
                                </a:lnTo>
                                <a:lnTo>
                                  <a:pt x="16252" y="16333"/>
                                </a:lnTo>
                                <a:lnTo>
                                  <a:pt x="16243" y="16428"/>
                                </a:lnTo>
                                <a:lnTo>
                                  <a:pt x="16236" y="16534"/>
                                </a:lnTo>
                                <a:lnTo>
                                  <a:pt x="16225" y="16783"/>
                                </a:lnTo>
                                <a:lnTo>
                                  <a:pt x="16220" y="16913"/>
                                </a:lnTo>
                                <a:lnTo>
                                  <a:pt x="16216" y="17244"/>
                                </a:lnTo>
                                <a:lnTo>
                                  <a:pt x="16214" y="17600"/>
                                </a:lnTo>
                                <a:lnTo>
                                  <a:pt x="16216" y="17931"/>
                                </a:lnTo>
                                <a:lnTo>
                                  <a:pt x="16220" y="18251"/>
                                </a:lnTo>
                                <a:lnTo>
                                  <a:pt x="16227" y="18511"/>
                                </a:lnTo>
                                <a:lnTo>
                                  <a:pt x="16240" y="18748"/>
                                </a:lnTo>
                                <a:lnTo>
                                  <a:pt x="16246" y="18842"/>
                                </a:lnTo>
                                <a:lnTo>
                                  <a:pt x="16254" y="18937"/>
                                </a:lnTo>
                                <a:lnTo>
                                  <a:pt x="16264" y="19008"/>
                                </a:lnTo>
                                <a:lnTo>
                                  <a:pt x="16275" y="19079"/>
                                </a:lnTo>
                                <a:lnTo>
                                  <a:pt x="16286" y="19126"/>
                                </a:lnTo>
                                <a:lnTo>
                                  <a:pt x="16301" y="19150"/>
                                </a:lnTo>
                                <a:lnTo>
                                  <a:pt x="16313" y="19174"/>
                                </a:lnTo>
                                <a:lnTo>
                                  <a:pt x="16329" y="19174"/>
                                </a:lnTo>
                                <a:close/>
                                <a:moveTo>
                                  <a:pt x="10543" y="21600"/>
                                </a:moveTo>
                                <a:lnTo>
                                  <a:pt x="10543" y="14025"/>
                                </a:lnTo>
                                <a:lnTo>
                                  <a:pt x="10615" y="14025"/>
                                </a:lnTo>
                                <a:lnTo>
                                  <a:pt x="10615" y="21600"/>
                                </a:lnTo>
                                <a:lnTo>
                                  <a:pt x="10543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"/>
                        <wps:cNvSpPr/>
                        <wps:spPr>
                          <a:xfrm>
                            <a:off x="3117800" y="22205"/>
                            <a:ext cx="1695500" cy="348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4" y="3950"/>
                                </a:moveTo>
                                <a:lnTo>
                                  <a:pt x="1718" y="3806"/>
                                </a:lnTo>
                                <a:lnTo>
                                  <a:pt x="1739" y="3989"/>
                                </a:lnTo>
                                <a:lnTo>
                                  <a:pt x="1756" y="4068"/>
                                </a:lnTo>
                                <a:lnTo>
                                  <a:pt x="1769" y="4121"/>
                                </a:lnTo>
                                <a:lnTo>
                                  <a:pt x="1793" y="4160"/>
                                </a:lnTo>
                                <a:lnTo>
                                  <a:pt x="1818" y="4186"/>
                                </a:lnTo>
                                <a:lnTo>
                                  <a:pt x="1839" y="4212"/>
                                </a:lnTo>
                                <a:lnTo>
                                  <a:pt x="1869" y="4226"/>
                                </a:lnTo>
                                <a:lnTo>
                                  <a:pt x="1904" y="4212"/>
                                </a:lnTo>
                                <a:lnTo>
                                  <a:pt x="1936" y="4186"/>
                                </a:lnTo>
                                <a:lnTo>
                                  <a:pt x="1963" y="4160"/>
                                </a:lnTo>
                                <a:lnTo>
                                  <a:pt x="1982" y="4121"/>
                                </a:lnTo>
                                <a:lnTo>
                                  <a:pt x="2001" y="4068"/>
                                </a:lnTo>
                                <a:lnTo>
                                  <a:pt x="2012" y="3989"/>
                                </a:lnTo>
                                <a:lnTo>
                                  <a:pt x="2014" y="3897"/>
                                </a:lnTo>
                                <a:lnTo>
                                  <a:pt x="2020" y="3806"/>
                                </a:lnTo>
                                <a:lnTo>
                                  <a:pt x="2020" y="3740"/>
                                </a:lnTo>
                                <a:lnTo>
                                  <a:pt x="2014" y="3674"/>
                                </a:lnTo>
                                <a:lnTo>
                                  <a:pt x="2009" y="3622"/>
                                </a:lnTo>
                                <a:lnTo>
                                  <a:pt x="1996" y="3569"/>
                                </a:lnTo>
                                <a:lnTo>
                                  <a:pt x="1969" y="3491"/>
                                </a:lnTo>
                                <a:lnTo>
                                  <a:pt x="1942" y="3464"/>
                                </a:lnTo>
                                <a:lnTo>
                                  <a:pt x="1812" y="3333"/>
                                </a:lnTo>
                                <a:lnTo>
                                  <a:pt x="1758" y="3281"/>
                                </a:lnTo>
                                <a:lnTo>
                                  <a:pt x="1718" y="3202"/>
                                </a:lnTo>
                                <a:lnTo>
                                  <a:pt x="1677" y="3110"/>
                                </a:lnTo>
                                <a:lnTo>
                                  <a:pt x="1648" y="2979"/>
                                </a:lnTo>
                                <a:lnTo>
                                  <a:pt x="1623" y="2861"/>
                                </a:lnTo>
                                <a:lnTo>
                                  <a:pt x="1613" y="2782"/>
                                </a:lnTo>
                                <a:lnTo>
                                  <a:pt x="1604" y="2690"/>
                                </a:lnTo>
                                <a:lnTo>
                                  <a:pt x="1596" y="2520"/>
                                </a:lnTo>
                                <a:lnTo>
                                  <a:pt x="1594" y="2323"/>
                                </a:lnTo>
                                <a:lnTo>
                                  <a:pt x="1594" y="2218"/>
                                </a:lnTo>
                                <a:lnTo>
                                  <a:pt x="1596" y="2100"/>
                                </a:lnTo>
                                <a:lnTo>
                                  <a:pt x="1602" y="2008"/>
                                </a:lnTo>
                                <a:lnTo>
                                  <a:pt x="1610" y="1903"/>
                                </a:lnTo>
                                <a:lnTo>
                                  <a:pt x="1631" y="1719"/>
                                </a:lnTo>
                                <a:lnTo>
                                  <a:pt x="1648" y="1653"/>
                                </a:lnTo>
                                <a:lnTo>
                                  <a:pt x="1664" y="1562"/>
                                </a:lnTo>
                                <a:lnTo>
                                  <a:pt x="1683" y="1483"/>
                                </a:lnTo>
                                <a:lnTo>
                                  <a:pt x="1702" y="1430"/>
                                </a:lnTo>
                                <a:lnTo>
                                  <a:pt x="1723" y="1378"/>
                                </a:lnTo>
                                <a:lnTo>
                                  <a:pt x="1747" y="1312"/>
                                </a:lnTo>
                                <a:lnTo>
                                  <a:pt x="1774" y="1286"/>
                                </a:lnTo>
                                <a:lnTo>
                                  <a:pt x="1804" y="1260"/>
                                </a:lnTo>
                                <a:lnTo>
                                  <a:pt x="1836" y="1247"/>
                                </a:lnTo>
                                <a:lnTo>
                                  <a:pt x="1920" y="1247"/>
                                </a:lnTo>
                                <a:lnTo>
                                  <a:pt x="1969" y="1299"/>
                                </a:lnTo>
                                <a:lnTo>
                                  <a:pt x="2012" y="1352"/>
                                </a:lnTo>
                                <a:lnTo>
                                  <a:pt x="2049" y="1443"/>
                                </a:lnTo>
                                <a:lnTo>
                                  <a:pt x="2082" y="1562"/>
                                </a:lnTo>
                                <a:lnTo>
                                  <a:pt x="2109" y="1680"/>
                                </a:lnTo>
                                <a:lnTo>
                                  <a:pt x="2130" y="1850"/>
                                </a:lnTo>
                                <a:lnTo>
                                  <a:pt x="2147" y="2034"/>
                                </a:lnTo>
                                <a:lnTo>
                                  <a:pt x="2001" y="2178"/>
                                </a:lnTo>
                                <a:lnTo>
                                  <a:pt x="1993" y="2087"/>
                                </a:lnTo>
                                <a:lnTo>
                                  <a:pt x="1985" y="2008"/>
                                </a:lnTo>
                                <a:lnTo>
                                  <a:pt x="1974" y="1942"/>
                                </a:lnTo>
                                <a:lnTo>
                                  <a:pt x="1958" y="1890"/>
                                </a:lnTo>
                                <a:lnTo>
                                  <a:pt x="1920" y="1811"/>
                                </a:lnTo>
                                <a:lnTo>
                                  <a:pt x="1896" y="1798"/>
                                </a:lnTo>
                                <a:lnTo>
                                  <a:pt x="1842" y="1798"/>
                                </a:lnTo>
                                <a:lnTo>
                                  <a:pt x="1818" y="1811"/>
                                </a:lnTo>
                                <a:lnTo>
                                  <a:pt x="1793" y="1850"/>
                                </a:lnTo>
                                <a:lnTo>
                                  <a:pt x="1774" y="1890"/>
                                </a:lnTo>
                                <a:lnTo>
                                  <a:pt x="1758" y="1942"/>
                                </a:lnTo>
                                <a:lnTo>
                                  <a:pt x="1750" y="2008"/>
                                </a:lnTo>
                                <a:lnTo>
                                  <a:pt x="1745" y="2087"/>
                                </a:lnTo>
                                <a:lnTo>
                                  <a:pt x="1745" y="2231"/>
                                </a:lnTo>
                                <a:lnTo>
                                  <a:pt x="1747" y="2310"/>
                                </a:lnTo>
                                <a:lnTo>
                                  <a:pt x="1758" y="2362"/>
                                </a:lnTo>
                                <a:lnTo>
                                  <a:pt x="1769" y="2401"/>
                                </a:lnTo>
                                <a:lnTo>
                                  <a:pt x="1782" y="2454"/>
                                </a:lnTo>
                                <a:lnTo>
                                  <a:pt x="1801" y="2493"/>
                                </a:lnTo>
                                <a:lnTo>
                                  <a:pt x="1823" y="2506"/>
                                </a:lnTo>
                                <a:lnTo>
                                  <a:pt x="1847" y="2546"/>
                                </a:lnTo>
                                <a:lnTo>
                                  <a:pt x="2001" y="2690"/>
                                </a:lnTo>
                                <a:lnTo>
                                  <a:pt x="2041" y="2743"/>
                                </a:lnTo>
                                <a:lnTo>
                                  <a:pt x="2082" y="2821"/>
                                </a:lnTo>
                                <a:lnTo>
                                  <a:pt x="2111" y="2913"/>
                                </a:lnTo>
                                <a:lnTo>
                                  <a:pt x="2133" y="3044"/>
                                </a:lnTo>
                                <a:lnTo>
                                  <a:pt x="2155" y="3163"/>
                                </a:lnTo>
                                <a:lnTo>
                                  <a:pt x="2168" y="3307"/>
                                </a:lnTo>
                                <a:lnTo>
                                  <a:pt x="2176" y="3478"/>
                                </a:lnTo>
                                <a:lnTo>
                                  <a:pt x="2182" y="3674"/>
                                </a:lnTo>
                                <a:lnTo>
                                  <a:pt x="2176" y="3806"/>
                                </a:lnTo>
                                <a:lnTo>
                                  <a:pt x="2173" y="3937"/>
                                </a:lnTo>
                                <a:lnTo>
                                  <a:pt x="2165" y="4068"/>
                                </a:lnTo>
                                <a:lnTo>
                                  <a:pt x="2157" y="4173"/>
                                </a:lnTo>
                                <a:lnTo>
                                  <a:pt x="2141" y="4265"/>
                                </a:lnTo>
                                <a:lnTo>
                                  <a:pt x="2128" y="4357"/>
                                </a:lnTo>
                                <a:lnTo>
                                  <a:pt x="2109" y="4449"/>
                                </a:lnTo>
                                <a:lnTo>
                                  <a:pt x="2087" y="4527"/>
                                </a:lnTo>
                                <a:lnTo>
                                  <a:pt x="2066" y="4593"/>
                                </a:lnTo>
                                <a:lnTo>
                                  <a:pt x="2039" y="4645"/>
                                </a:lnTo>
                                <a:lnTo>
                                  <a:pt x="2012" y="4685"/>
                                </a:lnTo>
                                <a:lnTo>
                                  <a:pt x="1985" y="4737"/>
                                </a:lnTo>
                                <a:lnTo>
                                  <a:pt x="1958" y="4764"/>
                                </a:lnTo>
                                <a:lnTo>
                                  <a:pt x="1931" y="4777"/>
                                </a:lnTo>
                                <a:lnTo>
                                  <a:pt x="1901" y="4803"/>
                                </a:lnTo>
                                <a:lnTo>
                                  <a:pt x="1818" y="4803"/>
                                </a:lnTo>
                                <a:lnTo>
                                  <a:pt x="1766" y="4737"/>
                                </a:lnTo>
                                <a:lnTo>
                                  <a:pt x="1718" y="4685"/>
                                </a:lnTo>
                                <a:lnTo>
                                  <a:pt x="1675" y="4593"/>
                                </a:lnTo>
                                <a:lnTo>
                                  <a:pt x="1656" y="4540"/>
                                </a:lnTo>
                                <a:lnTo>
                                  <a:pt x="1637" y="4462"/>
                                </a:lnTo>
                                <a:lnTo>
                                  <a:pt x="1621" y="4396"/>
                                </a:lnTo>
                                <a:lnTo>
                                  <a:pt x="1591" y="4252"/>
                                </a:lnTo>
                                <a:lnTo>
                                  <a:pt x="1583" y="4160"/>
                                </a:lnTo>
                                <a:lnTo>
                                  <a:pt x="1572" y="4042"/>
                                </a:lnTo>
                                <a:lnTo>
                                  <a:pt x="1564" y="3950"/>
                                </a:lnTo>
                                <a:close/>
                                <a:moveTo>
                                  <a:pt x="2473" y="4724"/>
                                </a:moveTo>
                                <a:lnTo>
                                  <a:pt x="2311" y="4724"/>
                                </a:lnTo>
                                <a:lnTo>
                                  <a:pt x="2311" y="1312"/>
                                </a:lnTo>
                                <a:lnTo>
                                  <a:pt x="2457" y="1312"/>
                                </a:lnTo>
                                <a:lnTo>
                                  <a:pt x="2457" y="2126"/>
                                </a:lnTo>
                                <a:lnTo>
                                  <a:pt x="2476" y="1903"/>
                                </a:lnTo>
                                <a:lnTo>
                                  <a:pt x="2494" y="1719"/>
                                </a:lnTo>
                                <a:lnTo>
                                  <a:pt x="2519" y="1562"/>
                                </a:lnTo>
                                <a:lnTo>
                                  <a:pt x="2540" y="1430"/>
                                </a:lnTo>
                                <a:lnTo>
                                  <a:pt x="2570" y="1339"/>
                                </a:lnTo>
                                <a:lnTo>
                                  <a:pt x="2597" y="1260"/>
                                </a:lnTo>
                                <a:lnTo>
                                  <a:pt x="2624" y="1220"/>
                                </a:lnTo>
                                <a:lnTo>
                                  <a:pt x="2656" y="1207"/>
                                </a:lnTo>
                                <a:lnTo>
                                  <a:pt x="2675" y="1207"/>
                                </a:lnTo>
                                <a:lnTo>
                                  <a:pt x="2675" y="2047"/>
                                </a:lnTo>
                                <a:lnTo>
                                  <a:pt x="2648" y="2047"/>
                                </a:lnTo>
                                <a:lnTo>
                                  <a:pt x="2594" y="2100"/>
                                </a:lnTo>
                                <a:lnTo>
                                  <a:pt x="2575" y="2139"/>
                                </a:lnTo>
                                <a:lnTo>
                                  <a:pt x="2556" y="2191"/>
                                </a:lnTo>
                                <a:lnTo>
                                  <a:pt x="2538" y="2257"/>
                                </a:lnTo>
                                <a:lnTo>
                                  <a:pt x="2524" y="2323"/>
                                </a:lnTo>
                                <a:lnTo>
                                  <a:pt x="2513" y="2415"/>
                                </a:lnTo>
                                <a:lnTo>
                                  <a:pt x="2494" y="2598"/>
                                </a:lnTo>
                                <a:lnTo>
                                  <a:pt x="2484" y="2782"/>
                                </a:lnTo>
                                <a:lnTo>
                                  <a:pt x="2476" y="2966"/>
                                </a:lnTo>
                                <a:lnTo>
                                  <a:pt x="2473" y="3149"/>
                                </a:lnTo>
                                <a:lnTo>
                                  <a:pt x="2473" y="4724"/>
                                </a:lnTo>
                                <a:close/>
                                <a:moveTo>
                                  <a:pt x="3379" y="4724"/>
                                </a:moveTo>
                                <a:lnTo>
                                  <a:pt x="3231" y="4724"/>
                                </a:lnTo>
                                <a:lnTo>
                                  <a:pt x="3231" y="4042"/>
                                </a:lnTo>
                                <a:lnTo>
                                  <a:pt x="3212" y="4212"/>
                                </a:lnTo>
                                <a:lnTo>
                                  <a:pt x="3193" y="4370"/>
                                </a:lnTo>
                                <a:lnTo>
                                  <a:pt x="3169" y="4501"/>
                                </a:lnTo>
                                <a:lnTo>
                                  <a:pt x="3147" y="4619"/>
                                </a:lnTo>
                                <a:lnTo>
                                  <a:pt x="3088" y="4764"/>
                                </a:lnTo>
                                <a:lnTo>
                                  <a:pt x="3055" y="4803"/>
                                </a:lnTo>
                                <a:lnTo>
                                  <a:pt x="2985" y="4803"/>
                                </a:lnTo>
                                <a:lnTo>
                                  <a:pt x="2956" y="4777"/>
                                </a:lnTo>
                                <a:lnTo>
                                  <a:pt x="2902" y="4672"/>
                                </a:lnTo>
                                <a:lnTo>
                                  <a:pt x="2877" y="4593"/>
                                </a:lnTo>
                                <a:lnTo>
                                  <a:pt x="2856" y="4501"/>
                                </a:lnTo>
                                <a:lnTo>
                                  <a:pt x="2837" y="4396"/>
                                </a:lnTo>
                                <a:lnTo>
                                  <a:pt x="2815" y="4278"/>
                                </a:lnTo>
                                <a:lnTo>
                                  <a:pt x="2802" y="4134"/>
                                </a:lnTo>
                                <a:lnTo>
                                  <a:pt x="2786" y="3989"/>
                                </a:lnTo>
                                <a:lnTo>
                                  <a:pt x="2764" y="3701"/>
                                </a:lnTo>
                                <a:lnTo>
                                  <a:pt x="2756" y="3517"/>
                                </a:lnTo>
                                <a:lnTo>
                                  <a:pt x="2751" y="3346"/>
                                </a:lnTo>
                                <a:lnTo>
                                  <a:pt x="2748" y="3163"/>
                                </a:lnTo>
                                <a:lnTo>
                                  <a:pt x="2748" y="2795"/>
                                </a:lnTo>
                                <a:lnTo>
                                  <a:pt x="2751" y="2611"/>
                                </a:lnTo>
                                <a:lnTo>
                                  <a:pt x="2756" y="2454"/>
                                </a:lnTo>
                                <a:lnTo>
                                  <a:pt x="2764" y="2283"/>
                                </a:lnTo>
                                <a:lnTo>
                                  <a:pt x="2786" y="1995"/>
                                </a:lnTo>
                                <a:lnTo>
                                  <a:pt x="2802" y="1850"/>
                                </a:lnTo>
                                <a:lnTo>
                                  <a:pt x="2840" y="1588"/>
                                </a:lnTo>
                                <a:lnTo>
                                  <a:pt x="2858" y="1483"/>
                                </a:lnTo>
                                <a:lnTo>
                                  <a:pt x="2883" y="1391"/>
                                </a:lnTo>
                                <a:lnTo>
                                  <a:pt x="2910" y="1299"/>
                                </a:lnTo>
                                <a:lnTo>
                                  <a:pt x="2937" y="1247"/>
                                </a:lnTo>
                                <a:lnTo>
                                  <a:pt x="2961" y="1207"/>
                                </a:lnTo>
                                <a:lnTo>
                                  <a:pt x="2993" y="1194"/>
                                </a:lnTo>
                                <a:lnTo>
                                  <a:pt x="3028" y="1168"/>
                                </a:lnTo>
                                <a:lnTo>
                                  <a:pt x="3058" y="1194"/>
                                </a:lnTo>
                                <a:lnTo>
                                  <a:pt x="3088" y="1207"/>
                                </a:lnTo>
                                <a:lnTo>
                                  <a:pt x="3120" y="1260"/>
                                </a:lnTo>
                                <a:lnTo>
                                  <a:pt x="3142" y="1312"/>
                                </a:lnTo>
                                <a:lnTo>
                                  <a:pt x="3166" y="1404"/>
                                </a:lnTo>
                                <a:lnTo>
                                  <a:pt x="3187" y="1522"/>
                                </a:lnTo>
                                <a:lnTo>
                                  <a:pt x="3204" y="1627"/>
                                </a:lnTo>
                                <a:lnTo>
                                  <a:pt x="3220" y="1772"/>
                                </a:lnTo>
                                <a:lnTo>
                                  <a:pt x="3220" y="105"/>
                                </a:lnTo>
                                <a:lnTo>
                                  <a:pt x="3379" y="105"/>
                                </a:lnTo>
                                <a:lnTo>
                                  <a:pt x="3379" y="4724"/>
                                </a:lnTo>
                                <a:close/>
                                <a:moveTo>
                                  <a:pt x="3220" y="2703"/>
                                </a:moveTo>
                                <a:lnTo>
                                  <a:pt x="3214" y="2520"/>
                                </a:lnTo>
                                <a:lnTo>
                                  <a:pt x="3206" y="2349"/>
                                </a:lnTo>
                                <a:lnTo>
                                  <a:pt x="3196" y="2191"/>
                                </a:lnTo>
                                <a:lnTo>
                                  <a:pt x="3177" y="2073"/>
                                </a:lnTo>
                                <a:lnTo>
                                  <a:pt x="3155" y="1955"/>
                                </a:lnTo>
                                <a:lnTo>
                                  <a:pt x="3131" y="1890"/>
                                </a:lnTo>
                                <a:lnTo>
                                  <a:pt x="3101" y="1850"/>
                                </a:lnTo>
                                <a:lnTo>
                                  <a:pt x="3069" y="1824"/>
                                </a:lnTo>
                                <a:lnTo>
                                  <a:pt x="3055" y="1824"/>
                                </a:lnTo>
                                <a:lnTo>
                                  <a:pt x="3034" y="1850"/>
                                </a:lnTo>
                                <a:lnTo>
                                  <a:pt x="3020" y="1863"/>
                                </a:lnTo>
                                <a:lnTo>
                                  <a:pt x="3004" y="1903"/>
                                </a:lnTo>
                                <a:lnTo>
                                  <a:pt x="2993" y="1955"/>
                                </a:lnTo>
                                <a:lnTo>
                                  <a:pt x="2982" y="1995"/>
                                </a:lnTo>
                                <a:lnTo>
                                  <a:pt x="2969" y="2073"/>
                                </a:lnTo>
                                <a:lnTo>
                                  <a:pt x="2958" y="2126"/>
                                </a:lnTo>
                                <a:lnTo>
                                  <a:pt x="2939" y="2310"/>
                                </a:lnTo>
                                <a:lnTo>
                                  <a:pt x="2929" y="2506"/>
                                </a:lnTo>
                                <a:lnTo>
                                  <a:pt x="2920" y="2743"/>
                                </a:lnTo>
                                <a:lnTo>
                                  <a:pt x="2915" y="3018"/>
                                </a:lnTo>
                                <a:lnTo>
                                  <a:pt x="2920" y="3294"/>
                                </a:lnTo>
                                <a:lnTo>
                                  <a:pt x="2929" y="3517"/>
                                </a:lnTo>
                                <a:lnTo>
                                  <a:pt x="2939" y="3714"/>
                                </a:lnTo>
                                <a:lnTo>
                                  <a:pt x="2956" y="3884"/>
                                </a:lnTo>
                                <a:lnTo>
                                  <a:pt x="2977" y="4016"/>
                                </a:lnTo>
                                <a:lnTo>
                                  <a:pt x="2988" y="4042"/>
                                </a:lnTo>
                                <a:lnTo>
                                  <a:pt x="3001" y="4094"/>
                                </a:lnTo>
                                <a:lnTo>
                                  <a:pt x="3015" y="4121"/>
                                </a:lnTo>
                                <a:lnTo>
                                  <a:pt x="3031" y="4160"/>
                                </a:lnTo>
                                <a:lnTo>
                                  <a:pt x="3050" y="4160"/>
                                </a:lnTo>
                                <a:lnTo>
                                  <a:pt x="3069" y="4173"/>
                                </a:lnTo>
                                <a:lnTo>
                                  <a:pt x="3096" y="4160"/>
                                </a:lnTo>
                                <a:lnTo>
                                  <a:pt x="3150" y="4029"/>
                                </a:lnTo>
                                <a:lnTo>
                                  <a:pt x="3174" y="3924"/>
                                </a:lnTo>
                                <a:lnTo>
                                  <a:pt x="3193" y="3792"/>
                                </a:lnTo>
                                <a:lnTo>
                                  <a:pt x="3206" y="3648"/>
                                </a:lnTo>
                                <a:lnTo>
                                  <a:pt x="3214" y="3478"/>
                                </a:lnTo>
                                <a:lnTo>
                                  <a:pt x="3220" y="3294"/>
                                </a:lnTo>
                                <a:lnTo>
                                  <a:pt x="3220" y="2703"/>
                                </a:lnTo>
                                <a:close/>
                                <a:moveTo>
                                  <a:pt x="3740" y="3845"/>
                                </a:moveTo>
                                <a:lnTo>
                                  <a:pt x="3740" y="4724"/>
                                </a:lnTo>
                                <a:lnTo>
                                  <a:pt x="3565" y="4724"/>
                                </a:lnTo>
                                <a:lnTo>
                                  <a:pt x="3565" y="3845"/>
                                </a:lnTo>
                                <a:lnTo>
                                  <a:pt x="3740" y="3845"/>
                                </a:lnTo>
                                <a:close/>
                                <a:moveTo>
                                  <a:pt x="4398" y="4134"/>
                                </a:moveTo>
                                <a:lnTo>
                                  <a:pt x="4398" y="4724"/>
                                </a:lnTo>
                                <a:lnTo>
                                  <a:pt x="3859" y="4724"/>
                                </a:lnTo>
                                <a:lnTo>
                                  <a:pt x="3859" y="4134"/>
                                </a:lnTo>
                                <a:lnTo>
                                  <a:pt x="4204" y="1903"/>
                                </a:lnTo>
                                <a:lnTo>
                                  <a:pt x="3894" y="1903"/>
                                </a:lnTo>
                                <a:lnTo>
                                  <a:pt x="3894" y="1312"/>
                                </a:lnTo>
                                <a:lnTo>
                                  <a:pt x="4398" y="1312"/>
                                </a:lnTo>
                                <a:lnTo>
                                  <a:pt x="4398" y="1850"/>
                                </a:lnTo>
                                <a:lnTo>
                                  <a:pt x="4048" y="4134"/>
                                </a:lnTo>
                                <a:lnTo>
                                  <a:pt x="4398" y="4134"/>
                                </a:lnTo>
                                <a:close/>
                                <a:moveTo>
                                  <a:pt x="5070" y="1312"/>
                                </a:moveTo>
                                <a:lnTo>
                                  <a:pt x="4824" y="4724"/>
                                </a:lnTo>
                                <a:lnTo>
                                  <a:pt x="4689" y="4724"/>
                                </a:lnTo>
                                <a:lnTo>
                                  <a:pt x="4441" y="1312"/>
                                </a:lnTo>
                                <a:lnTo>
                                  <a:pt x="4611" y="1312"/>
                                </a:lnTo>
                                <a:lnTo>
                                  <a:pt x="4778" y="3622"/>
                                </a:lnTo>
                                <a:lnTo>
                                  <a:pt x="4943" y="1312"/>
                                </a:lnTo>
                                <a:lnTo>
                                  <a:pt x="5070" y="1312"/>
                                </a:lnTo>
                                <a:close/>
                                <a:moveTo>
                                  <a:pt x="5617" y="3648"/>
                                </a:moveTo>
                                <a:lnTo>
                                  <a:pt x="5763" y="3740"/>
                                </a:lnTo>
                                <a:lnTo>
                                  <a:pt x="5757" y="3845"/>
                                </a:lnTo>
                                <a:lnTo>
                                  <a:pt x="5744" y="3950"/>
                                </a:lnTo>
                                <a:lnTo>
                                  <a:pt x="5733" y="4068"/>
                                </a:lnTo>
                                <a:lnTo>
                                  <a:pt x="5722" y="4160"/>
                                </a:lnTo>
                                <a:lnTo>
                                  <a:pt x="5690" y="4344"/>
                                </a:lnTo>
                                <a:lnTo>
                                  <a:pt x="5671" y="4435"/>
                                </a:lnTo>
                                <a:lnTo>
                                  <a:pt x="5652" y="4501"/>
                                </a:lnTo>
                                <a:lnTo>
                                  <a:pt x="5633" y="4580"/>
                                </a:lnTo>
                                <a:lnTo>
                                  <a:pt x="5612" y="4632"/>
                                </a:lnTo>
                                <a:lnTo>
                                  <a:pt x="5585" y="4685"/>
                                </a:lnTo>
                                <a:lnTo>
                                  <a:pt x="5560" y="4724"/>
                                </a:lnTo>
                                <a:lnTo>
                                  <a:pt x="5533" y="4764"/>
                                </a:lnTo>
                                <a:lnTo>
                                  <a:pt x="5507" y="4777"/>
                                </a:lnTo>
                                <a:lnTo>
                                  <a:pt x="5477" y="4803"/>
                                </a:lnTo>
                                <a:lnTo>
                                  <a:pt x="5412" y="4803"/>
                                </a:lnTo>
                                <a:lnTo>
                                  <a:pt x="5377" y="4777"/>
                                </a:lnTo>
                                <a:lnTo>
                                  <a:pt x="5342" y="4737"/>
                                </a:lnTo>
                                <a:lnTo>
                                  <a:pt x="5312" y="4685"/>
                                </a:lnTo>
                                <a:lnTo>
                                  <a:pt x="5285" y="4619"/>
                                </a:lnTo>
                                <a:lnTo>
                                  <a:pt x="5258" y="4540"/>
                                </a:lnTo>
                                <a:lnTo>
                                  <a:pt x="5231" y="4435"/>
                                </a:lnTo>
                                <a:lnTo>
                                  <a:pt x="5207" y="4317"/>
                                </a:lnTo>
                                <a:lnTo>
                                  <a:pt x="5186" y="4186"/>
                                </a:lnTo>
                                <a:lnTo>
                                  <a:pt x="5167" y="4068"/>
                                </a:lnTo>
                                <a:lnTo>
                                  <a:pt x="5151" y="3924"/>
                                </a:lnTo>
                                <a:lnTo>
                                  <a:pt x="5140" y="3766"/>
                                </a:lnTo>
                                <a:lnTo>
                                  <a:pt x="5126" y="3583"/>
                                </a:lnTo>
                                <a:lnTo>
                                  <a:pt x="5124" y="3425"/>
                                </a:lnTo>
                                <a:lnTo>
                                  <a:pt x="5116" y="3228"/>
                                </a:lnTo>
                                <a:lnTo>
                                  <a:pt x="5116" y="2835"/>
                                </a:lnTo>
                                <a:lnTo>
                                  <a:pt x="5124" y="2651"/>
                                </a:lnTo>
                                <a:lnTo>
                                  <a:pt x="5126" y="2493"/>
                                </a:lnTo>
                                <a:lnTo>
                                  <a:pt x="5140" y="2323"/>
                                </a:lnTo>
                                <a:lnTo>
                                  <a:pt x="5151" y="2165"/>
                                </a:lnTo>
                                <a:lnTo>
                                  <a:pt x="5167" y="2008"/>
                                </a:lnTo>
                                <a:lnTo>
                                  <a:pt x="5186" y="1890"/>
                                </a:lnTo>
                                <a:lnTo>
                                  <a:pt x="5207" y="1758"/>
                                </a:lnTo>
                                <a:lnTo>
                                  <a:pt x="5231" y="1627"/>
                                </a:lnTo>
                                <a:lnTo>
                                  <a:pt x="5258" y="1522"/>
                                </a:lnTo>
                                <a:lnTo>
                                  <a:pt x="5285" y="1443"/>
                                </a:lnTo>
                                <a:lnTo>
                                  <a:pt x="5345" y="1312"/>
                                </a:lnTo>
                                <a:lnTo>
                                  <a:pt x="5380" y="1286"/>
                                </a:lnTo>
                                <a:lnTo>
                                  <a:pt x="5418" y="1247"/>
                                </a:lnTo>
                                <a:lnTo>
                                  <a:pt x="5490" y="1247"/>
                                </a:lnTo>
                                <a:lnTo>
                                  <a:pt x="5525" y="1260"/>
                                </a:lnTo>
                                <a:lnTo>
                                  <a:pt x="5560" y="1312"/>
                                </a:lnTo>
                                <a:lnTo>
                                  <a:pt x="5590" y="1378"/>
                                </a:lnTo>
                                <a:lnTo>
                                  <a:pt x="5617" y="1430"/>
                                </a:lnTo>
                                <a:lnTo>
                                  <a:pt x="5644" y="1522"/>
                                </a:lnTo>
                                <a:lnTo>
                                  <a:pt x="5671" y="1627"/>
                                </a:lnTo>
                                <a:lnTo>
                                  <a:pt x="5690" y="1732"/>
                                </a:lnTo>
                                <a:lnTo>
                                  <a:pt x="5714" y="1863"/>
                                </a:lnTo>
                                <a:lnTo>
                                  <a:pt x="5730" y="2008"/>
                                </a:lnTo>
                                <a:lnTo>
                                  <a:pt x="5744" y="2165"/>
                                </a:lnTo>
                                <a:lnTo>
                                  <a:pt x="5757" y="2310"/>
                                </a:lnTo>
                                <a:lnTo>
                                  <a:pt x="5763" y="2467"/>
                                </a:lnTo>
                                <a:lnTo>
                                  <a:pt x="5771" y="2651"/>
                                </a:lnTo>
                                <a:lnTo>
                                  <a:pt x="5776" y="2835"/>
                                </a:lnTo>
                                <a:lnTo>
                                  <a:pt x="5776" y="3110"/>
                                </a:lnTo>
                                <a:lnTo>
                                  <a:pt x="5285" y="3110"/>
                                </a:lnTo>
                                <a:lnTo>
                                  <a:pt x="5285" y="3281"/>
                                </a:lnTo>
                                <a:lnTo>
                                  <a:pt x="5288" y="3425"/>
                                </a:lnTo>
                                <a:lnTo>
                                  <a:pt x="5293" y="3569"/>
                                </a:lnTo>
                                <a:lnTo>
                                  <a:pt x="5296" y="3674"/>
                                </a:lnTo>
                                <a:lnTo>
                                  <a:pt x="5307" y="3766"/>
                                </a:lnTo>
                                <a:lnTo>
                                  <a:pt x="5334" y="3950"/>
                                </a:lnTo>
                                <a:lnTo>
                                  <a:pt x="5353" y="4042"/>
                                </a:lnTo>
                                <a:lnTo>
                                  <a:pt x="5377" y="4094"/>
                                </a:lnTo>
                                <a:lnTo>
                                  <a:pt x="5399" y="4160"/>
                                </a:lnTo>
                                <a:lnTo>
                                  <a:pt x="5426" y="4186"/>
                                </a:lnTo>
                                <a:lnTo>
                                  <a:pt x="5485" y="4186"/>
                                </a:lnTo>
                                <a:lnTo>
                                  <a:pt x="5512" y="4160"/>
                                </a:lnTo>
                                <a:lnTo>
                                  <a:pt x="5533" y="4121"/>
                                </a:lnTo>
                                <a:lnTo>
                                  <a:pt x="5558" y="4068"/>
                                </a:lnTo>
                                <a:lnTo>
                                  <a:pt x="5577" y="3976"/>
                                </a:lnTo>
                                <a:lnTo>
                                  <a:pt x="5590" y="3884"/>
                                </a:lnTo>
                                <a:lnTo>
                                  <a:pt x="5606" y="3766"/>
                                </a:lnTo>
                                <a:lnTo>
                                  <a:pt x="5617" y="3648"/>
                                </a:lnTo>
                                <a:close/>
                                <a:moveTo>
                                  <a:pt x="5606" y="2611"/>
                                </a:moveTo>
                                <a:lnTo>
                                  <a:pt x="5604" y="2441"/>
                                </a:lnTo>
                                <a:lnTo>
                                  <a:pt x="5596" y="2283"/>
                                </a:lnTo>
                                <a:lnTo>
                                  <a:pt x="5579" y="2139"/>
                                </a:lnTo>
                                <a:lnTo>
                                  <a:pt x="5560" y="2008"/>
                                </a:lnTo>
                                <a:lnTo>
                                  <a:pt x="5539" y="1916"/>
                                </a:lnTo>
                                <a:lnTo>
                                  <a:pt x="5512" y="1850"/>
                                </a:lnTo>
                                <a:lnTo>
                                  <a:pt x="5480" y="1798"/>
                                </a:lnTo>
                                <a:lnTo>
                                  <a:pt x="5450" y="1772"/>
                                </a:lnTo>
                                <a:lnTo>
                                  <a:pt x="5415" y="1798"/>
                                </a:lnTo>
                                <a:lnTo>
                                  <a:pt x="5388" y="1824"/>
                                </a:lnTo>
                                <a:lnTo>
                                  <a:pt x="5361" y="1903"/>
                                </a:lnTo>
                                <a:lnTo>
                                  <a:pt x="5339" y="1995"/>
                                </a:lnTo>
                                <a:lnTo>
                                  <a:pt x="5315" y="2126"/>
                                </a:lnTo>
                                <a:lnTo>
                                  <a:pt x="5299" y="2270"/>
                                </a:lnTo>
                                <a:lnTo>
                                  <a:pt x="5293" y="2441"/>
                                </a:lnTo>
                                <a:lnTo>
                                  <a:pt x="5285" y="2611"/>
                                </a:lnTo>
                                <a:lnTo>
                                  <a:pt x="5606" y="2611"/>
                                </a:lnTo>
                                <a:close/>
                                <a:moveTo>
                                  <a:pt x="6399" y="4134"/>
                                </a:moveTo>
                                <a:lnTo>
                                  <a:pt x="6399" y="4724"/>
                                </a:lnTo>
                                <a:lnTo>
                                  <a:pt x="5860" y="4724"/>
                                </a:lnTo>
                                <a:lnTo>
                                  <a:pt x="5860" y="4134"/>
                                </a:lnTo>
                                <a:lnTo>
                                  <a:pt x="6205" y="1903"/>
                                </a:lnTo>
                                <a:lnTo>
                                  <a:pt x="5895" y="1903"/>
                                </a:lnTo>
                                <a:lnTo>
                                  <a:pt x="5895" y="1312"/>
                                </a:lnTo>
                                <a:lnTo>
                                  <a:pt x="6399" y="1312"/>
                                </a:lnTo>
                                <a:lnTo>
                                  <a:pt x="6399" y="1850"/>
                                </a:lnTo>
                                <a:lnTo>
                                  <a:pt x="6049" y="4134"/>
                                </a:lnTo>
                                <a:lnTo>
                                  <a:pt x="6399" y="4134"/>
                                </a:lnTo>
                                <a:close/>
                                <a:moveTo>
                                  <a:pt x="7122" y="4724"/>
                                </a:moveTo>
                                <a:lnTo>
                                  <a:pt x="6968" y="4724"/>
                                </a:lnTo>
                                <a:lnTo>
                                  <a:pt x="6968" y="4042"/>
                                </a:lnTo>
                                <a:lnTo>
                                  <a:pt x="6952" y="4212"/>
                                </a:lnTo>
                                <a:lnTo>
                                  <a:pt x="6933" y="4370"/>
                                </a:lnTo>
                                <a:lnTo>
                                  <a:pt x="6909" y="4501"/>
                                </a:lnTo>
                                <a:lnTo>
                                  <a:pt x="6882" y="4619"/>
                                </a:lnTo>
                                <a:lnTo>
                                  <a:pt x="6855" y="4685"/>
                                </a:lnTo>
                                <a:lnTo>
                                  <a:pt x="6825" y="4764"/>
                                </a:lnTo>
                                <a:lnTo>
                                  <a:pt x="6796" y="4803"/>
                                </a:lnTo>
                                <a:lnTo>
                                  <a:pt x="6725" y="4803"/>
                                </a:lnTo>
                                <a:lnTo>
                                  <a:pt x="6696" y="4777"/>
                                </a:lnTo>
                                <a:lnTo>
                                  <a:pt x="6642" y="4672"/>
                                </a:lnTo>
                                <a:lnTo>
                                  <a:pt x="6615" y="4593"/>
                                </a:lnTo>
                                <a:lnTo>
                                  <a:pt x="6596" y="4501"/>
                                </a:lnTo>
                                <a:lnTo>
                                  <a:pt x="6572" y="4396"/>
                                </a:lnTo>
                                <a:lnTo>
                                  <a:pt x="6553" y="4278"/>
                                </a:lnTo>
                                <a:lnTo>
                                  <a:pt x="6537" y="4134"/>
                                </a:lnTo>
                                <a:lnTo>
                                  <a:pt x="6523" y="3989"/>
                                </a:lnTo>
                                <a:lnTo>
                                  <a:pt x="6512" y="3845"/>
                                </a:lnTo>
                                <a:lnTo>
                                  <a:pt x="6504" y="3701"/>
                                </a:lnTo>
                                <a:lnTo>
                                  <a:pt x="6496" y="3517"/>
                                </a:lnTo>
                                <a:lnTo>
                                  <a:pt x="6488" y="3346"/>
                                </a:lnTo>
                                <a:lnTo>
                                  <a:pt x="6485" y="3163"/>
                                </a:lnTo>
                                <a:lnTo>
                                  <a:pt x="6485" y="2795"/>
                                </a:lnTo>
                                <a:lnTo>
                                  <a:pt x="6488" y="2611"/>
                                </a:lnTo>
                                <a:lnTo>
                                  <a:pt x="6496" y="2454"/>
                                </a:lnTo>
                                <a:lnTo>
                                  <a:pt x="6504" y="2283"/>
                                </a:lnTo>
                                <a:lnTo>
                                  <a:pt x="6526" y="1995"/>
                                </a:lnTo>
                                <a:lnTo>
                                  <a:pt x="6542" y="1850"/>
                                </a:lnTo>
                                <a:lnTo>
                                  <a:pt x="6558" y="1719"/>
                                </a:lnTo>
                                <a:lnTo>
                                  <a:pt x="6577" y="1588"/>
                                </a:lnTo>
                                <a:lnTo>
                                  <a:pt x="6599" y="1483"/>
                                </a:lnTo>
                                <a:lnTo>
                                  <a:pt x="6623" y="1391"/>
                                </a:lnTo>
                                <a:lnTo>
                                  <a:pt x="6644" y="1299"/>
                                </a:lnTo>
                                <a:lnTo>
                                  <a:pt x="6671" y="1247"/>
                                </a:lnTo>
                                <a:lnTo>
                                  <a:pt x="6704" y="1207"/>
                                </a:lnTo>
                                <a:lnTo>
                                  <a:pt x="6733" y="1194"/>
                                </a:lnTo>
                                <a:lnTo>
                                  <a:pt x="6763" y="1168"/>
                                </a:lnTo>
                                <a:lnTo>
                                  <a:pt x="6798" y="1194"/>
                                </a:lnTo>
                                <a:lnTo>
                                  <a:pt x="6831" y="1207"/>
                                </a:lnTo>
                                <a:lnTo>
                                  <a:pt x="6855" y="1260"/>
                                </a:lnTo>
                                <a:lnTo>
                                  <a:pt x="6882" y="1312"/>
                                </a:lnTo>
                                <a:lnTo>
                                  <a:pt x="6906" y="1404"/>
                                </a:lnTo>
                                <a:lnTo>
                                  <a:pt x="6925" y="1522"/>
                                </a:lnTo>
                                <a:lnTo>
                                  <a:pt x="6944" y="1627"/>
                                </a:lnTo>
                                <a:lnTo>
                                  <a:pt x="6955" y="1772"/>
                                </a:lnTo>
                                <a:lnTo>
                                  <a:pt x="6955" y="105"/>
                                </a:lnTo>
                                <a:lnTo>
                                  <a:pt x="7122" y="105"/>
                                </a:lnTo>
                                <a:lnTo>
                                  <a:pt x="7122" y="4724"/>
                                </a:lnTo>
                                <a:close/>
                                <a:moveTo>
                                  <a:pt x="6955" y="2703"/>
                                </a:moveTo>
                                <a:lnTo>
                                  <a:pt x="6955" y="2520"/>
                                </a:lnTo>
                                <a:lnTo>
                                  <a:pt x="6949" y="2349"/>
                                </a:lnTo>
                                <a:lnTo>
                                  <a:pt x="6933" y="2191"/>
                                </a:lnTo>
                                <a:lnTo>
                                  <a:pt x="6917" y="2073"/>
                                </a:lnTo>
                                <a:lnTo>
                                  <a:pt x="6895" y="1955"/>
                                </a:lnTo>
                                <a:lnTo>
                                  <a:pt x="6868" y="1890"/>
                                </a:lnTo>
                                <a:lnTo>
                                  <a:pt x="6841" y="1850"/>
                                </a:lnTo>
                                <a:lnTo>
                                  <a:pt x="6809" y="1824"/>
                                </a:lnTo>
                                <a:lnTo>
                                  <a:pt x="6790" y="1824"/>
                                </a:lnTo>
                                <a:lnTo>
                                  <a:pt x="6777" y="1850"/>
                                </a:lnTo>
                                <a:lnTo>
                                  <a:pt x="6760" y="1863"/>
                                </a:lnTo>
                                <a:lnTo>
                                  <a:pt x="6744" y="1903"/>
                                </a:lnTo>
                                <a:lnTo>
                                  <a:pt x="6731" y="1955"/>
                                </a:lnTo>
                                <a:lnTo>
                                  <a:pt x="6717" y="1995"/>
                                </a:lnTo>
                                <a:lnTo>
                                  <a:pt x="6707" y="2073"/>
                                </a:lnTo>
                                <a:lnTo>
                                  <a:pt x="6696" y="2126"/>
                                </a:lnTo>
                                <a:lnTo>
                                  <a:pt x="6680" y="2310"/>
                                </a:lnTo>
                                <a:lnTo>
                                  <a:pt x="6669" y="2506"/>
                                </a:lnTo>
                                <a:lnTo>
                                  <a:pt x="6661" y="2743"/>
                                </a:lnTo>
                                <a:lnTo>
                                  <a:pt x="6658" y="3018"/>
                                </a:lnTo>
                                <a:lnTo>
                                  <a:pt x="6658" y="3294"/>
                                </a:lnTo>
                                <a:lnTo>
                                  <a:pt x="6663" y="3517"/>
                                </a:lnTo>
                                <a:lnTo>
                                  <a:pt x="6677" y="3714"/>
                                </a:lnTo>
                                <a:lnTo>
                                  <a:pt x="6696" y="3884"/>
                                </a:lnTo>
                                <a:lnTo>
                                  <a:pt x="6704" y="3950"/>
                                </a:lnTo>
                                <a:lnTo>
                                  <a:pt x="6715" y="4016"/>
                                </a:lnTo>
                                <a:lnTo>
                                  <a:pt x="6725" y="4042"/>
                                </a:lnTo>
                                <a:lnTo>
                                  <a:pt x="6742" y="4094"/>
                                </a:lnTo>
                                <a:lnTo>
                                  <a:pt x="6755" y="4121"/>
                                </a:lnTo>
                                <a:lnTo>
                                  <a:pt x="6771" y="4160"/>
                                </a:lnTo>
                                <a:lnTo>
                                  <a:pt x="6787" y="4160"/>
                                </a:lnTo>
                                <a:lnTo>
                                  <a:pt x="6806" y="4173"/>
                                </a:lnTo>
                                <a:lnTo>
                                  <a:pt x="6836" y="4160"/>
                                </a:lnTo>
                                <a:lnTo>
                                  <a:pt x="6863" y="4094"/>
                                </a:lnTo>
                                <a:lnTo>
                                  <a:pt x="6887" y="4029"/>
                                </a:lnTo>
                                <a:lnTo>
                                  <a:pt x="6914" y="3924"/>
                                </a:lnTo>
                                <a:lnTo>
                                  <a:pt x="6933" y="3792"/>
                                </a:lnTo>
                                <a:lnTo>
                                  <a:pt x="6944" y="3648"/>
                                </a:lnTo>
                                <a:lnTo>
                                  <a:pt x="6955" y="3478"/>
                                </a:lnTo>
                                <a:lnTo>
                                  <a:pt x="6955" y="2703"/>
                                </a:lnTo>
                                <a:close/>
                                <a:moveTo>
                                  <a:pt x="7472" y="919"/>
                                </a:moveTo>
                                <a:lnTo>
                                  <a:pt x="7313" y="919"/>
                                </a:lnTo>
                                <a:lnTo>
                                  <a:pt x="7313" y="105"/>
                                </a:lnTo>
                                <a:lnTo>
                                  <a:pt x="7472" y="105"/>
                                </a:lnTo>
                                <a:lnTo>
                                  <a:pt x="7472" y="919"/>
                                </a:lnTo>
                                <a:close/>
                                <a:moveTo>
                                  <a:pt x="7472" y="4724"/>
                                </a:moveTo>
                                <a:lnTo>
                                  <a:pt x="7313" y="4724"/>
                                </a:lnTo>
                                <a:lnTo>
                                  <a:pt x="7313" y="1312"/>
                                </a:lnTo>
                                <a:lnTo>
                                  <a:pt x="7472" y="1312"/>
                                </a:lnTo>
                                <a:lnTo>
                                  <a:pt x="7472" y="4724"/>
                                </a:lnTo>
                                <a:close/>
                                <a:moveTo>
                                  <a:pt x="8082" y="3478"/>
                                </a:moveTo>
                                <a:lnTo>
                                  <a:pt x="8219" y="3556"/>
                                </a:lnTo>
                                <a:lnTo>
                                  <a:pt x="8214" y="3701"/>
                                </a:lnTo>
                                <a:lnTo>
                                  <a:pt x="8200" y="3845"/>
                                </a:lnTo>
                                <a:lnTo>
                                  <a:pt x="8192" y="3976"/>
                                </a:lnTo>
                                <a:lnTo>
                                  <a:pt x="8179" y="4094"/>
                                </a:lnTo>
                                <a:lnTo>
                                  <a:pt x="8168" y="4212"/>
                                </a:lnTo>
                                <a:lnTo>
                                  <a:pt x="8152" y="4317"/>
                                </a:lnTo>
                                <a:lnTo>
                                  <a:pt x="8133" y="4409"/>
                                </a:lnTo>
                                <a:lnTo>
                                  <a:pt x="8117" y="4501"/>
                                </a:lnTo>
                                <a:lnTo>
                                  <a:pt x="8095" y="4554"/>
                                </a:lnTo>
                                <a:lnTo>
                                  <a:pt x="8074" y="4632"/>
                                </a:lnTo>
                                <a:lnTo>
                                  <a:pt x="8052" y="4685"/>
                                </a:lnTo>
                                <a:lnTo>
                                  <a:pt x="8028" y="4724"/>
                                </a:lnTo>
                                <a:lnTo>
                                  <a:pt x="8006" y="4764"/>
                                </a:lnTo>
                                <a:lnTo>
                                  <a:pt x="7982" y="4777"/>
                                </a:lnTo>
                                <a:lnTo>
                                  <a:pt x="7955" y="4803"/>
                                </a:lnTo>
                                <a:lnTo>
                                  <a:pt x="7896" y="4803"/>
                                </a:lnTo>
                                <a:lnTo>
                                  <a:pt x="7861" y="4777"/>
                                </a:lnTo>
                                <a:lnTo>
                                  <a:pt x="7826" y="4724"/>
                                </a:lnTo>
                                <a:lnTo>
                                  <a:pt x="7799" y="4672"/>
                                </a:lnTo>
                                <a:lnTo>
                                  <a:pt x="7772" y="4593"/>
                                </a:lnTo>
                                <a:lnTo>
                                  <a:pt x="7745" y="4501"/>
                                </a:lnTo>
                                <a:lnTo>
                                  <a:pt x="7723" y="4409"/>
                                </a:lnTo>
                                <a:lnTo>
                                  <a:pt x="7704" y="4278"/>
                                </a:lnTo>
                                <a:lnTo>
                                  <a:pt x="7683" y="4160"/>
                                </a:lnTo>
                                <a:lnTo>
                                  <a:pt x="7664" y="4016"/>
                                </a:lnTo>
                                <a:lnTo>
                                  <a:pt x="7653" y="3858"/>
                                </a:lnTo>
                                <a:lnTo>
                                  <a:pt x="7642" y="3714"/>
                                </a:lnTo>
                                <a:lnTo>
                                  <a:pt x="7634" y="3556"/>
                                </a:lnTo>
                                <a:lnTo>
                                  <a:pt x="7626" y="3386"/>
                                </a:lnTo>
                                <a:lnTo>
                                  <a:pt x="7623" y="3202"/>
                                </a:lnTo>
                                <a:lnTo>
                                  <a:pt x="7623" y="2835"/>
                                </a:lnTo>
                                <a:lnTo>
                                  <a:pt x="7626" y="2651"/>
                                </a:lnTo>
                                <a:lnTo>
                                  <a:pt x="7634" y="2493"/>
                                </a:lnTo>
                                <a:lnTo>
                                  <a:pt x="7642" y="2323"/>
                                </a:lnTo>
                                <a:lnTo>
                                  <a:pt x="7656" y="2165"/>
                                </a:lnTo>
                                <a:lnTo>
                                  <a:pt x="7672" y="2008"/>
                                </a:lnTo>
                                <a:lnTo>
                                  <a:pt x="7688" y="1863"/>
                                </a:lnTo>
                                <a:lnTo>
                                  <a:pt x="7707" y="1732"/>
                                </a:lnTo>
                                <a:lnTo>
                                  <a:pt x="7729" y="1627"/>
                                </a:lnTo>
                                <a:lnTo>
                                  <a:pt x="7756" y="1522"/>
                                </a:lnTo>
                                <a:lnTo>
                                  <a:pt x="7782" y="1443"/>
                                </a:lnTo>
                                <a:lnTo>
                                  <a:pt x="7809" y="1378"/>
                                </a:lnTo>
                                <a:lnTo>
                                  <a:pt x="7842" y="1312"/>
                                </a:lnTo>
                                <a:lnTo>
                                  <a:pt x="7871" y="1286"/>
                                </a:lnTo>
                                <a:lnTo>
                                  <a:pt x="7907" y="1247"/>
                                </a:lnTo>
                                <a:lnTo>
                                  <a:pt x="7971" y="1247"/>
                                </a:lnTo>
                                <a:lnTo>
                                  <a:pt x="7998" y="1260"/>
                                </a:lnTo>
                                <a:lnTo>
                                  <a:pt x="8047" y="1312"/>
                                </a:lnTo>
                                <a:lnTo>
                                  <a:pt x="8068" y="1352"/>
                                </a:lnTo>
                                <a:lnTo>
                                  <a:pt x="8090" y="1404"/>
                                </a:lnTo>
                                <a:lnTo>
                                  <a:pt x="8128" y="1535"/>
                                </a:lnTo>
                                <a:lnTo>
                                  <a:pt x="8144" y="1614"/>
                                </a:lnTo>
                                <a:lnTo>
                                  <a:pt x="8160" y="1706"/>
                                </a:lnTo>
                                <a:lnTo>
                                  <a:pt x="8173" y="1798"/>
                                </a:lnTo>
                                <a:lnTo>
                                  <a:pt x="8187" y="1903"/>
                                </a:lnTo>
                                <a:lnTo>
                                  <a:pt x="8198" y="2008"/>
                                </a:lnTo>
                                <a:lnTo>
                                  <a:pt x="8214" y="2270"/>
                                </a:lnTo>
                                <a:lnTo>
                                  <a:pt x="8219" y="2415"/>
                                </a:lnTo>
                                <a:lnTo>
                                  <a:pt x="8082" y="2506"/>
                                </a:lnTo>
                                <a:lnTo>
                                  <a:pt x="8074" y="2362"/>
                                </a:lnTo>
                                <a:lnTo>
                                  <a:pt x="8068" y="2231"/>
                                </a:lnTo>
                                <a:lnTo>
                                  <a:pt x="8052" y="2126"/>
                                </a:lnTo>
                                <a:lnTo>
                                  <a:pt x="8041" y="2034"/>
                                </a:lnTo>
                                <a:lnTo>
                                  <a:pt x="8022" y="1955"/>
                                </a:lnTo>
                                <a:lnTo>
                                  <a:pt x="8001" y="1916"/>
                                </a:lnTo>
                                <a:lnTo>
                                  <a:pt x="7974" y="1890"/>
                                </a:lnTo>
                                <a:lnTo>
                                  <a:pt x="7950" y="1863"/>
                                </a:lnTo>
                                <a:lnTo>
                                  <a:pt x="7928" y="1890"/>
                                </a:lnTo>
                                <a:lnTo>
                                  <a:pt x="7909" y="1903"/>
                                </a:lnTo>
                                <a:lnTo>
                                  <a:pt x="7896" y="1916"/>
                                </a:lnTo>
                                <a:lnTo>
                                  <a:pt x="7880" y="1955"/>
                                </a:lnTo>
                                <a:lnTo>
                                  <a:pt x="7863" y="2008"/>
                                </a:lnTo>
                                <a:lnTo>
                                  <a:pt x="7842" y="2139"/>
                                </a:lnTo>
                                <a:lnTo>
                                  <a:pt x="7828" y="2218"/>
                                </a:lnTo>
                                <a:lnTo>
                                  <a:pt x="7815" y="2401"/>
                                </a:lnTo>
                                <a:lnTo>
                                  <a:pt x="7804" y="2598"/>
                                </a:lnTo>
                                <a:lnTo>
                                  <a:pt x="7796" y="2821"/>
                                </a:lnTo>
                                <a:lnTo>
                                  <a:pt x="7791" y="3058"/>
                                </a:lnTo>
                                <a:lnTo>
                                  <a:pt x="7796" y="3294"/>
                                </a:lnTo>
                                <a:lnTo>
                                  <a:pt x="7804" y="3517"/>
                                </a:lnTo>
                                <a:lnTo>
                                  <a:pt x="7815" y="3701"/>
                                </a:lnTo>
                                <a:lnTo>
                                  <a:pt x="7834" y="3845"/>
                                </a:lnTo>
                                <a:lnTo>
                                  <a:pt x="7842" y="3924"/>
                                </a:lnTo>
                                <a:lnTo>
                                  <a:pt x="7863" y="4029"/>
                                </a:lnTo>
                                <a:lnTo>
                                  <a:pt x="7880" y="4068"/>
                                </a:lnTo>
                                <a:lnTo>
                                  <a:pt x="7890" y="4081"/>
                                </a:lnTo>
                                <a:lnTo>
                                  <a:pt x="7907" y="4121"/>
                                </a:lnTo>
                                <a:lnTo>
                                  <a:pt x="7923" y="4121"/>
                                </a:lnTo>
                                <a:lnTo>
                                  <a:pt x="7942" y="4134"/>
                                </a:lnTo>
                                <a:lnTo>
                                  <a:pt x="7963" y="4121"/>
                                </a:lnTo>
                                <a:lnTo>
                                  <a:pt x="7987" y="4081"/>
                                </a:lnTo>
                                <a:lnTo>
                                  <a:pt x="8009" y="4029"/>
                                </a:lnTo>
                                <a:lnTo>
                                  <a:pt x="8028" y="3976"/>
                                </a:lnTo>
                                <a:lnTo>
                                  <a:pt x="8044" y="3884"/>
                                </a:lnTo>
                                <a:lnTo>
                                  <a:pt x="8060" y="3753"/>
                                </a:lnTo>
                                <a:lnTo>
                                  <a:pt x="8071" y="3622"/>
                                </a:lnTo>
                                <a:lnTo>
                                  <a:pt x="8082" y="3478"/>
                                </a:lnTo>
                                <a:close/>
                                <a:moveTo>
                                  <a:pt x="8956" y="4724"/>
                                </a:moveTo>
                                <a:lnTo>
                                  <a:pt x="8802" y="4724"/>
                                </a:lnTo>
                                <a:lnTo>
                                  <a:pt x="8791" y="4580"/>
                                </a:lnTo>
                                <a:lnTo>
                                  <a:pt x="8788" y="4409"/>
                                </a:lnTo>
                                <a:lnTo>
                                  <a:pt x="8780" y="4226"/>
                                </a:lnTo>
                                <a:lnTo>
                                  <a:pt x="8775" y="4042"/>
                                </a:lnTo>
                                <a:lnTo>
                                  <a:pt x="8761" y="4212"/>
                                </a:lnTo>
                                <a:lnTo>
                                  <a:pt x="8737" y="4370"/>
                                </a:lnTo>
                                <a:lnTo>
                                  <a:pt x="8716" y="4501"/>
                                </a:lnTo>
                                <a:lnTo>
                                  <a:pt x="8683" y="4619"/>
                                </a:lnTo>
                                <a:lnTo>
                                  <a:pt x="8653" y="4685"/>
                                </a:lnTo>
                                <a:lnTo>
                                  <a:pt x="8616" y="4764"/>
                                </a:lnTo>
                                <a:lnTo>
                                  <a:pt x="8578" y="4803"/>
                                </a:lnTo>
                                <a:lnTo>
                                  <a:pt x="8508" y="4803"/>
                                </a:lnTo>
                                <a:lnTo>
                                  <a:pt x="8484" y="4777"/>
                                </a:lnTo>
                                <a:lnTo>
                                  <a:pt x="8462" y="4764"/>
                                </a:lnTo>
                                <a:lnTo>
                                  <a:pt x="8438" y="4724"/>
                                </a:lnTo>
                                <a:lnTo>
                                  <a:pt x="8416" y="4685"/>
                                </a:lnTo>
                                <a:lnTo>
                                  <a:pt x="8397" y="4632"/>
                                </a:lnTo>
                                <a:lnTo>
                                  <a:pt x="8381" y="4580"/>
                                </a:lnTo>
                                <a:lnTo>
                                  <a:pt x="8362" y="4501"/>
                                </a:lnTo>
                                <a:lnTo>
                                  <a:pt x="8346" y="4435"/>
                                </a:lnTo>
                                <a:lnTo>
                                  <a:pt x="8335" y="4344"/>
                                </a:lnTo>
                                <a:lnTo>
                                  <a:pt x="8324" y="4265"/>
                                </a:lnTo>
                                <a:lnTo>
                                  <a:pt x="8316" y="4160"/>
                                </a:lnTo>
                                <a:lnTo>
                                  <a:pt x="8300" y="3976"/>
                                </a:lnTo>
                                <a:lnTo>
                                  <a:pt x="8300" y="3858"/>
                                </a:lnTo>
                                <a:lnTo>
                                  <a:pt x="8298" y="3753"/>
                                </a:lnTo>
                                <a:lnTo>
                                  <a:pt x="8300" y="3609"/>
                                </a:lnTo>
                                <a:lnTo>
                                  <a:pt x="8306" y="3478"/>
                                </a:lnTo>
                                <a:lnTo>
                                  <a:pt x="8314" y="3346"/>
                                </a:lnTo>
                                <a:lnTo>
                                  <a:pt x="8324" y="3241"/>
                                </a:lnTo>
                                <a:lnTo>
                                  <a:pt x="8338" y="3136"/>
                                </a:lnTo>
                                <a:lnTo>
                                  <a:pt x="8381" y="2953"/>
                                </a:lnTo>
                                <a:lnTo>
                                  <a:pt x="8435" y="2795"/>
                                </a:lnTo>
                                <a:lnTo>
                                  <a:pt x="8465" y="2743"/>
                                </a:lnTo>
                                <a:lnTo>
                                  <a:pt x="8505" y="2690"/>
                                </a:lnTo>
                                <a:lnTo>
                                  <a:pt x="8543" y="2651"/>
                                </a:lnTo>
                                <a:lnTo>
                                  <a:pt x="8583" y="2611"/>
                                </a:lnTo>
                                <a:lnTo>
                                  <a:pt x="8629" y="2585"/>
                                </a:lnTo>
                                <a:lnTo>
                                  <a:pt x="8680" y="2585"/>
                                </a:lnTo>
                                <a:lnTo>
                                  <a:pt x="8729" y="2559"/>
                                </a:lnTo>
                                <a:lnTo>
                                  <a:pt x="8753" y="2585"/>
                                </a:lnTo>
                                <a:lnTo>
                                  <a:pt x="8775" y="2585"/>
                                </a:lnTo>
                                <a:lnTo>
                                  <a:pt x="8775" y="2191"/>
                                </a:lnTo>
                                <a:lnTo>
                                  <a:pt x="8769" y="2087"/>
                                </a:lnTo>
                                <a:lnTo>
                                  <a:pt x="8756" y="1995"/>
                                </a:lnTo>
                                <a:lnTo>
                                  <a:pt x="8737" y="1916"/>
                                </a:lnTo>
                                <a:lnTo>
                                  <a:pt x="8718" y="1863"/>
                                </a:lnTo>
                                <a:lnTo>
                                  <a:pt x="8691" y="1811"/>
                                </a:lnTo>
                                <a:lnTo>
                                  <a:pt x="8662" y="1798"/>
                                </a:lnTo>
                                <a:lnTo>
                                  <a:pt x="8591" y="1798"/>
                                </a:lnTo>
                                <a:lnTo>
                                  <a:pt x="8562" y="1811"/>
                                </a:lnTo>
                                <a:lnTo>
                                  <a:pt x="8535" y="1863"/>
                                </a:lnTo>
                                <a:lnTo>
                                  <a:pt x="8511" y="1916"/>
                                </a:lnTo>
                                <a:lnTo>
                                  <a:pt x="8492" y="1995"/>
                                </a:lnTo>
                                <a:lnTo>
                                  <a:pt x="8478" y="2087"/>
                                </a:lnTo>
                                <a:lnTo>
                                  <a:pt x="8465" y="2191"/>
                                </a:lnTo>
                                <a:lnTo>
                                  <a:pt x="8459" y="2323"/>
                                </a:lnTo>
                                <a:lnTo>
                                  <a:pt x="8319" y="2218"/>
                                </a:lnTo>
                                <a:lnTo>
                                  <a:pt x="8324" y="2126"/>
                                </a:lnTo>
                                <a:lnTo>
                                  <a:pt x="8333" y="2008"/>
                                </a:lnTo>
                                <a:lnTo>
                                  <a:pt x="8338" y="1916"/>
                                </a:lnTo>
                                <a:lnTo>
                                  <a:pt x="8351" y="1824"/>
                                </a:lnTo>
                                <a:lnTo>
                                  <a:pt x="8362" y="1732"/>
                                </a:lnTo>
                                <a:lnTo>
                                  <a:pt x="8378" y="1667"/>
                                </a:lnTo>
                                <a:lnTo>
                                  <a:pt x="8392" y="1588"/>
                                </a:lnTo>
                                <a:lnTo>
                                  <a:pt x="8411" y="1522"/>
                                </a:lnTo>
                                <a:lnTo>
                                  <a:pt x="8435" y="1443"/>
                                </a:lnTo>
                                <a:lnTo>
                                  <a:pt x="8459" y="1391"/>
                                </a:lnTo>
                                <a:lnTo>
                                  <a:pt x="8484" y="1352"/>
                                </a:lnTo>
                                <a:lnTo>
                                  <a:pt x="8511" y="1312"/>
                                </a:lnTo>
                                <a:lnTo>
                                  <a:pt x="8543" y="1286"/>
                                </a:lnTo>
                                <a:lnTo>
                                  <a:pt x="8578" y="1260"/>
                                </a:lnTo>
                                <a:lnTo>
                                  <a:pt x="8610" y="1247"/>
                                </a:lnTo>
                                <a:lnTo>
                                  <a:pt x="8689" y="1247"/>
                                </a:lnTo>
                                <a:lnTo>
                                  <a:pt x="8724" y="1260"/>
                                </a:lnTo>
                                <a:lnTo>
                                  <a:pt x="8753" y="1286"/>
                                </a:lnTo>
                                <a:lnTo>
                                  <a:pt x="8783" y="1299"/>
                                </a:lnTo>
                                <a:lnTo>
                                  <a:pt x="8807" y="1352"/>
                                </a:lnTo>
                                <a:lnTo>
                                  <a:pt x="8829" y="1391"/>
                                </a:lnTo>
                                <a:lnTo>
                                  <a:pt x="8853" y="1470"/>
                                </a:lnTo>
                                <a:lnTo>
                                  <a:pt x="8872" y="1535"/>
                                </a:lnTo>
                                <a:lnTo>
                                  <a:pt x="8888" y="1614"/>
                                </a:lnTo>
                                <a:lnTo>
                                  <a:pt x="8902" y="1706"/>
                                </a:lnTo>
                                <a:lnTo>
                                  <a:pt x="8915" y="1772"/>
                                </a:lnTo>
                                <a:lnTo>
                                  <a:pt x="8923" y="1863"/>
                                </a:lnTo>
                                <a:lnTo>
                                  <a:pt x="8926" y="1982"/>
                                </a:lnTo>
                                <a:lnTo>
                                  <a:pt x="8934" y="2126"/>
                                </a:lnTo>
                                <a:lnTo>
                                  <a:pt x="8934" y="4042"/>
                                </a:lnTo>
                                <a:lnTo>
                                  <a:pt x="8937" y="4212"/>
                                </a:lnTo>
                                <a:lnTo>
                                  <a:pt x="8942" y="4370"/>
                                </a:lnTo>
                                <a:lnTo>
                                  <a:pt x="8947" y="4554"/>
                                </a:lnTo>
                                <a:lnTo>
                                  <a:pt x="8956" y="4724"/>
                                </a:lnTo>
                                <a:close/>
                                <a:moveTo>
                                  <a:pt x="8775" y="2979"/>
                                </a:moveTo>
                                <a:lnTo>
                                  <a:pt x="8702" y="3005"/>
                                </a:lnTo>
                                <a:lnTo>
                                  <a:pt x="8643" y="3044"/>
                                </a:lnTo>
                                <a:lnTo>
                                  <a:pt x="8589" y="3097"/>
                                </a:lnTo>
                                <a:lnTo>
                                  <a:pt x="8543" y="3163"/>
                                </a:lnTo>
                                <a:lnTo>
                                  <a:pt x="8524" y="3228"/>
                                </a:lnTo>
                                <a:lnTo>
                                  <a:pt x="8508" y="3281"/>
                                </a:lnTo>
                                <a:lnTo>
                                  <a:pt x="8497" y="3333"/>
                                </a:lnTo>
                                <a:lnTo>
                                  <a:pt x="8484" y="3386"/>
                                </a:lnTo>
                                <a:lnTo>
                                  <a:pt x="8473" y="3464"/>
                                </a:lnTo>
                                <a:lnTo>
                                  <a:pt x="8470" y="3530"/>
                                </a:lnTo>
                                <a:lnTo>
                                  <a:pt x="8465" y="3622"/>
                                </a:lnTo>
                                <a:lnTo>
                                  <a:pt x="8465" y="3806"/>
                                </a:lnTo>
                                <a:lnTo>
                                  <a:pt x="8481" y="3989"/>
                                </a:lnTo>
                                <a:lnTo>
                                  <a:pt x="8511" y="4134"/>
                                </a:lnTo>
                                <a:lnTo>
                                  <a:pt x="8535" y="4173"/>
                                </a:lnTo>
                                <a:lnTo>
                                  <a:pt x="8562" y="4212"/>
                                </a:lnTo>
                                <a:lnTo>
                                  <a:pt x="8591" y="4226"/>
                                </a:lnTo>
                                <a:lnTo>
                                  <a:pt x="8616" y="4212"/>
                                </a:lnTo>
                                <a:lnTo>
                                  <a:pt x="8635" y="4212"/>
                                </a:lnTo>
                                <a:lnTo>
                                  <a:pt x="8653" y="4173"/>
                                </a:lnTo>
                                <a:lnTo>
                                  <a:pt x="8672" y="4160"/>
                                </a:lnTo>
                                <a:lnTo>
                                  <a:pt x="8689" y="4121"/>
                                </a:lnTo>
                                <a:lnTo>
                                  <a:pt x="8702" y="4068"/>
                                </a:lnTo>
                                <a:lnTo>
                                  <a:pt x="8718" y="4016"/>
                                </a:lnTo>
                                <a:lnTo>
                                  <a:pt x="8729" y="3937"/>
                                </a:lnTo>
                                <a:lnTo>
                                  <a:pt x="8751" y="3792"/>
                                </a:lnTo>
                                <a:lnTo>
                                  <a:pt x="8764" y="3648"/>
                                </a:lnTo>
                                <a:lnTo>
                                  <a:pt x="8775" y="3478"/>
                                </a:lnTo>
                                <a:lnTo>
                                  <a:pt x="8775" y="2979"/>
                                </a:lnTo>
                                <a:close/>
                                <a:moveTo>
                                  <a:pt x="9293" y="3845"/>
                                </a:moveTo>
                                <a:lnTo>
                                  <a:pt x="9293" y="4724"/>
                                </a:lnTo>
                                <a:lnTo>
                                  <a:pt x="9117" y="4724"/>
                                </a:lnTo>
                                <a:lnTo>
                                  <a:pt x="9117" y="3845"/>
                                </a:lnTo>
                                <a:lnTo>
                                  <a:pt x="9293" y="3845"/>
                                </a:lnTo>
                                <a:close/>
                                <a:moveTo>
                                  <a:pt x="10547" y="4724"/>
                                </a:moveTo>
                                <a:lnTo>
                                  <a:pt x="10379" y="4724"/>
                                </a:lnTo>
                                <a:lnTo>
                                  <a:pt x="10379" y="2598"/>
                                </a:lnTo>
                                <a:lnTo>
                                  <a:pt x="10374" y="2454"/>
                                </a:lnTo>
                                <a:lnTo>
                                  <a:pt x="10371" y="2310"/>
                                </a:lnTo>
                                <a:lnTo>
                                  <a:pt x="10358" y="2191"/>
                                </a:lnTo>
                                <a:lnTo>
                                  <a:pt x="10347" y="2100"/>
                                </a:lnTo>
                                <a:lnTo>
                                  <a:pt x="10328" y="2034"/>
                                </a:lnTo>
                                <a:lnTo>
                                  <a:pt x="10309" y="1982"/>
                                </a:lnTo>
                                <a:lnTo>
                                  <a:pt x="10282" y="1942"/>
                                </a:lnTo>
                                <a:lnTo>
                                  <a:pt x="10253" y="1942"/>
                                </a:lnTo>
                                <a:lnTo>
                                  <a:pt x="10220" y="1955"/>
                                </a:lnTo>
                                <a:lnTo>
                                  <a:pt x="10191" y="1995"/>
                                </a:lnTo>
                                <a:lnTo>
                                  <a:pt x="10164" y="2087"/>
                                </a:lnTo>
                                <a:lnTo>
                                  <a:pt x="10139" y="2191"/>
                                </a:lnTo>
                                <a:lnTo>
                                  <a:pt x="10120" y="2323"/>
                                </a:lnTo>
                                <a:lnTo>
                                  <a:pt x="10107" y="2506"/>
                                </a:lnTo>
                                <a:lnTo>
                                  <a:pt x="10099" y="2703"/>
                                </a:lnTo>
                                <a:lnTo>
                                  <a:pt x="10093" y="2926"/>
                                </a:lnTo>
                                <a:lnTo>
                                  <a:pt x="10093" y="4724"/>
                                </a:lnTo>
                                <a:lnTo>
                                  <a:pt x="9926" y="4724"/>
                                </a:lnTo>
                                <a:lnTo>
                                  <a:pt x="9926" y="2598"/>
                                </a:lnTo>
                                <a:lnTo>
                                  <a:pt x="9921" y="2454"/>
                                </a:lnTo>
                                <a:lnTo>
                                  <a:pt x="9918" y="2310"/>
                                </a:lnTo>
                                <a:lnTo>
                                  <a:pt x="9907" y="2191"/>
                                </a:lnTo>
                                <a:lnTo>
                                  <a:pt x="9897" y="2100"/>
                                </a:lnTo>
                                <a:lnTo>
                                  <a:pt x="9880" y="2034"/>
                                </a:lnTo>
                                <a:lnTo>
                                  <a:pt x="9862" y="1982"/>
                                </a:lnTo>
                                <a:lnTo>
                                  <a:pt x="9837" y="1942"/>
                                </a:lnTo>
                                <a:lnTo>
                                  <a:pt x="9810" y="1916"/>
                                </a:lnTo>
                                <a:lnTo>
                                  <a:pt x="9775" y="1942"/>
                                </a:lnTo>
                                <a:lnTo>
                                  <a:pt x="9746" y="1995"/>
                                </a:lnTo>
                                <a:lnTo>
                                  <a:pt x="9716" y="2087"/>
                                </a:lnTo>
                                <a:lnTo>
                                  <a:pt x="9692" y="2191"/>
                                </a:lnTo>
                                <a:lnTo>
                                  <a:pt x="9670" y="2349"/>
                                </a:lnTo>
                                <a:lnTo>
                                  <a:pt x="9654" y="2520"/>
                                </a:lnTo>
                                <a:lnTo>
                                  <a:pt x="9646" y="2703"/>
                                </a:lnTo>
                                <a:lnTo>
                                  <a:pt x="9643" y="2926"/>
                                </a:lnTo>
                                <a:lnTo>
                                  <a:pt x="9643" y="4724"/>
                                </a:lnTo>
                                <a:lnTo>
                                  <a:pt x="9479" y="4724"/>
                                </a:lnTo>
                                <a:lnTo>
                                  <a:pt x="9479" y="1312"/>
                                </a:lnTo>
                                <a:lnTo>
                                  <a:pt x="9635" y="1312"/>
                                </a:lnTo>
                                <a:lnTo>
                                  <a:pt x="9635" y="2034"/>
                                </a:lnTo>
                                <a:lnTo>
                                  <a:pt x="9654" y="1850"/>
                                </a:lnTo>
                                <a:lnTo>
                                  <a:pt x="9676" y="1680"/>
                                </a:lnTo>
                                <a:lnTo>
                                  <a:pt x="9729" y="1443"/>
                                </a:lnTo>
                                <a:lnTo>
                                  <a:pt x="9762" y="1352"/>
                                </a:lnTo>
                                <a:lnTo>
                                  <a:pt x="9797" y="1299"/>
                                </a:lnTo>
                                <a:lnTo>
                                  <a:pt x="9835" y="1247"/>
                                </a:lnTo>
                                <a:lnTo>
                                  <a:pt x="9910" y="1247"/>
                                </a:lnTo>
                                <a:lnTo>
                                  <a:pt x="9945" y="1299"/>
                                </a:lnTo>
                                <a:lnTo>
                                  <a:pt x="9975" y="1352"/>
                                </a:lnTo>
                                <a:lnTo>
                                  <a:pt x="10002" y="1443"/>
                                </a:lnTo>
                                <a:lnTo>
                                  <a:pt x="10026" y="1562"/>
                                </a:lnTo>
                                <a:lnTo>
                                  <a:pt x="10048" y="1680"/>
                                </a:lnTo>
                                <a:lnTo>
                                  <a:pt x="10064" y="1850"/>
                                </a:lnTo>
                                <a:lnTo>
                                  <a:pt x="10080" y="2034"/>
                                </a:lnTo>
                                <a:lnTo>
                                  <a:pt x="10102" y="1850"/>
                                </a:lnTo>
                                <a:lnTo>
                                  <a:pt x="10126" y="1680"/>
                                </a:lnTo>
                                <a:lnTo>
                                  <a:pt x="10180" y="1443"/>
                                </a:lnTo>
                                <a:lnTo>
                                  <a:pt x="10212" y="1352"/>
                                </a:lnTo>
                                <a:lnTo>
                                  <a:pt x="10244" y="1299"/>
                                </a:lnTo>
                                <a:lnTo>
                                  <a:pt x="10280" y="1247"/>
                                </a:lnTo>
                                <a:lnTo>
                                  <a:pt x="10344" y="1247"/>
                                </a:lnTo>
                                <a:lnTo>
                                  <a:pt x="10366" y="1260"/>
                                </a:lnTo>
                                <a:lnTo>
                                  <a:pt x="10390" y="1286"/>
                                </a:lnTo>
                                <a:lnTo>
                                  <a:pt x="10409" y="1312"/>
                                </a:lnTo>
                                <a:lnTo>
                                  <a:pt x="10431" y="1352"/>
                                </a:lnTo>
                                <a:lnTo>
                                  <a:pt x="10452" y="1404"/>
                                </a:lnTo>
                                <a:lnTo>
                                  <a:pt x="10466" y="1483"/>
                                </a:lnTo>
                                <a:lnTo>
                                  <a:pt x="10482" y="1562"/>
                                </a:lnTo>
                                <a:lnTo>
                                  <a:pt x="10498" y="1627"/>
                                </a:lnTo>
                                <a:lnTo>
                                  <a:pt x="10511" y="1719"/>
                                </a:lnTo>
                                <a:lnTo>
                                  <a:pt x="10530" y="1903"/>
                                </a:lnTo>
                                <a:lnTo>
                                  <a:pt x="10538" y="1995"/>
                                </a:lnTo>
                                <a:lnTo>
                                  <a:pt x="10544" y="2087"/>
                                </a:lnTo>
                                <a:lnTo>
                                  <a:pt x="10547" y="2191"/>
                                </a:lnTo>
                                <a:lnTo>
                                  <a:pt x="10547" y="4724"/>
                                </a:lnTo>
                                <a:close/>
                                <a:moveTo>
                                  <a:pt x="10816" y="4724"/>
                                </a:moveTo>
                                <a:lnTo>
                                  <a:pt x="10743" y="4724"/>
                                </a:lnTo>
                                <a:lnTo>
                                  <a:pt x="10743" y="105"/>
                                </a:lnTo>
                                <a:lnTo>
                                  <a:pt x="10902" y="105"/>
                                </a:lnTo>
                                <a:lnTo>
                                  <a:pt x="10902" y="1772"/>
                                </a:lnTo>
                                <a:lnTo>
                                  <a:pt x="10927" y="1614"/>
                                </a:lnTo>
                                <a:lnTo>
                                  <a:pt x="10948" y="1470"/>
                                </a:lnTo>
                                <a:lnTo>
                                  <a:pt x="10973" y="1352"/>
                                </a:lnTo>
                                <a:lnTo>
                                  <a:pt x="10994" y="1286"/>
                                </a:lnTo>
                                <a:lnTo>
                                  <a:pt x="11018" y="1220"/>
                                </a:lnTo>
                                <a:lnTo>
                                  <a:pt x="11045" y="1194"/>
                                </a:lnTo>
                                <a:lnTo>
                                  <a:pt x="11072" y="1155"/>
                                </a:lnTo>
                                <a:lnTo>
                                  <a:pt x="11129" y="1155"/>
                                </a:lnTo>
                                <a:lnTo>
                                  <a:pt x="11183" y="1220"/>
                                </a:lnTo>
                                <a:lnTo>
                                  <a:pt x="11210" y="1286"/>
                                </a:lnTo>
                                <a:lnTo>
                                  <a:pt x="11234" y="1339"/>
                                </a:lnTo>
                                <a:lnTo>
                                  <a:pt x="11256" y="1430"/>
                                </a:lnTo>
                                <a:lnTo>
                                  <a:pt x="11275" y="1522"/>
                                </a:lnTo>
                                <a:lnTo>
                                  <a:pt x="11299" y="1627"/>
                                </a:lnTo>
                                <a:lnTo>
                                  <a:pt x="11312" y="1758"/>
                                </a:lnTo>
                                <a:lnTo>
                                  <a:pt x="11331" y="1890"/>
                                </a:lnTo>
                                <a:lnTo>
                                  <a:pt x="11345" y="2034"/>
                                </a:lnTo>
                                <a:lnTo>
                                  <a:pt x="11356" y="2191"/>
                                </a:lnTo>
                                <a:lnTo>
                                  <a:pt x="11372" y="2559"/>
                                </a:lnTo>
                                <a:lnTo>
                                  <a:pt x="11374" y="2743"/>
                                </a:lnTo>
                                <a:lnTo>
                                  <a:pt x="11374" y="3149"/>
                                </a:lnTo>
                                <a:lnTo>
                                  <a:pt x="11372" y="3307"/>
                                </a:lnTo>
                                <a:lnTo>
                                  <a:pt x="11364" y="3491"/>
                                </a:lnTo>
                                <a:lnTo>
                                  <a:pt x="11356" y="3661"/>
                                </a:lnTo>
                                <a:lnTo>
                                  <a:pt x="11345" y="3832"/>
                                </a:lnTo>
                                <a:lnTo>
                                  <a:pt x="11318" y="4121"/>
                                </a:lnTo>
                                <a:lnTo>
                                  <a:pt x="11299" y="4265"/>
                                </a:lnTo>
                                <a:lnTo>
                                  <a:pt x="11280" y="4396"/>
                                </a:lnTo>
                                <a:lnTo>
                                  <a:pt x="11256" y="4501"/>
                                </a:lnTo>
                                <a:lnTo>
                                  <a:pt x="11234" y="4593"/>
                                </a:lnTo>
                                <a:lnTo>
                                  <a:pt x="11207" y="4672"/>
                                </a:lnTo>
                                <a:lnTo>
                                  <a:pt x="11175" y="4724"/>
                                </a:lnTo>
                                <a:lnTo>
                                  <a:pt x="11145" y="4764"/>
                                </a:lnTo>
                                <a:lnTo>
                                  <a:pt x="11113" y="4803"/>
                                </a:lnTo>
                                <a:lnTo>
                                  <a:pt x="11045" y="4803"/>
                                </a:lnTo>
                                <a:lnTo>
                                  <a:pt x="11010" y="4764"/>
                                </a:lnTo>
                                <a:lnTo>
                                  <a:pt x="10981" y="4711"/>
                                </a:lnTo>
                                <a:lnTo>
                                  <a:pt x="10954" y="4645"/>
                                </a:lnTo>
                                <a:lnTo>
                                  <a:pt x="10927" y="4554"/>
                                </a:lnTo>
                                <a:lnTo>
                                  <a:pt x="10900" y="4449"/>
                                </a:lnTo>
                                <a:lnTo>
                                  <a:pt x="10876" y="4317"/>
                                </a:lnTo>
                                <a:lnTo>
                                  <a:pt x="10857" y="4173"/>
                                </a:lnTo>
                                <a:lnTo>
                                  <a:pt x="10816" y="4724"/>
                                </a:lnTo>
                                <a:close/>
                                <a:moveTo>
                                  <a:pt x="10902" y="3281"/>
                                </a:moveTo>
                                <a:lnTo>
                                  <a:pt x="10902" y="3478"/>
                                </a:lnTo>
                                <a:lnTo>
                                  <a:pt x="10911" y="3661"/>
                                </a:lnTo>
                                <a:lnTo>
                                  <a:pt x="10927" y="3832"/>
                                </a:lnTo>
                                <a:lnTo>
                                  <a:pt x="10946" y="3950"/>
                                </a:lnTo>
                                <a:lnTo>
                                  <a:pt x="10964" y="4042"/>
                                </a:lnTo>
                                <a:lnTo>
                                  <a:pt x="10991" y="4121"/>
                                </a:lnTo>
                                <a:lnTo>
                                  <a:pt x="11018" y="4160"/>
                                </a:lnTo>
                                <a:lnTo>
                                  <a:pt x="11053" y="4173"/>
                                </a:lnTo>
                                <a:lnTo>
                                  <a:pt x="11083" y="4160"/>
                                </a:lnTo>
                                <a:lnTo>
                                  <a:pt x="11110" y="4094"/>
                                </a:lnTo>
                                <a:lnTo>
                                  <a:pt x="11134" y="4029"/>
                                </a:lnTo>
                                <a:lnTo>
                                  <a:pt x="11156" y="3924"/>
                                </a:lnTo>
                                <a:lnTo>
                                  <a:pt x="11167" y="3845"/>
                                </a:lnTo>
                                <a:lnTo>
                                  <a:pt x="11183" y="3661"/>
                                </a:lnTo>
                                <a:lnTo>
                                  <a:pt x="11191" y="3556"/>
                                </a:lnTo>
                                <a:lnTo>
                                  <a:pt x="11199" y="3281"/>
                                </a:lnTo>
                                <a:lnTo>
                                  <a:pt x="11202" y="2926"/>
                                </a:lnTo>
                                <a:lnTo>
                                  <a:pt x="11202" y="2677"/>
                                </a:lnTo>
                                <a:lnTo>
                                  <a:pt x="11194" y="2454"/>
                                </a:lnTo>
                                <a:lnTo>
                                  <a:pt x="11183" y="2270"/>
                                </a:lnTo>
                                <a:lnTo>
                                  <a:pt x="11164" y="2100"/>
                                </a:lnTo>
                                <a:lnTo>
                                  <a:pt x="11156" y="2047"/>
                                </a:lnTo>
                                <a:lnTo>
                                  <a:pt x="11145" y="1982"/>
                                </a:lnTo>
                                <a:lnTo>
                                  <a:pt x="11134" y="1942"/>
                                </a:lnTo>
                                <a:lnTo>
                                  <a:pt x="11118" y="1890"/>
                                </a:lnTo>
                                <a:lnTo>
                                  <a:pt x="11102" y="1863"/>
                                </a:lnTo>
                                <a:lnTo>
                                  <a:pt x="11089" y="1824"/>
                                </a:lnTo>
                                <a:lnTo>
                                  <a:pt x="11072" y="1824"/>
                                </a:lnTo>
                                <a:lnTo>
                                  <a:pt x="11056" y="1811"/>
                                </a:lnTo>
                                <a:lnTo>
                                  <a:pt x="11021" y="1824"/>
                                </a:lnTo>
                                <a:lnTo>
                                  <a:pt x="10967" y="1955"/>
                                </a:lnTo>
                                <a:lnTo>
                                  <a:pt x="10946" y="2073"/>
                                </a:lnTo>
                                <a:lnTo>
                                  <a:pt x="10927" y="2191"/>
                                </a:lnTo>
                                <a:lnTo>
                                  <a:pt x="10916" y="2362"/>
                                </a:lnTo>
                                <a:lnTo>
                                  <a:pt x="10902" y="2546"/>
                                </a:lnTo>
                                <a:lnTo>
                                  <a:pt x="10902" y="3281"/>
                                </a:lnTo>
                                <a:close/>
                                <a:moveTo>
                                  <a:pt x="12202" y="1207"/>
                                </a:moveTo>
                                <a:lnTo>
                                  <a:pt x="12164" y="2782"/>
                                </a:lnTo>
                                <a:lnTo>
                                  <a:pt x="12159" y="2953"/>
                                </a:lnTo>
                                <a:lnTo>
                                  <a:pt x="12159" y="3202"/>
                                </a:lnTo>
                                <a:lnTo>
                                  <a:pt x="12167" y="3281"/>
                                </a:lnTo>
                                <a:lnTo>
                                  <a:pt x="12194" y="3333"/>
                                </a:lnTo>
                                <a:lnTo>
                                  <a:pt x="12208" y="3333"/>
                                </a:lnTo>
                                <a:lnTo>
                                  <a:pt x="12221" y="3307"/>
                                </a:lnTo>
                                <a:lnTo>
                                  <a:pt x="12248" y="3241"/>
                                </a:lnTo>
                                <a:lnTo>
                                  <a:pt x="12272" y="3136"/>
                                </a:lnTo>
                                <a:lnTo>
                                  <a:pt x="12299" y="2966"/>
                                </a:lnTo>
                                <a:lnTo>
                                  <a:pt x="12321" y="2782"/>
                                </a:lnTo>
                                <a:lnTo>
                                  <a:pt x="12337" y="2585"/>
                                </a:lnTo>
                                <a:lnTo>
                                  <a:pt x="12345" y="2349"/>
                                </a:lnTo>
                                <a:lnTo>
                                  <a:pt x="12348" y="2100"/>
                                </a:lnTo>
                                <a:lnTo>
                                  <a:pt x="12348" y="1916"/>
                                </a:lnTo>
                                <a:lnTo>
                                  <a:pt x="12340" y="1758"/>
                                </a:lnTo>
                                <a:lnTo>
                                  <a:pt x="12332" y="1588"/>
                                </a:lnTo>
                                <a:lnTo>
                                  <a:pt x="12321" y="1443"/>
                                </a:lnTo>
                                <a:lnTo>
                                  <a:pt x="12305" y="1299"/>
                                </a:lnTo>
                                <a:lnTo>
                                  <a:pt x="12286" y="1155"/>
                                </a:lnTo>
                                <a:lnTo>
                                  <a:pt x="12264" y="1024"/>
                                </a:lnTo>
                                <a:lnTo>
                                  <a:pt x="12237" y="919"/>
                                </a:lnTo>
                                <a:lnTo>
                                  <a:pt x="12210" y="800"/>
                                </a:lnTo>
                                <a:lnTo>
                                  <a:pt x="12181" y="709"/>
                                </a:lnTo>
                                <a:lnTo>
                                  <a:pt x="12148" y="643"/>
                                </a:lnTo>
                                <a:lnTo>
                                  <a:pt x="12113" y="564"/>
                                </a:lnTo>
                                <a:lnTo>
                                  <a:pt x="12081" y="512"/>
                                </a:lnTo>
                                <a:lnTo>
                                  <a:pt x="12046" y="472"/>
                                </a:lnTo>
                                <a:lnTo>
                                  <a:pt x="12008" y="459"/>
                                </a:lnTo>
                                <a:lnTo>
                                  <a:pt x="11927" y="459"/>
                                </a:lnTo>
                                <a:lnTo>
                                  <a:pt x="11884" y="499"/>
                                </a:lnTo>
                                <a:lnTo>
                                  <a:pt x="11846" y="525"/>
                                </a:lnTo>
                                <a:lnTo>
                                  <a:pt x="11809" y="604"/>
                                </a:lnTo>
                                <a:lnTo>
                                  <a:pt x="11773" y="682"/>
                                </a:lnTo>
                                <a:lnTo>
                                  <a:pt x="11738" y="774"/>
                                </a:lnTo>
                                <a:lnTo>
                                  <a:pt x="11709" y="892"/>
                                </a:lnTo>
                                <a:lnTo>
                                  <a:pt x="11676" y="1024"/>
                                </a:lnTo>
                                <a:lnTo>
                                  <a:pt x="11622" y="1312"/>
                                </a:lnTo>
                                <a:lnTo>
                                  <a:pt x="11604" y="1483"/>
                                </a:lnTo>
                                <a:lnTo>
                                  <a:pt x="11590" y="1667"/>
                                </a:lnTo>
                                <a:lnTo>
                                  <a:pt x="11574" y="1824"/>
                                </a:lnTo>
                                <a:lnTo>
                                  <a:pt x="11566" y="2034"/>
                                </a:lnTo>
                                <a:lnTo>
                                  <a:pt x="11563" y="2218"/>
                                </a:lnTo>
                                <a:lnTo>
                                  <a:pt x="11558" y="2441"/>
                                </a:lnTo>
                                <a:lnTo>
                                  <a:pt x="11563" y="2611"/>
                                </a:lnTo>
                                <a:lnTo>
                                  <a:pt x="11566" y="2795"/>
                                </a:lnTo>
                                <a:lnTo>
                                  <a:pt x="11574" y="2979"/>
                                </a:lnTo>
                                <a:lnTo>
                                  <a:pt x="11585" y="3149"/>
                                </a:lnTo>
                                <a:lnTo>
                                  <a:pt x="11601" y="3307"/>
                                </a:lnTo>
                                <a:lnTo>
                                  <a:pt x="11620" y="3478"/>
                                </a:lnTo>
                                <a:lnTo>
                                  <a:pt x="11644" y="3622"/>
                                </a:lnTo>
                                <a:lnTo>
                                  <a:pt x="11671" y="3766"/>
                                </a:lnTo>
                                <a:lnTo>
                                  <a:pt x="11701" y="3924"/>
                                </a:lnTo>
                                <a:lnTo>
                                  <a:pt x="11730" y="4029"/>
                                </a:lnTo>
                                <a:lnTo>
                                  <a:pt x="11765" y="4121"/>
                                </a:lnTo>
                                <a:lnTo>
                                  <a:pt x="11803" y="4212"/>
                                </a:lnTo>
                                <a:lnTo>
                                  <a:pt x="11841" y="4265"/>
                                </a:lnTo>
                                <a:lnTo>
                                  <a:pt x="11889" y="4317"/>
                                </a:lnTo>
                                <a:lnTo>
                                  <a:pt x="11935" y="4344"/>
                                </a:lnTo>
                                <a:lnTo>
                                  <a:pt x="11981" y="4357"/>
                                </a:lnTo>
                                <a:lnTo>
                                  <a:pt x="12022" y="4344"/>
                                </a:lnTo>
                                <a:lnTo>
                                  <a:pt x="12062" y="4317"/>
                                </a:lnTo>
                                <a:lnTo>
                                  <a:pt x="12100" y="4304"/>
                                </a:lnTo>
                                <a:lnTo>
                                  <a:pt x="12138" y="4252"/>
                                </a:lnTo>
                                <a:lnTo>
                                  <a:pt x="12181" y="4186"/>
                                </a:lnTo>
                                <a:lnTo>
                                  <a:pt x="12218" y="4121"/>
                                </a:lnTo>
                                <a:lnTo>
                                  <a:pt x="12259" y="4042"/>
                                </a:lnTo>
                                <a:lnTo>
                                  <a:pt x="12299" y="3950"/>
                                </a:lnTo>
                                <a:lnTo>
                                  <a:pt x="12340" y="4409"/>
                                </a:lnTo>
                                <a:lnTo>
                                  <a:pt x="12299" y="4527"/>
                                </a:lnTo>
                                <a:lnTo>
                                  <a:pt x="12253" y="4593"/>
                                </a:lnTo>
                                <a:lnTo>
                                  <a:pt x="12210" y="4672"/>
                                </a:lnTo>
                                <a:lnTo>
                                  <a:pt x="12119" y="4777"/>
                                </a:lnTo>
                                <a:lnTo>
                                  <a:pt x="12073" y="4816"/>
                                </a:lnTo>
                                <a:lnTo>
                                  <a:pt x="12027" y="4829"/>
                                </a:lnTo>
                                <a:lnTo>
                                  <a:pt x="11922" y="4829"/>
                                </a:lnTo>
                                <a:lnTo>
                                  <a:pt x="11865" y="4803"/>
                                </a:lnTo>
                                <a:lnTo>
                                  <a:pt x="11811" y="4737"/>
                                </a:lnTo>
                                <a:lnTo>
                                  <a:pt x="11757" y="4645"/>
                                </a:lnTo>
                                <a:lnTo>
                                  <a:pt x="11711" y="4554"/>
                                </a:lnTo>
                                <a:lnTo>
                                  <a:pt x="11666" y="4435"/>
                                </a:lnTo>
                                <a:lnTo>
                                  <a:pt x="11590" y="4121"/>
                                </a:lnTo>
                                <a:lnTo>
                                  <a:pt x="11555" y="3937"/>
                                </a:lnTo>
                                <a:lnTo>
                                  <a:pt x="11525" y="3753"/>
                                </a:lnTo>
                                <a:lnTo>
                                  <a:pt x="11501" y="3556"/>
                                </a:lnTo>
                                <a:lnTo>
                                  <a:pt x="11477" y="3346"/>
                                </a:lnTo>
                                <a:lnTo>
                                  <a:pt x="11463" y="3136"/>
                                </a:lnTo>
                                <a:lnTo>
                                  <a:pt x="11453" y="2887"/>
                                </a:lnTo>
                                <a:lnTo>
                                  <a:pt x="11444" y="2677"/>
                                </a:lnTo>
                                <a:lnTo>
                                  <a:pt x="11444" y="2178"/>
                                </a:lnTo>
                                <a:lnTo>
                                  <a:pt x="11453" y="1916"/>
                                </a:lnTo>
                                <a:lnTo>
                                  <a:pt x="11463" y="1706"/>
                                </a:lnTo>
                                <a:lnTo>
                                  <a:pt x="11501" y="1260"/>
                                </a:lnTo>
                                <a:lnTo>
                                  <a:pt x="11528" y="1063"/>
                                </a:lnTo>
                                <a:lnTo>
                                  <a:pt x="11558" y="879"/>
                                </a:lnTo>
                                <a:lnTo>
                                  <a:pt x="11598" y="696"/>
                                </a:lnTo>
                                <a:lnTo>
                                  <a:pt x="11636" y="525"/>
                                </a:lnTo>
                                <a:lnTo>
                                  <a:pt x="11676" y="381"/>
                                </a:lnTo>
                                <a:lnTo>
                                  <a:pt x="11720" y="276"/>
                                </a:lnTo>
                                <a:lnTo>
                                  <a:pt x="11811" y="92"/>
                                </a:lnTo>
                                <a:lnTo>
                                  <a:pt x="11862" y="39"/>
                                </a:lnTo>
                                <a:lnTo>
                                  <a:pt x="11911" y="13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13"/>
                                </a:lnTo>
                                <a:lnTo>
                                  <a:pt x="12065" y="39"/>
                                </a:lnTo>
                                <a:lnTo>
                                  <a:pt x="12111" y="92"/>
                                </a:lnTo>
                                <a:lnTo>
                                  <a:pt x="12154" y="144"/>
                                </a:lnTo>
                                <a:lnTo>
                                  <a:pt x="12194" y="236"/>
                                </a:lnTo>
                                <a:lnTo>
                                  <a:pt x="12237" y="328"/>
                                </a:lnTo>
                                <a:lnTo>
                                  <a:pt x="12272" y="459"/>
                                </a:lnTo>
                                <a:lnTo>
                                  <a:pt x="12310" y="604"/>
                                </a:lnTo>
                                <a:lnTo>
                                  <a:pt x="12340" y="748"/>
                                </a:lnTo>
                                <a:lnTo>
                                  <a:pt x="12372" y="919"/>
                                </a:lnTo>
                                <a:lnTo>
                                  <a:pt x="12394" y="1102"/>
                                </a:lnTo>
                                <a:lnTo>
                                  <a:pt x="12413" y="1286"/>
                                </a:lnTo>
                                <a:lnTo>
                                  <a:pt x="12429" y="1470"/>
                                </a:lnTo>
                                <a:lnTo>
                                  <a:pt x="12440" y="1667"/>
                                </a:lnTo>
                                <a:lnTo>
                                  <a:pt x="12445" y="1890"/>
                                </a:lnTo>
                                <a:lnTo>
                                  <a:pt x="12448" y="2100"/>
                                </a:lnTo>
                                <a:lnTo>
                                  <a:pt x="12448" y="2270"/>
                                </a:lnTo>
                                <a:lnTo>
                                  <a:pt x="12445" y="2441"/>
                                </a:lnTo>
                                <a:lnTo>
                                  <a:pt x="12429" y="2730"/>
                                </a:lnTo>
                                <a:lnTo>
                                  <a:pt x="12418" y="2874"/>
                                </a:lnTo>
                                <a:lnTo>
                                  <a:pt x="12404" y="3018"/>
                                </a:lnTo>
                                <a:lnTo>
                                  <a:pt x="12386" y="3149"/>
                                </a:lnTo>
                                <a:lnTo>
                                  <a:pt x="12372" y="3281"/>
                                </a:lnTo>
                                <a:lnTo>
                                  <a:pt x="12348" y="3399"/>
                                </a:lnTo>
                                <a:lnTo>
                                  <a:pt x="12329" y="3517"/>
                                </a:lnTo>
                                <a:lnTo>
                                  <a:pt x="12305" y="3609"/>
                                </a:lnTo>
                                <a:lnTo>
                                  <a:pt x="12283" y="3674"/>
                                </a:lnTo>
                                <a:lnTo>
                                  <a:pt x="12259" y="3740"/>
                                </a:lnTo>
                                <a:lnTo>
                                  <a:pt x="12232" y="3766"/>
                                </a:lnTo>
                                <a:lnTo>
                                  <a:pt x="12208" y="3792"/>
                                </a:lnTo>
                                <a:lnTo>
                                  <a:pt x="12181" y="3806"/>
                                </a:lnTo>
                                <a:lnTo>
                                  <a:pt x="12159" y="3792"/>
                                </a:lnTo>
                                <a:lnTo>
                                  <a:pt x="12140" y="3766"/>
                                </a:lnTo>
                                <a:lnTo>
                                  <a:pt x="12121" y="3753"/>
                                </a:lnTo>
                                <a:lnTo>
                                  <a:pt x="12108" y="3714"/>
                                </a:lnTo>
                                <a:lnTo>
                                  <a:pt x="12092" y="3661"/>
                                </a:lnTo>
                                <a:lnTo>
                                  <a:pt x="12081" y="3609"/>
                                </a:lnTo>
                                <a:lnTo>
                                  <a:pt x="12067" y="3530"/>
                                </a:lnTo>
                                <a:lnTo>
                                  <a:pt x="12062" y="3438"/>
                                </a:lnTo>
                                <a:lnTo>
                                  <a:pt x="12046" y="3530"/>
                                </a:lnTo>
                                <a:lnTo>
                                  <a:pt x="12027" y="3609"/>
                                </a:lnTo>
                                <a:lnTo>
                                  <a:pt x="12011" y="3674"/>
                                </a:lnTo>
                                <a:lnTo>
                                  <a:pt x="11992" y="3714"/>
                                </a:lnTo>
                                <a:lnTo>
                                  <a:pt x="11973" y="3766"/>
                                </a:lnTo>
                                <a:lnTo>
                                  <a:pt x="11954" y="3792"/>
                                </a:lnTo>
                                <a:lnTo>
                                  <a:pt x="11930" y="3806"/>
                                </a:lnTo>
                                <a:lnTo>
                                  <a:pt x="11889" y="3806"/>
                                </a:lnTo>
                                <a:lnTo>
                                  <a:pt x="11868" y="3792"/>
                                </a:lnTo>
                                <a:lnTo>
                                  <a:pt x="11846" y="3766"/>
                                </a:lnTo>
                                <a:lnTo>
                                  <a:pt x="11827" y="3714"/>
                                </a:lnTo>
                                <a:lnTo>
                                  <a:pt x="11809" y="3674"/>
                                </a:lnTo>
                                <a:lnTo>
                                  <a:pt x="11790" y="3609"/>
                                </a:lnTo>
                                <a:lnTo>
                                  <a:pt x="11773" y="3530"/>
                                </a:lnTo>
                                <a:lnTo>
                                  <a:pt x="11757" y="3464"/>
                                </a:lnTo>
                                <a:lnTo>
                                  <a:pt x="11744" y="3373"/>
                                </a:lnTo>
                                <a:lnTo>
                                  <a:pt x="11728" y="3254"/>
                                </a:lnTo>
                                <a:lnTo>
                                  <a:pt x="11717" y="3149"/>
                                </a:lnTo>
                                <a:lnTo>
                                  <a:pt x="11709" y="3044"/>
                                </a:lnTo>
                                <a:lnTo>
                                  <a:pt x="11701" y="2913"/>
                                </a:lnTo>
                                <a:lnTo>
                                  <a:pt x="11695" y="2782"/>
                                </a:lnTo>
                                <a:lnTo>
                                  <a:pt x="11693" y="2651"/>
                                </a:lnTo>
                                <a:lnTo>
                                  <a:pt x="11693" y="2362"/>
                                </a:lnTo>
                                <a:lnTo>
                                  <a:pt x="11695" y="2218"/>
                                </a:lnTo>
                                <a:lnTo>
                                  <a:pt x="11701" y="2087"/>
                                </a:lnTo>
                                <a:lnTo>
                                  <a:pt x="11711" y="1955"/>
                                </a:lnTo>
                                <a:lnTo>
                                  <a:pt x="11720" y="1850"/>
                                </a:lnTo>
                                <a:lnTo>
                                  <a:pt x="11730" y="1732"/>
                                </a:lnTo>
                                <a:lnTo>
                                  <a:pt x="11747" y="1627"/>
                                </a:lnTo>
                                <a:lnTo>
                                  <a:pt x="11784" y="1443"/>
                                </a:lnTo>
                                <a:lnTo>
                                  <a:pt x="11803" y="1378"/>
                                </a:lnTo>
                                <a:lnTo>
                                  <a:pt x="11822" y="1299"/>
                                </a:lnTo>
                                <a:lnTo>
                                  <a:pt x="11841" y="1247"/>
                                </a:lnTo>
                                <a:lnTo>
                                  <a:pt x="11889" y="1168"/>
                                </a:lnTo>
                                <a:lnTo>
                                  <a:pt x="11911" y="1155"/>
                                </a:lnTo>
                                <a:lnTo>
                                  <a:pt x="11962" y="1155"/>
                                </a:lnTo>
                                <a:lnTo>
                                  <a:pt x="11981" y="1168"/>
                                </a:lnTo>
                                <a:lnTo>
                                  <a:pt x="12003" y="1194"/>
                                </a:lnTo>
                                <a:lnTo>
                                  <a:pt x="12019" y="1220"/>
                                </a:lnTo>
                                <a:lnTo>
                                  <a:pt x="12038" y="1260"/>
                                </a:lnTo>
                                <a:lnTo>
                                  <a:pt x="12049" y="1312"/>
                                </a:lnTo>
                                <a:lnTo>
                                  <a:pt x="12065" y="1378"/>
                                </a:lnTo>
                                <a:lnTo>
                                  <a:pt x="12076" y="1443"/>
                                </a:lnTo>
                                <a:lnTo>
                                  <a:pt x="12081" y="1207"/>
                                </a:lnTo>
                                <a:lnTo>
                                  <a:pt x="12202" y="1207"/>
                                </a:lnTo>
                                <a:close/>
                                <a:moveTo>
                                  <a:pt x="11919" y="3254"/>
                                </a:moveTo>
                                <a:lnTo>
                                  <a:pt x="11946" y="3241"/>
                                </a:lnTo>
                                <a:lnTo>
                                  <a:pt x="11973" y="3202"/>
                                </a:lnTo>
                                <a:lnTo>
                                  <a:pt x="12000" y="3110"/>
                                </a:lnTo>
                                <a:lnTo>
                                  <a:pt x="12022" y="3005"/>
                                </a:lnTo>
                                <a:lnTo>
                                  <a:pt x="12040" y="2861"/>
                                </a:lnTo>
                                <a:lnTo>
                                  <a:pt x="12057" y="2690"/>
                                </a:lnTo>
                                <a:lnTo>
                                  <a:pt x="12065" y="2520"/>
                                </a:lnTo>
                                <a:lnTo>
                                  <a:pt x="12067" y="2323"/>
                                </a:lnTo>
                                <a:lnTo>
                                  <a:pt x="12065" y="2191"/>
                                </a:lnTo>
                                <a:lnTo>
                                  <a:pt x="12062" y="2087"/>
                                </a:lnTo>
                                <a:lnTo>
                                  <a:pt x="12049" y="1995"/>
                                </a:lnTo>
                                <a:lnTo>
                                  <a:pt x="12035" y="1890"/>
                                </a:lnTo>
                                <a:lnTo>
                                  <a:pt x="12013" y="1811"/>
                                </a:lnTo>
                                <a:lnTo>
                                  <a:pt x="11995" y="1758"/>
                                </a:lnTo>
                                <a:lnTo>
                                  <a:pt x="11973" y="1719"/>
                                </a:lnTo>
                                <a:lnTo>
                                  <a:pt x="11946" y="1706"/>
                                </a:lnTo>
                                <a:lnTo>
                                  <a:pt x="11919" y="1719"/>
                                </a:lnTo>
                                <a:lnTo>
                                  <a:pt x="11895" y="1758"/>
                                </a:lnTo>
                                <a:lnTo>
                                  <a:pt x="11873" y="1824"/>
                                </a:lnTo>
                                <a:lnTo>
                                  <a:pt x="11854" y="1942"/>
                                </a:lnTo>
                                <a:lnTo>
                                  <a:pt x="11838" y="2073"/>
                                </a:lnTo>
                                <a:lnTo>
                                  <a:pt x="11827" y="2191"/>
                                </a:lnTo>
                                <a:lnTo>
                                  <a:pt x="11822" y="2362"/>
                                </a:lnTo>
                                <a:lnTo>
                                  <a:pt x="11819" y="2546"/>
                                </a:lnTo>
                                <a:lnTo>
                                  <a:pt x="11819" y="2690"/>
                                </a:lnTo>
                                <a:lnTo>
                                  <a:pt x="11836" y="2953"/>
                                </a:lnTo>
                                <a:lnTo>
                                  <a:pt x="11846" y="3058"/>
                                </a:lnTo>
                                <a:lnTo>
                                  <a:pt x="11862" y="3149"/>
                                </a:lnTo>
                                <a:lnTo>
                                  <a:pt x="11881" y="3202"/>
                                </a:lnTo>
                                <a:lnTo>
                                  <a:pt x="11900" y="3241"/>
                                </a:lnTo>
                                <a:lnTo>
                                  <a:pt x="11919" y="3254"/>
                                </a:lnTo>
                                <a:close/>
                                <a:moveTo>
                                  <a:pt x="13213" y="656"/>
                                </a:moveTo>
                                <a:lnTo>
                                  <a:pt x="13213" y="1247"/>
                                </a:lnTo>
                                <a:lnTo>
                                  <a:pt x="13168" y="1247"/>
                                </a:lnTo>
                                <a:lnTo>
                                  <a:pt x="13138" y="1260"/>
                                </a:lnTo>
                                <a:lnTo>
                                  <a:pt x="13111" y="1286"/>
                                </a:lnTo>
                                <a:lnTo>
                                  <a:pt x="13095" y="1312"/>
                                </a:lnTo>
                                <a:lnTo>
                                  <a:pt x="13073" y="1443"/>
                                </a:lnTo>
                                <a:lnTo>
                                  <a:pt x="13060" y="1522"/>
                                </a:lnTo>
                                <a:lnTo>
                                  <a:pt x="13081" y="1614"/>
                                </a:lnTo>
                                <a:lnTo>
                                  <a:pt x="13100" y="1706"/>
                                </a:lnTo>
                                <a:lnTo>
                                  <a:pt x="13127" y="1890"/>
                                </a:lnTo>
                                <a:lnTo>
                                  <a:pt x="13133" y="1982"/>
                                </a:lnTo>
                                <a:lnTo>
                                  <a:pt x="13141" y="2073"/>
                                </a:lnTo>
                                <a:lnTo>
                                  <a:pt x="13146" y="2165"/>
                                </a:lnTo>
                                <a:lnTo>
                                  <a:pt x="13146" y="2375"/>
                                </a:lnTo>
                                <a:lnTo>
                                  <a:pt x="13141" y="2493"/>
                                </a:lnTo>
                                <a:lnTo>
                                  <a:pt x="13133" y="2585"/>
                                </a:lnTo>
                                <a:lnTo>
                                  <a:pt x="13127" y="2690"/>
                                </a:lnTo>
                                <a:lnTo>
                                  <a:pt x="13114" y="2782"/>
                                </a:lnTo>
                                <a:lnTo>
                                  <a:pt x="13103" y="2861"/>
                                </a:lnTo>
                                <a:lnTo>
                                  <a:pt x="13084" y="2953"/>
                                </a:lnTo>
                                <a:lnTo>
                                  <a:pt x="13068" y="3018"/>
                                </a:lnTo>
                                <a:lnTo>
                                  <a:pt x="13046" y="3097"/>
                                </a:lnTo>
                                <a:lnTo>
                                  <a:pt x="13022" y="3149"/>
                                </a:lnTo>
                                <a:lnTo>
                                  <a:pt x="13000" y="3202"/>
                                </a:lnTo>
                                <a:lnTo>
                                  <a:pt x="12947" y="3281"/>
                                </a:lnTo>
                                <a:lnTo>
                                  <a:pt x="12920" y="3294"/>
                                </a:lnTo>
                                <a:lnTo>
                                  <a:pt x="12887" y="3307"/>
                                </a:lnTo>
                                <a:lnTo>
                                  <a:pt x="12828" y="3307"/>
                                </a:lnTo>
                                <a:lnTo>
                                  <a:pt x="12793" y="3294"/>
                                </a:lnTo>
                                <a:lnTo>
                                  <a:pt x="12763" y="3254"/>
                                </a:lnTo>
                                <a:lnTo>
                                  <a:pt x="12723" y="3228"/>
                                </a:lnTo>
                                <a:lnTo>
                                  <a:pt x="12701" y="3294"/>
                                </a:lnTo>
                                <a:lnTo>
                                  <a:pt x="12685" y="3373"/>
                                </a:lnTo>
                                <a:lnTo>
                                  <a:pt x="12677" y="3464"/>
                                </a:lnTo>
                                <a:lnTo>
                                  <a:pt x="12674" y="3569"/>
                                </a:lnTo>
                                <a:lnTo>
                                  <a:pt x="12674" y="3622"/>
                                </a:lnTo>
                                <a:lnTo>
                                  <a:pt x="12682" y="3674"/>
                                </a:lnTo>
                                <a:lnTo>
                                  <a:pt x="12690" y="3740"/>
                                </a:lnTo>
                                <a:lnTo>
                                  <a:pt x="12696" y="3792"/>
                                </a:lnTo>
                                <a:lnTo>
                                  <a:pt x="12712" y="3845"/>
                                </a:lnTo>
                                <a:lnTo>
                                  <a:pt x="12728" y="3884"/>
                                </a:lnTo>
                                <a:lnTo>
                                  <a:pt x="12747" y="3897"/>
                                </a:lnTo>
                                <a:lnTo>
                                  <a:pt x="13011" y="3897"/>
                                </a:lnTo>
                                <a:lnTo>
                                  <a:pt x="13036" y="3924"/>
                                </a:lnTo>
                                <a:lnTo>
                                  <a:pt x="13057" y="3937"/>
                                </a:lnTo>
                                <a:lnTo>
                                  <a:pt x="13081" y="3976"/>
                                </a:lnTo>
                                <a:lnTo>
                                  <a:pt x="13103" y="4016"/>
                                </a:lnTo>
                                <a:lnTo>
                                  <a:pt x="13122" y="4042"/>
                                </a:lnTo>
                                <a:lnTo>
                                  <a:pt x="13138" y="4094"/>
                                </a:lnTo>
                                <a:lnTo>
                                  <a:pt x="13154" y="4173"/>
                                </a:lnTo>
                                <a:lnTo>
                                  <a:pt x="13168" y="4226"/>
                                </a:lnTo>
                                <a:lnTo>
                                  <a:pt x="13184" y="4304"/>
                                </a:lnTo>
                                <a:lnTo>
                                  <a:pt x="13192" y="4396"/>
                                </a:lnTo>
                                <a:lnTo>
                                  <a:pt x="13203" y="4462"/>
                                </a:lnTo>
                                <a:lnTo>
                                  <a:pt x="13205" y="4554"/>
                                </a:lnTo>
                                <a:lnTo>
                                  <a:pt x="13213" y="4645"/>
                                </a:lnTo>
                                <a:lnTo>
                                  <a:pt x="13213" y="4737"/>
                                </a:lnTo>
                                <a:lnTo>
                                  <a:pt x="13219" y="4829"/>
                                </a:lnTo>
                                <a:lnTo>
                                  <a:pt x="13213" y="4960"/>
                                </a:lnTo>
                                <a:lnTo>
                                  <a:pt x="13211" y="5065"/>
                                </a:lnTo>
                                <a:lnTo>
                                  <a:pt x="13203" y="5183"/>
                                </a:lnTo>
                                <a:lnTo>
                                  <a:pt x="13195" y="5275"/>
                                </a:lnTo>
                                <a:lnTo>
                                  <a:pt x="13181" y="5380"/>
                                </a:lnTo>
                                <a:lnTo>
                                  <a:pt x="13165" y="5472"/>
                                </a:lnTo>
                                <a:lnTo>
                                  <a:pt x="13146" y="5564"/>
                                </a:lnTo>
                                <a:lnTo>
                                  <a:pt x="13122" y="5643"/>
                                </a:lnTo>
                                <a:lnTo>
                                  <a:pt x="13100" y="5708"/>
                                </a:lnTo>
                                <a:lnTo>
                                  <a:pt x="13068" y="5787"/>
                                </a:lnTo>
                                <a:lnTo>
                                  <a:pt x="13038" y="5840"/>
                                </a:lnTo>
                                <a:lnTo>
                                  <a:pt x="13009" y="5879"/>
                                </a:lnTo>
                                <a:lnTo>
                                  <a:pt x="12968" y="5918"/>
                                </a:lnTo>
                                <a:lnTo>
                                  <a:pt x="12930" y="5931"/>
                                </a:lnTo>
                                <a:lnTo>
                                  <a:pt x="12887" y="5945"/>
                                </a:lnTo>
                                <a:lnTo>
                                  <a:pt x="12763" y="5945"/>
                                </a:lnTo>
                                <a:lnTo>
                                  <a:pt x="12693" y="5892"/>
                                </a:lnTo>
                                <a:lnTo>
                                  <a:pt x="12663" y="5853"/>
                                </a:lnTo>
                                <a:lnTo>
                                  <a:pt x="12631" y="5826"/>
                                </a:lnTo>
                                <a:lnTo>
                                  <a:pt x="12609" y="5787"/>
                                </a:lnTo>
                                <a:lnTo>
                                  <a:pt x="12585" y="5735"/>
                                </a:lnTo>
                                <a:lnTo>
                                  <a:pt x="12564" y="5656"/>
                                </a:lnTo>
                                <a:lnTo>
                                  <a:pt x="12547" y="5603"/>
                                </a:lnTo>
                                <a:lnTo>
                                  <a:pt x="12531" y="5525"/>
                                </a:lnTo>
                                <a:lnTo>
                                  <a:pt x="12510" y="5341"/>
                                </a:lnTo>
                                <a:lnTo>
                                  <a:pt x="12504" y="5249"/>
                                </a:lnTo>
                                <a:lnTo>
                                  <a:pt x="12499" y="5039"/>
                                </a:lnTo>
                                <a:lnTo>
                                  <a:pt x="12502" y="4921"/>
                                </a:lnTo>
                                <a:lnTo>
                                  <a:pt x="12504" y="4816"/>
                                </a:lnTo>
                                <a:lnTo>
                                  <a:pt x="12512" y="4724"/>
                                </a:lnTo>
                                <a:lnTo>
                                  <a:pt x="12523" y="4632"/>
                                </a:lnTo>
                                <a:lnTo>
                                  <a:pt x="12539" y="4540"/>
                                </a:lnTo>
                                <a:lnTo>
                                  <a:pt x="12556" y="4462"/>
                                </a:lnTo>
                                <a:lnTo>
                                  <a:pt x="12577" y="4396"/>
                                </a:lnTo>
                                <a:lnTo>
                                  <a:pt x="12601" y="4344"/>
                                </a:lnTo>
                                <a:lnTo>
                                  <a:pt x="12574" y="4212"/>
                                </a:lnTo>
                                <a:lnTo>
                                  <a:pt x="12550" y="4068"/>
                                </a:lnTo>
                                <a:lnTo>
                                  <a:pt x="12545" y="3989"/>
                                </a:lnTo>
                                <a:lnTo>
                                  <a:pt x="12539" y="3924"/>
                                </a:lnTo>
                                <a:lnTo>
                                  <a:pt x="12537" y="3845"/>
                                </a:lnTo>
                                <a:lnTo>
                                  <a:pt x="12537" y="3661"/>
                                </a:lnTo>
                                <a:lnTo>
                                  <a:pt x="12545" y="3569"/>
                                </a:lnTo>
                                <a:lnTo>
                                  <a:pt x="12550" y="3464"/>
                                </a:lnTo>
                                <a:lnTo>
                                  <a:pt x="12564" y="3373"/>
                                </a:lnTo>
                                <a:lnTo>
                                  <a:pt x="12582" y="3294"/>
                                </a:lnTo>
                                <a:lnTo>
                                  <a:pt x="12601" y="3202"/>
                                </a:lnTo>
                                <a:lnTo>
                                  <a:pt x="12623" y="3136"/>
                                </a:lnTo>
                                <a:lnTo>
                                  <a:pt x="12650" y="3058"/>
                                </a:lnTo>
                                <a:lnTo>
                                  <a:pt x="12628" y="2979"/>
                                </a:lnTo>
                                <a:lnTo>
                                  <a:pt x="12604" y="2913"/>
                                </a:lnTo>
                                <a:lnTo>
                                  <a:pt x="12591" y="2821"/>
                                </a:lnTo>
                                <a:lnTo>
                                  <a:pt x="12574" y="2730"/>
                                </a:lnTo>
                                <a:lnTo>
                                  <a:pt x="12564" y="2611"/>
                                </a:lnTo>
                                <a:lnTo>
                                  <a:pt x="12556" y="2506"/>
                                </a:lnTo>
                                <a:lnTo>
                                  <a:pt x="12550" y="2401"/>
                                </a:lnTo>
                                <a:lnTo>
                                  <a:pt x="12550" y="2165"/>
                                </a:lnTo>
                                <a:lnTo>
                                  <a:pt x="12556" y="2073"/>
                                </a:lnTo>
                                <a:lnTo>
                                  <a:pt x="12564" y="1982"/>
                                </a:lnTo>
                                <a:lnTo>
                                  <a:pt x="12572" y="1863"/>
                                </a:lnTo>
                                <a:lnTo>
                                  <a:pt x="12577" y="1798"/>
                                </a:lnTo>
                                <a:lnTo>
                                  <a:pt x="12593" y="1706"/>
                                </a:lnTo>
                                <a:lnTo>
                                  <a:pt x="12604" y="1614"/>
                                </a:lnTo>
                                <a:lnTo>
                                  <a:pt x="12623" y="1535"/>
                                </a:lnTo>
                                <a:lnTo>
                                  <a:pt x="12666" y="1404"/>
                                </a:lnTo>
                                <a:lnTo>
                                  <a:pt x="12690" y="1352"/>
                                </a:lnTo>
                                <a:lnTo>
                                  <a:pt x="12717" y="1312"/>
                                </a:lnTo>
                                <a:lnTo>
                                  <a:pt x="12742" y="1286"/>
                                </a:lnTo>
                                <a:lnTo>
                                  <a:pt x="12777" y="1260"/>
                                </a:lnTo>
                                <a:lnTo>
                                  <a:pt x="12809" y="1247"/>
                                </a:lnTo>
                                <a:lnTo>
                                  <a:pt x="12882" y="1247"/>
                                </a:lnTo>
                                <a:lnTo>
                                  <a:pt x="12914" y="1260"/>
                                </a:lnTo>
                                <a:lnTo>
                                  <a:pt x="12984" y="1312"/>
                                </a:lnTo>
                                <a:lnTo>
                                  <a:pt x="12992" y="1155"/>
                                </a:lnTo>
                                <a:lnTo>
                                  <a:pt x="13009" y="1024"/>
                                </a:lnTo>
                                <a:lnTo>
                                  <a:pt x="13022" y="919"/>
                                </a:lnTo>
                                <a:lnTo>
                                  <a:pt x="13041" y="827"/>
                                </a:lnTo>
                                <a:lnTo>
                                  <a:pt x="13065" y="748"/>
                                </a:lnTo>
                                <a:lnTo>
                                  <a:pt x="13092" y="696"/>
                                </a:lnTo>
                                <a:lnTo>
                                  <a:pt x="13122" y="682"/>
                                </a:lnTo>
                                <a:lnTo>
                                  <a:pt x="13157" y="656"/>
                                </a:lnTo>
                                <a:lnTo>
                                  <a:pt x="13213" y="656"/>
                                </a:lnTo>
                                <a:close/>
                                <a:moveTo>
                                  <a:pt x="12849" y="2861"/>
                                </a:moveTo>
                                <a:lnTo>
                                  <a:pt x="12882" y="2861"/>
                                </a:lnTo>
                                <a:lnTo>
                                  <a:pt x="12909" y="2821"/>
                                </a:lnTo>
                                <a:lnTo>
                                  <a:pt x="12930" y="2782"/>
                                </a:lnTo>
                                <a:lnTo>
                                  <a:pt x="12947" y="2703"/>
                                </a:lnTo>
                                <a:lnTo>
                                  <a:pt x="12963" y="2638"/>
                                </a:lnTo>
                                <a:lnTo>
                                  <a:pt x="12973" y="2520"/>
                                </a:lnTo>
                                <a:lnTo>
                                  <a:pt x="12982" y="2401"/>
                                </a:lnTo>
                                <a:lnTo>
                                  <a:pt x="12982" y="2165"/>
                                </a:lnTo>
                                <a:lnTo>
                                  <a:pt x="12973" y="2047"/>
                                </a:lnTo>
                                <a:lnTo>
                                  <a:pt x="12963" y="1955"/>
                                </a:lnTo>
                                <a:lnTo>
                                  <a:pt x="12947" y="1890"/>
                                </a:lnTo>
                                <a:lnTo>
                                  <a:pt x="12930" y="1811"/>
                                </a:lnTo>
                                <a:lnTo>
                                  <a:pt x="12909" y="1772"/>
                                </a:lnTo>
                                <a:lnTo>
                                  <a:pt x="12882" y="1732"/>
                                </a:lnTo>
                                <a:lnTo>
                                  <a:pt x="12849" y="1719"/>
                                </a:lnTo>
                                <a:lnTo>
                                  <a:pt x="12822" y="1732"/>
                                </a:lnTo>
                                <a:lnTo>
                                  <a:pt x="12796" y="1772"/>
                                </a:lnTo>
                                <a:lnTo>
                                  <a:pt x="12774" y="1811"/>
                                </a:lnTo>
                                <a:lnTo>
                                  <a:pt x="12755" y="1890"/>
                                </a:lnTo>
                                <a:lnTo>
                                  <a:pt x="12739" y="1982"/>
                                </a:lnTo>
                                <a:lnTo>
                                  <a:pt x="12728" y="2073"/>
                                </a:lnTo>
                                <a:lnTo>
                                  <a:pt x="12720" y="2178"/>
                                </a:lnTo>
                                <a:lnTo>
                                  <a:pt x="12717" y="2310"/>
                                </a:lnTo>
                                <a:lnTo>
                                  <a:pt x="12720" y="2415"/>
                                </a:lnTo>
                                <a:lnTo>
                                  <a:pt x="12728" y="2520"/>
                                </a:lnTo>
                                <a:lnTo>
                                  <a:pt x="12739" y="2611"/>
                                </a:lnTo>
                                <a:lnTo>
                                  <a:pt x="12755" y="2703"/>
                                </a:lnTo>
                                <a:lnTo>
                                  <a:pt x="12769" y="2769"/>
                                </a:lnTo>
                                <a:lnTo>
                                  <a:pt x="12793" y="2821"/>
                                </a:lnTo>
                                <a:lnTo>
                                  <a:pt x="12820" y="2861"/>
                                </a:lnTo>
                                <a:lnTo>
                                  <a:pt x="12849" y="2861"/>
                                </a:lnTo>
                                <a:close/>
                                <a:moveTo>
                                  <a:pt x="12669" y="4540"/>
                                </a:moveTo>
                                <a:lnTo>
                                  <a:pt x="12655" y="4619"/>
                                </a:lnTo>
                                <a:lnTo>
                                  <a:pt x="12647" y="4685"/>
                                </a:lnTo>
                                <a:lnTo>
                                  <a:pt x="12639" y="4764"/>
                                </a:lnTo>
                                <a:lnTo>
                                  <a:pt x="12636" y="4829"/>
                                </a:lnTo>
                                <a:lnTo>
                                  <a:pt x="12639" y="4960"/>
                                </a:lnTo>
                                <a:lnTo>
                                  <a:pt x="12650" y="5052"/>
                                </a:lnTo>
                                <a:lnTo>
                                  <a:pt x="12669" y="5157"/>
                                </a:lnTo>
                                <a:lnTo>
                                  <a:pt x="12696" y="5249"/>
                                </a:lnTo>
                                <a:lnTo>
                                  <a:pt x="12728" y="5328"/>
                                </a:lnTo>
                                <a:lnTo>
                                  <a:pt x="12769" y="5380"/>
                                </a:lnTo>
                                <a:lnTo>
                                  <a:pt x="12820" y="5420"/>
                                </a:lnTo>
                                <a:lnTo>
                                  <a:pt x="12882" y="5433"/>
                                </a:lnTo>
                                <a:lnTo>
                                  <a:pt x="12963" y="5407"/>
                                </a:lnTo>
                                <a:lnTo>
                                  <a:pt x="12992" y="5367"/>
                                </a:lnTo>
                                <a:lnTo>
                                  <a:pt x="13019" y="5315"/>
                                </a:lnTo>
                                <a:lnTo>
                                  <a:pt x="13041" y="5249"/>
                                </a:lnTo>
                                <a:lnTo>
                                  <a:pt x="13054" y="5183"/>
                                </a:lnTo>
                                <a:lnTo>
                                  <a:pt x="13065" y="5065"/>
                                </a:lnTo>
                                <a:lnTo>
                                  <a:pt x="13065" y="4882"/>
                                </a:lnTo>
                                <a:lnTo>
                                  <a:pt x="13057" y="4816"/>
                                </a:lnTo>
                                <a:lnTo>
                                  <a:pt x="13049" y="4764"/>
                                </a:lnTo>
                                <a:lnTo>
                                  <a:pt x="13036" y="4724"/>
                                </a:lnTo>
                                <a:lnTo>
                                  <a:pt x="13019" y="4685"/>
                                </a:lnTo>
                                <a:lnTo>
                                  <a:pt x="13000" y="4645"/>
                                </a:lnTo>
                                <a:lnTo>
                                  <a:pt x="12982" y="4632"/>
                                </a:lnTo>
                                <a:lnTo>
                                  <a:pt x="12763" y="4632"/>
                                </a:lnTo>
                                <a:lnTo>
                                  <a:pt x="12736" y="4619"/>
                                </a:lnTo>
                                <a:lnTo>
                                  <a:pt x="12704" y="4580"/>
                                </a:lnTo>
                                <a:lnTo>
                                  <a:pt x="12669" y="4540"/>
                                </a:lnTo>
                                <a:close/>
                                <a:moveTo>
                                  <a:pt x="14384" y="4724"/>
                                </a:moveTo>
                                <a:lnTo>
                                  <a:pt x="14214" y="4724"/>
                                </a:lnTo>
                                <a:lnTo>
                                  <a:pt x="14214" y="2598"/>
                                </a:lnTo>
                                <a:lnTo>
                                  <a:pt x="14211" y="2454"/>
                                </a:lnTo>
                                <a:lnTo>
                                  <a:pt x="14206" y="2310"/>
                                </a:lnTo>
                                <a:lnTo>
                                  <a:pt x="14195" y="2191"/>
                                </a:lnTo>
                                <a:lnTo>
                                  <a:pt x="14184" y="2100"/>
                                </a:lnTo>
                                <a:lnTo>
                                  <a:pt x="14165" y="2034"/>
                                </a:lnTo>
                                <a:lnTo>
                                  <a:pt x="14147" y="1982"/>
                                </a:lnTo>
                                <a:lnTo>
                                  <a:pt x="14120" y="1942"/>
                                </a:lnTo>
                                <a:lnTo>
                                  <a:pt x="14093" y="1942"/>
                                </a:lnTo>
                                <a:lnTo>
                                  <a:pt x="14058" y="1955"/>
                                </a:lnTo>
                                <a:lnTo>
                                  <a:pt x="14028" y="1995"/>
                                </a:lnTo>
                                <a:lnTo>
                                  <a:pt x="14001" y="2087"/>
                                </a:lnTo>
                                <a:lnTo>
                                  <a:pt x="13977" y="2191"/>
                                </a:lnTo>
                                <a:lnTo>
                                  <a:pt x="13958" y="2323"/>
                                </a:lnTo>
                                <a:lnTo>
                                  <a:pt x="13947" y="2506"/>
                                </a:lnTo>
                                <a:lnTo>
                                  <a:pt x="13936" y="2703"/>
                                </a:lnTo>
                                <a:lnTo>
                                  <a:pt x="13936" y="4724"/>
                                </a:lnTo>
                                <a:lnTo>
                                  <a:pt x="13764" y="4724"/>
                                </a:lnTo>
                                <a:lnTo>
                                  <a:pt x="13764" y="2454"/>
                                </a:lnTo>
                                <a:lnTo>
                                  <a:pt x="13756" y="2310"/>
                                </a:lnTo>
                                <a:lnTo>
                                  <a:pt x="13747" y="2191"/>
                                </a:lnTo>
                                <a:lnTo>
                                  <a:pt x="13731" y="2100"/>
                                </a:lnTo>
                                <a:lnTo>
                                  <a:pt x="13715" y="2034"/>
                                </a:lnTo>
                                <a:lnTo>
                                  <a:pt x="13696" y="1982"/>
                                </a:lnTo>
                                <a:lnTo>
                                  <a:pt x="13675" y="1942"/>
                                </a:lnTo>
                                <a:lnTo>
                                  <a:pt x="13648" y="1916"/>
                                </a:lnTo>
                                <a:lnTo>
                                  <a:pt x="13613" y="1942"/>
                                </a:lnTo>
                                <a:lnTo>
                                  <a:pt x="13583" y="1995"/>
                                </a:lnTo>
                                <a:lnTo>
                                  <a:pt x="13556" y="2087"/>
                                </a:lnTo>
                                <a:lnTo>
                                  <a:pt x="13529" y="2191"/>
                                </a:lnTo>
                                <a:lnTo>
                                  <a:pt x="13518" y="2270"/>
                                </a:lnTo>
                                <a:lnTo>
                                  <a:pt x="13510" y="2349"/>
                                </a:lnTo>
                                <a:lnTo>
                                  <a:pt x="13497" y="2441"/>
                                </a:lnTo>
                                <a:lnTo>
                                  <a:pt x="13494" y="2520"/>
                                </a:lnTo>
                                <a:lnTo>
                                  <a:pt x="13483" y="2703"/>
                                </a:lnTo>
                                <a:lnTo>
                                  <a:pt x="13483" y="4724"/>
                                </a:lnTo>
                                <a:lnTo>
                                  <a:pt x="13313" y="4724"/>
                                </a:lnTo>
                                <a:lnTo>
                                  <a:pt x="13313" y="1312"/>
                                </a:lnTo>
                                <a:lnTo>
                                  <a:pt x="13472" y="1312"/>
                                </a:lnTo>
                                <a:lnTo>
                                  <a:pt x="13472" y="2034"/>
                                </a:lnTo>
                                <a:lnTo>
                                  <a:pt x="13491" y="1850"/>
                                </a:lnTo>
                                <a:lnTo>
                                  <a:pt x="13513" y="1680"/>
                                </a:lnTo>
                                <a:lnTo>
                                  <a:pt x="13540" y="1562"/>
                                </a:lnTo>
                                <a:lnTo>
                                  <a:pt x="13569" y="1443"/>
                                </a:lnTo>
                                <a:lnTo>
                                  <a:pt x="13602" y="1352"/>
                                </a:lnTo>
                                <a:lnTo>
                                  <a:pt x="13637" y="1299"/>
                                </a:lnTo>
                                <a:lnTo>
                                  <a:pt x="13669" y="1247"/>
                                </a:lnTo>
                                <a:lnTo>
                                  <a:pt x="13747" y="1247"/>
                                </a:lnTo>
                                <a:lnTo>
                                  <a:pt x="13782" y="1299"/>
                                </a:lnTo>
                                <a:lnTo>
                                  <a:pt x="13812" y="1352"/>
                                </a:lnTo>
                                <a:lnTo>
                                  <a:pt x="13839" y="1443"/>
                                </a:lnTo>
                                <a:lnTo>
                                  <a:pt x="13866" y="1562"/>
                                </a:lnTo>
                                <a:lnTo>
                                  <a:pt x="13885" y="1680"/>
                                </a:lnTo>
                                <a:lnTo>
                                  <a:pt x="13901" y="1850"/>
                                </a:lnTo>
                                <a:lnTo>
                                  <a:pt x="13915" y="2034"/>
                                </a:lnTo>
                                <a:lnTo>
                                  <a:pt x="13939" y="1850"/>
                                </a:lnTo>
                                <a:lnTo>
                                  <a:pt x="13960" y="1680"/>
                                </a:lnTo>
                                <a:lnTo>
                                  <a:pt x="13987" y="1562"/>
                                </a:lnTo>
                                <a:lnTo>
                                  <a:pt x="14020" y="1443"/>
                                </a:lnTo>
                                <a:lnTo>
                                  <a:pt x="14049" y="1352"/>
                                </a:lnTo>
                                <a:lnTo>
                                  <a:pt x="14082" y="1299"/>
                                </a:lnTo>
                                <a:lnTo>
                                  <a:pt x="14120" y="1247"/>
                                </a:lnTo>
                                <a:lnTo>
                                  <a:pt x="14179" y="1247"/>
                                </a:lnTo>
                                <a:lnTo>
                                  <a:pt x="14203" y="1260"/>
                                </a:lnTo>
                                <a:lnTo>
                                  <a:pt x="14227" y="1286"/>
                                </a:lnTo>
                                <a:lnTo>
                                  <a:pt x="14249" y="1312"/>
                                </a:lnTo>
                                <a:lnTo>
                                  <a:pt x="14268" y="1352"/>
                                </a:lnTo>
                                <a:lnTo>
                                  <a:pt x="14287" y="1404"/>
                                </a:lnTo>
                                <a:lnTo>
                                  <a:pt x="14303" y="1483"/>
                                </a:lnTo>
                                <a:lnTo>
                                  <a:pt x="14322" y="1562"/>
                                </a:lnTo>
                                <a:lnTo>
                                  <a:pt x="14338" y="1627"/>
                                </a:lnTo>
                                <a:lnTo>
                                  <a:pt x="14349" y="1719"/>
                                </a:lnTo>
                                <a:lnTo>
                                  <a:pt x="14360" y="1798"/>
                                </a:lnTo>
                                <a:lnTo>
                                  <a:pt x="14368" y="1903"/>
                                </a:lnTo>
                                <a:lnTo>
                                  <a:pt x="14376" y="1995"/>
                                </a:lnTo>
                                <a:lnTo>
                                  <a:pt x="14378" y="2087"/>
                                </a:lnTo>
                                <a:lnTo>
                                  <a:pt x="14384" y="2191"/>
                                </a:lnTo>
                                <a:lnTo>
                                  <a:pt x="14384" y="4724"/>
                                </a:lnTo>
                                <a:close/>
                                <a:moveTo>
                                  <a:pt x="15193" y="4724"/>
                                </a:moveTo>
                                <a:lnTo>
                                  <a:pt x="15039" y="4724"/>
                                </a:lnTo>
                                <a:lnTo>
                                  <a:pt x="15028" y="4580"/>
                                </a:lnTo>
                                <a:lnTo>
                                  <a:pt x="15020" y="4409"/>
                                </a:lnTo>
                                <a:lnTo>
                                  <a:pt x="15015" y="4226"/>
                                </a:lnTo>
                                <a:lnTo>
                                  <a:pt x="15012" y="4042"/>
                                </a:lnTo>
                                <a:lnTo>
                                  <a:pt x="14993" y="4212"/>
                                </a:lnTo>
                                <a:lnTo>
                                  <a:pt x="14974" y="4370"/>
                                </a:lnTo>
                                <a:lnTo>
                                  <a:pt x="14947" y="4501"/>
                                </a:lnTo>
                                <a:lnTo>
                                  <a:pt x="14920" y="4619"/>
                                </a:lnTo>
                                <a:lnTo>
                                  <a:pt x="14885" y="4685"/>
                                </a:lnTo>
                                <a:lnTo>
                                  <a:pt x="14850" y="4764"/>
                                </a:lnTo>
                                <a:lnTo>
                                  <a:pt x="14813" y="4803"/>
                                </a:lnTo>
                                <a:lnTo>
                                  <a:pt x="14742" y="4803"/>
                                </a:lnTo>
                                <a:lnTo>
                                  <a:pt x="14721" y="4777"/>
                                </a:lnTo>
                                <a:lnTo>
                                  <a:pt x="14694" y="4764"/>
                                </a:lnTo>
                                <a:lnTo>
                                  <a:pt x="14675" y="4724"/>
                                </a:lnTo>
                                <a:lnTo>
                                  <a:pt x="14651" y="4685"/>
                                </a:lnTo>
                                <a:lnTo>
                                  <a:pt x="14613" y="4580"/>
                                </a:lnTo>
                                <a:lnTo>
                                  <a:pt x="14583" y="4435"/>
                                </a:lnTo>
                                <a:lnTo>
                                  <a:pt x="14570" y="4344"/>
                                </a:lnTo>
                                <a:lnTo>
                                  <a:pt x="14559" y="4265"/>
                                </a:lnTo>
                                <a:lnTo>
                                  <a:pt x="14548" y="4160"/>
                                </a:lnTo>
                                <a:lnTo>
                                  <a:pt x="14540" y="4068"/>
                                </a:lnTo>
                                <a:lnTo>
                                  <a:pt x="14538" y="3976"/>
                                </a:lnTo>
                                <a:lnTo>
                                  <a:pt x="14532" y="3858"/>
                                </a:lnTo>
                                <a:lnTo>
                                  <a:pt x="14532" y="3609"/>
                                </a:lnTo>
                                <a:lnTo>
                                  <a:pt x="14548" y="3346"/>
                                </a:lnTo>
                                <a:lnTo>
                                  <a:pt x="14559" y="3241"/>
                                </a:lnTo>
                                <a:lnTo>
                                  <a:pt x="14575" y="3136"/>
                                </a:lnTo>
                                <a:lnTo>
                                  <a:pt x="14594" y="3044"/>
                                </a:lnTo>
                                <a:lnTo>
                                  <a:pt x="14616" y="2953"/>
                                </a:lnTo>
                                <a:lnTo>
                                  <a:pt x="14640" y="2874"/>
                                </a:lnTo>
                                <a:lnTo>
                                  <a:pt x="14670" y="2795"/>
                                </a:lnTo>
                                <a:lnTo>
                                  <a:pt x="14702" y="2743"/>
                                </a:lnTo>
                                <a:lnTo>
                                  <a:pt x="14737" y="2690"/>
                                </a:lnTo>
                                <a:lnTo>
                                  <a:pt x="14778" y="2651"/>
                                </a:lnTo>
                                <a:lnTo>
                                  <a:pt x="14821" y="2611"/>
                                </a:lnTo>
                                <a:lnTo>
                                  <a:pt x="14867" y="2585"/>
                                </a:lnTo>
                                <a:lnTo>
                                  <a:pt x="14912" y="2585"/>
                                </a:lnTo>
                                <a:lnTo>
                                  <a:pt x="14966" y="2559"/>
                                </a:lnTo>
                                <a:lnTo>
                                  <a:pt x="14985" y="2585"/>
                                </a:lnTo>
                                <a:lnTo>
                                  <a:pt x="15012" y="2585"/>
                                </a:lnTo>
                                <a:lnTo>
                                  <a:pt x="15012" y="2323"/>
                                </a:lnTo>
                                <a:lnTo>
                                  <a:pt x="15007" y="2191"/>
                                </a:lnTo>
                                <a:lnTo>
                                  <a:pt x="15004" y="2087"/>
                                </a:lnTo>
                                <a:lnTo>
                                  <a:pt x="14988" y="1995"/>
                                </a:lnTo>
                                <a:lnTo>
                                  <a:pt x="14974" y="1916"/>
                                </a:lnTo>
                                <a:lnTo>
                                  <a:pt x="14956" y="1863"/>
                                </a:lnTo>
                                <a:lnTo>
                                  <a:pt x="14929" y="1811"/>
                                </a:lnTo>
                                <a:lnTo>
                                  <a:pt x="14896" y="1798"/>
                                </a:lnTo>
                                <a:lnTo>
                                  <a:pt x="14823" y="1798"/>
                                </a:lnTo>
                                <a:lnTo>
                                  <a:pt x="14794" y="1811"/>
                                </a:lnTo>
                                <a:lnTo>
                                  <a:pt x="14767" y="1863"/>
                                </a:lnTo>
                                <a:lnTo>
                                  <a:pt x="14742" y="1916"/>
                                </a:lnTo>
                                <a:lnTo>
                                  <a:pt x="14724" y="1995"/>
                                </a:lnTo>
                                <a:lnTo>
                                  <a:pt x="14713" y="2087"/>
                                </a:lnTo>
                                <a:lnTo>
                                  <a:pt x="14702" y="2191"/>
                                </a:lnTo>
                                <a:lnTo>
                                  <a:pt x="14694" y="2323"/>
                                </a:lnTo>
                                <a:lnTo>
                                  <a:pt x="14556" y="2218"/>
                                </a:lnTo>
                                <a:lnTo>
                                  <a:pt x="14559" y="2126"/>
                                </a:lnTo>
                                <a:lnTo>
                                  <a:pt x="14567" y="2008"/>
                                </a:lnTo>
                                <a:lnTo>
                                  <a:pt x="14583" y="1824"/>
                                </a:lnTo>
                                <a:lnTo>
                                  <a:pt x="14597" y="1732"/>
                                </a:lnTo>
                                <a:lnTo>
                                  <a:pt x="14613" y="1667"/>
                                </a:lnTo>
                                <a:lnTo>
                                  <a:pt x="14629" y="1588"/>
                                </a:lnTo>
                                <a:lnTo>
                                  <a:pt x="14648" y="1522"/>
                                </a:lnTo>
                                <a:lnTo>
                                  <a:pt x="14670" y="1443"/>
                                </a:lnTo>
                                <a:lnTo>
                                  <a:pt x="14694" y="1391"/>
                                </a:lnTo>
                                <a:lnTo>
                                  <a:pt x="14716" y="1352"/>
                                </a:lnTo>
                                <a:lnTo>
                                  <a:pt x="14748" y="1312"/>
                                </a:lnTo>
                                <a:lnTo>
                                  <a:pt x="14778" y="1286"/>
                                </a:lnTo>
                                <a:lnTo>
                                  <a:pt x="14810" y="1260"/>
                                </a:lnTo>
                                <a:lnTo>
                                  <a:pt x="14842" y="1247"/>
                                </a:lnTo>
                                <a:lnTo>
                                  <a:pt x="14920" y="1247"/>
                                </a:lnTo>
                                <a:lnTo>
                                  <a:pt x="14958" y="1260"/>
                                </a:lnTo>
                                <a:lnTo>
                                  <a:pt x="14988" y="1286"/>
                                </a:lnTo>
                                <a:lnTo>
                                  <a:pt x="15015" y="1299"/>
                                </a:lnTo>
                                <a:lnTo>
                                  <a:pt x="15042" y="1352"/>
                                </a:lnTo>
                                <a:lnTo>
                                  <a:pt x="15066" y="1391"/>
                                </a:lnTo>
                                <a:lnTo>
                                  <a:pt x="15085" y="1470"/>
                                </a:lnTo>
                                <a:lnTo>
                                  <a:pt x="15104" y="1535"/>
                                </a:lnTo>
                                <a:lnTo>
                                  <a:pt x="15123" y="1614"/>
                                </a:lnTo>
                                <a:lnTo>
                                  <a:pt x="15133" y="1706"/>
                                </a:lnTo>
                                <a:lnTo>
                                  <a:pt x="15147" y="1772"/>
                                </a:lnTo>
                                <a:lnTo>
                                  <a:pt x="15158" y="1863"/>
                                </a:lnTo>
                                <a:lnTo>
                                  <a:pt x="15160" y="1982"/>
                                </a:lnTo>
                                <a:lnTo>
                                  <a:pt x="15166" y="2126"/>
                                </a:lnTo>
                                <a:lnTo>
                                  <a:pt x="15169" y="2283"/>
                                </a:lnTo>
                                <a:lnTo>
                                  <a:pt x="15169" y="4212"/>
                                </a:lnTo>
                                <a:lnTo>
                                  <a:pt x="15174" y="4370"/>
                                </a:lnTo>
                                <a:lnTo>
                                  <a:pt x="15179" y="4554"/>
                                </a:lnTo>
                                <a:lnTo>
                                  <a:pt x="15193" y="4724"/>
                                </a:lnTo>
                                <a:close/>
                                <a:moveTo>
                                  <a:pt x="15012" y="2979"/>
                                </a:moveTo>
                                <a:lnTo>
                                  <a:pt x="14939" y="3005"/>
                                </a:lnTo>
                                <a:lnTo>
                                  <a:pt x="14875" y="3044"/>
                                </a:lnTo>
                                <a:lnTo>
                                  <a:pt x="14821" y="3097"/>
                                </a:lnTo>
                                <a:lnTo>
                                  <a:pt x="14778" y="3163"/>
                                </a:lnTo>
                                <a:lnTo>
                                  <a:pt x="14759" y="3228"/>
                                </a:lnTo>
                                <a:lnTo>
                                  <a:pt x="14742" y="3281"/>
                                </a:lnTo>
                                <a:lnTo>
                                  <a:pt x="14716" y="3386"/>
                                </a:lnTo>
                                <a:lnTo>
                                  <a:pt x="14710" y="3464"/>
                                </a:lnTo>
                                <a:lnTo>
                                  <a:pt x="14705" y="3530"/>
                                </a:lnTo>
                                <a:lnTo>
                                  <a:pt x="14702" y="3622"/>
                                </a:lnTo>
                                <a:lnTo>
                                  <a:pt x="14697" y="3701"/>
                                </a:lnTo>
                                <a:lnTo>
                                  <a:pt x="14702" y="3806"/>
                                </a:lnTo>
                                <a:lnTo>
                                  <a:pt x="14705" y="3897"/>
                                </a:lnTo>
                                <a:lnTo>
                                  <a:pt x="14716" y="3989"/>
                                </a:lnTo>
                                <a:lnTo>
                                  <a:pt x="14732" y="4068"/>
                                </a:lnTo>
                                <a:lnTo>
                                  <a:pt x="14748" y="4134"/>
                                </a:lnTo>
                                <a:lnTo>
                                  <a:pt x="14769" y="4173"/>
                                </a:lnTo>
                                <a:lnTo>
                                  <a:pt x="14796" y="4212"/>
                                </a:lnTo>
                                <a:lnTo>
                                  <a:pt x="14823" y="4226"/>
                                </a:lnTo>
                                <a:lnTo>
                                  <a:pt x="14848" y="4212"/>
                                </a:lnTo>
                                <a:lnTo>
                                  <a:pt x="14869" y="4212"/>
                                </a:lnTo>
                                <a:lnTo>
                                  <a:pt x="14888" y="4173"/>
                                </a:lnTo>
                                <a:lnTo>
                                  <a:pt x="14907" y="4160"/>
                                </a:lnTo>
                                <a:lnTo>
                                  <a:pt x="14923" y="4121"/>
                                </a:lnTo>
                                <a:lnTo>
                                  <a:pt x="14956" y="4016"/>
                                </a:lnTo>
                                <a:lnTo>
                                  <a:pt x="14966" y="3937"/>
                                </a:lnTo>
                                <a:lnTo>
                                  <a:pt x="14985" y="3792"/>
                                </a:lnTo>
                                <a:lnTo>
                                  <a:pt x="15001" y="3648"/>
                                </a:lnTo>
                                <a:lnTo>
                                  <a:pt x="15012" y="3307"/>
                                </a:lnTo>
                                <a:lnTo>
                                  <a:pt x="15012" y="2979"/>
                                </a:lnTo>
                                <a:close/>
                                <a:moveTo>
                                  <a:pt x="15524" y="919"/>
                                </a:moveTo>
                                <a:lnTo>
                                  <a:pt x="15360" y="919"/>
                                </a:lnTo>
                                <a:lnTo>
                                  <a:pt x="15360" y="105"/>
                                </a:lnTo>
                                <a:lnTo>
                                  <a:pt x="15524" y="105"/>
                                </a:lnTo>
                                <a:lnTo>
                                  <a:pt x="15524" y="919"/>
                                </a:lnTo>
                                <a:close/>
                                <a:moveTo>
                                  <a:pt x="15524" y="4724"/>
                                </a:moveTo>
                                <a:lnTo>
                                  <a:pt x="15360" y="4724"/>
                                </a:lnTo>
                                <a:lnTo>
                                  <a:pt x="15360" y="1312"/>
                                </a:lnTo>
                                <a:lnTo>
                                  <a:pt x="15524" y="1312"/>
                                </a:lnTo>
                                <a:lnTo>
                                  <a:pt x="15524" y="4724"/>
                                </a:lnTo>
                                <a:close/>
                                <a:moveTo>
                                  <a:pt x="15878" y="4724"/>
                                </a:moveTo>
                                <a:lnTo>
                                  <a:pt x="15716" y="4724"/>
                                </a:lnTo>
                                <a:lnTo>
                                  <a:pt x="15716" y="105"/>
                                </a:lnTo>
                                <a:lnTo>
                                  <a:pt x="15878" y="105"/>
                                </a:lnTo>
                                <a:lnTo>
                                  <a:pt x="15878" y="4724"/>
                                </a:lnTo>
                                <a:close/>
                                <a:moveTo>
                                  <a:pt x="16239" y="3845"/>
                                </a:moveTo>
                                <a:lnTo>
                                  <a:pt x="16239" y="4724"/>
                                </a:lnTo>
                                <a:lnTo>
                                  <a:pt x="16061" y="4724"/>
                                </a:lnTo>
                                <a:lnTo>
                                  <a:pt x="16061" y="3845"/>
                                </a:lnTo>
                                <a:lnTo>
                                  <a:pt x="16239" y="3845"/>
                                </a:lnTo>
                                <a:close/>
                                <a:moveTo>
                                  <a:pt x="16835" y="3478"/>
                                </a:moveTo>
                                <a:lnTo>
                                  <a:pt x="16975" y="3556"/>
                                </a:lnTo>
                                <a:lnTo>
                                  <a:pt x="16959" y="3845"/>
                                </a:lnTo>
                                <a:lnTo>
                                  <a:pt x="16948" y="3976"/>
                                </a:lnTo>
                                <a:lnTo>
                                  <a:pt x="16921" y="4212"/>
                                </a:lnTo>
                                <a:lnTo>
                                  <a:pt x="16905" y="4317"/>
                                </a:lnTo>
                                <a:lnTo>
                                  <a:pt x="16889" y="4409"/>
                                </a:lnTo>
                                <a:lnTo>
                                  <a:pt x="16870" y="4501"/>
                                </a:lnTo>
                                <a:lnTo>
                                  <a:pt x="16851" y="4554"/>
                                </a:lnTo>
                                <a:lnTo>
                                  <a:pt x="16830" y="4632"/>
                                </a:lnTo>
                                <a:lnTo>
                                  <a:pt x="16808" y="4685"/>
                                </a:lnTo>
                                <a:lnTo>
                                  <a:pt x="16787" y="4724"/>
                                </a:lnTo>
                                <a:lnTo>
                                  <a:pt x="16760" y="4764"/>
                                </a:lnTo>
                                <a:lnTo>
                                  <a:pt x="16735" y="4777"/>
                                </a:lnTo>
                                <a:lnTo>
                                  <a:pt x="16708" y="4803"/>
                                </a:lnTo>
                                <a:lnTo>
                                  <a:pt x="16649" y="4803"/>
                                </a:lnTo>
                                <a:lnTo>
                                  <a:pt x="16614" y="4777"/>
                                </a:lnTo>
                                <a:lnTo>
                                  <a:pt x="16584" y="4724"/>
                                </a:lnTo>
                                <a:lnTo>
                                  <a:pt x="16552" y="4672"/>
                                </a:lnTo>
                                <a:lnTo>
                                  <a:pt x="16525" y="4593"/>
                                </a:lnTo>
                                <a:lnTo>
                                  <a:pt x="16498" y="4501"/>
                                </a:lnTo>
                                <a:lnTo>
                                  <a:pt x="16476" y="4409"/>
                                </a:lnTo>
                                <a:lnTo>
                                  <a:pt x="16458" y="4278"/>
                                </a:lnTo>
                                <a:lnTo>
                                  <a:pt x="16439" y="4160"/>
                                </a:lnTo>
                                <a:lnTo>
                                  <a:pt x="16422" y="4016"/>
                                </a:lnTo>
                                <a:lnTo>
                                  <a:pt x="16406" y="3858"/>
                                </a:lnTo>
                                <a:lnTo>
                                  <a:pt x="16396" y="3714"/>
                                </a:lnTo>
                                <a:lnTo>
                                  <a:pt x="16387" y="3556"/>
                                </a:lnTo>
                                <a:lnTo>
                                  <a:pt x="16379" y="3386"/>
                                </a:lnTo>
                                <a:lnTo>
                                  <a:pt x="16377" y="3202"/>
                                </a:lnTo>
                                <a:lnTo>
                                  <a:pt x="16377" y="2835"/>
                                </a:lnTo>
                                <a:lnTo>
                                  <a:pt x="16379" y="2651"/>
                                </a:lnTo>
                                <a:lnTo>
                                  <a:pt x="16387" y="2493"/>
                                </a:lnTo>
                                <a:lnTo>
                                  <a:pt x="16398" y="2323"/>
                                </a:lnTo>
                                <a:lnTo>
                                  <a:pt x="16425" y="2008"/>
                                </a:lnTo>
                                <a:lnTo>
                                  <a:pt x="16441" y="1863"/>
                                </a:lnTo>
                                <a:lnTo>
                                  <a:pt x="16466" y="1732"/>
                                </a:lnTo>
                                <a:lnTo>
                                  <a:pt x="16487" y="1627"/>
                                </a:lnTo>
                                <a:lnTo>
                                  <a:pt x="16511" y="1522"/>
                                </a:lnTo>
                                <a:lnTo>
                                  <a:pt x="16538" y="1443"/>
                                </a:lnTo>
                                <a:lnTo>
                                  <a:pt x="16563" y="1378"/>
                                </a:lnTo>
                                <a:lnTo>
                                  <a:pt x="16595" y="1312"/>
                                </a:lnTo>
                                <a:lnTo>
                                  <a:pt x="16625" y="1286"/>
                                </a:lnTo>
                                <a:lnTo>
                                  <a:pt x="16660" y="1247"/>
                                </a:lnTo>
                                <a:lnTo>
                                  <a:pt x="16724" y="1247"/>
                                </a:lnTo>
                                <a:lnTo>
                                  <a:pt x="16751" y="1260"/>
                                </a:lnTo>
                                <a:lnTo>
                                  <a:pt x="16778" y="1286"/>
                                </a:lnTo>
                                <a:lnTo>
                                  <a:pt x="16803" y="1312"/>
                                </a:lnTo>
                                <a:lnTo>
                                  <a:pt x="16824" y="1352"/>
                                </a:lnTo>
                                <a:lnTo>
                                  <a:pt x="16843" y="1404"/>
                                </a:lnTo>
                                <a:lnTo>
                                  <a:pt x="16881" y="1535"/>
                                </a:lnTo>
                                <a:lnTo>
                                  <a:pt x="16897" y="1614"/>
                                </a:lnTo>
                                <a:lnTo>
                                  <a:pt x="16913" y="1706"/>
                                </a:lnTo>
                                <a:lnTo>
                                  <a:pt x="16927" y="1798"/>
                                </a:lnTo>
                                <a:lnTo>
                                  <a:pt x="16940" y="1903"/>
                                </a:lnTo>
                                <a:lnTo>
                                  <a:pt x="16951" y="2008"/>
                                </a:lnTo>
                                <a:lnTo>
                                  <a:pt x="16967" y="2270"/>
                                </a:lnTo>
                                <a:lnTo>
                                  <a:pt x="16975" y="2415"/>
                                </a:lnTo>
                                <a:lnTo>
                                  <a:pt x="16835" y="2506"/>
                                </a:lnTo>
                                <a:lnTo>
                                  <a:pt x="16830" y="2362"/>
                                </a:lnTo>
                                <a:lnTo>
                                  <a:pt x="16822" y="2231"/>
                                </a:lnTo>
                                <a:lnTo>
                                  <a:pt x="16808" y="2126"/>
                                </a:lnTo>
                                <a:lnTo>
                                  <a:pt x="16795" y="2034"/>
                                </a:lnTo>
                                <a:lnTo>
                                  <a:pt x="16776" y="1955"/>
                                </a:lnTo>
                                <a:lnTo>
                                  <a:pt x="16757" y="1916"/>
                                </a:lnTo>
                                <a:lnTo>
                                  <a:pt x="16733" y="1890"/>
                                </a:lnTo>
                                <a:lnTo>
                                  <a:pt x="16706" y="1863"/>
                                </a:lnTo>
                                <a:lnTo>
                                  <a:pt x="16684" y="1890"/>
                                </a:lnTo>
                                <a:lnTo>
                                  <a:pt x="16668" y="1903"/>
                                </a:lnTo>
                                <a:lnTo>
                                  <a:pt x="16649" y="1916"/>
                                </a:lnTo>
                                <a:lnTo>
                                  <a:pt x="16633" y="1955"/>
                                </a:lnTo>
                                <a:lnTo>
                                  <a:pt x="16617" y="2008"/>
                                </a:lnTo>
                                <a:lnTo>
                                  <a:pt x="16595" y="2139"/>
                                </a:lnTo>
                                <a:lnTo>
                                  <a:pt x="16584" y="2218"/>
                                </a:lnTo>
                                <a:lnTo>
                                  <a:pt x="16568" y="2401"/>
                                </a:lnTo>
                                <a:lnTo>
                                  <a:pt x="16557" y="2598"/>
                                </a:lnTo>
                                <a:lnTo>
                                  <a:pt x="16549" y="2821"/>
                                </a:lnTo>
                                <a:lnTo>
                                  <a:pt x="16549" y="3294"/>
                                </a:lnTo>
                                <a:lnTo>
                                  <a:pt x="16557" y="3517"/>
                                </a:lnTo>
                                <a:lnTo>
                                  <a:pt x="16568" y="3701"/>
                                </a:lnTo>
                                <a:lnTo>
                                  <a:pt x="16587" y="3845"/>
                                </a:lnTo>
                                <a:lnTo>
                                  <a:pt x="16595" y="3924"/>
                                </a:lnTo>
                                <a:lnTo>
                                  <a:pt x="16606" y="3976"/>
                                </a:lnTo>
                                <a:lnTo>
                                  <a:pt x="16622" y="4029"/>
                                </a:lnTo>
                                <a:lnTo>
                                  <a:pt x="16633" y="4068"/>
                                </a:lnTo>
                                <a:lnTo>
                                  <a:pt x="16649" y="4081"/>
                                </a:lnTo>
                                <a:lnTo>
                                  <a:pt x="16660" y="4121"/>
                                </a:lnTo>
                                <a:lnTo>
                                  <a:pt x="16679" y="4121"/>
                                </a:lnTo>
                                <a:lnTo>
                                  <a:pt x="16695" y="4134"/>
                                </a:lnTo>
                                <a:lnTo>
                                  <a:pt x="16722" y="4121"/>
                                </a:lnTo>
                                <a:lnTo>
                                  <a:pt x="16743" y="4081"/>
                                </a:lnTo>
                                <a:lnTo>
                                  <a:pt x="16781" y="3976"/>
                                </a:lnTo>
                                <a:lnTo>
                                  <a:pt x="16797" y="3884"/>
                                </a:lnTo>
                                <a:lnTo>
                                  <a:pt x="16813" y="3753"/>
                                </a:lnTo>
                                <a:lnTo>
                                  <a:pt x="16824" y="3622"/>
                                </a:lnTo>
                                <a:lnTo>
                                  <a:pt x="16835" y="3478"/>
                                </a:lnTo>
                                <a:close/>
                                <a:moveTo>
                                  <a:pt x="17377" y="4803"/>
                                </a:moveTo>
                                <a:lnTo>
                                  <a:pt x="17339" y="4803"/>
                                </a:lnTo>
                                <a:lnTo>
                                  <a:pt x="17269" y="4724"/>
                                </a:lnTo>
                                <a:lnTo>
                                  <a:pt x="17240" y="4672"/>
                                </a:lnTo>
                                <a:lnTo>
                                  <a:pt x="17207" y="4593"/>
                                </a:lnTo>
                                <a:lnTo>
                                  <a:pt x="17180" y="4501"/>
                                </a:lnTo>
                                <a:lnTo>
                                  <a:pt x="17159" y="4396"/>
                                </a:lnTo>
                                <a:lnTo>
                                  <a:pt x="17134" y="4265"/>
                                </a:lnTo>
                                <a:lnTo>
                                  <a:pt x="17116" y="4121"/>
                                </a:lnTo>
                                <a:lnTo>
                                  <a:pt x="17099" y="3976"/>
                                </a:lnTo>
                                <a:lnTo>
                                  <a:pt x="17086" y="3832"/>
                                </a:lnTo>
                                <a:lnTo>
                                  <a:pt x="17075" y="3674"/>
                                </a:lnTo>
                                <a:lnTo>
                                  <a:pt x="17062" y="3517"/>
                                </a:lnTo>
                                <a:lnTo>
                                  <a:pt x="17059" y="3346"/>
                                </a:lnTo>
                                <a:lnTo>
                                  <a:pt x="17053" y="3189"/>
                                </a:lnTo>
                                <a:lnTo>
                                  <a:pt x="17051" y="3005"/>
                                </a:lnTo>
                                <a:lnTo>
                                  <a:pt x="17053" y="2821"/>
                                </a:lnTo>
                                <a:lnTo>
                                  <a:pt x="17059" y="2638"/>
                                </a:lnTo>
                                <a:lnTo>
                                  <a:pt x="17067" y="2467"/>
                                </a:lnTo>
                                <a:lnTo>
                                  <a:pt x="17075" y="2310"/>
                                </a:lnTo>
                                <a:lnTo>
                                  <a:pt x="17089" y="2165"/>
                                </a:lnTo>
                                <a:lnTo>
                                  <a:pt x="17105" y="2008"/>
                                </a:lnTo>
                                <a:lnTo>
                                  <a:pt x="17124" y="1863"/>
                                </a:lnTo>
                                <a:lnTo>
                                  <a:pt x="17148" y="1732"/>
                                </a:lnTo>
                                <a:lnTo>
                                  <a:pt x="17169" y="1627"/>
                                </a:lnTo>
                                <a:lnTo>
                                  <a:pt x="17196" y="1522"/>
                                </a:lnTo>
                                <a:lnTo>
                                  <a:pt x="17223" y="1443"/>
                                </a:lnTo>
                                <a:lnTo>
                                  <a:pt x="17253" y="1378"/>
                                </a:lnTo>
                                <a:lnTo>
                                  <a:pt x="17285" y="1312"/>
                                </a:lnTo>
                                <a:lnTo>
                                  <a:pt x="17315" y="1286"/>
                                </a:lnTo>
                                <a:lnTo>
                                  <a:pt x="17353" y="1247"/>
                                </a:lnTo>
                                <a:lnTo>
                                  <a:pt x="17423" y="1247"/>
                                </a:lnTo>
                                <a:lnTo>
                                  <a:pt x="17458" y="1260"/>
                                </a:lnTo>
                                <a:lnTo>
                                  <a:pt x="17490" y="1312"/>
                                </a:lnTo>
                                <a:lnTo>
                                  <a:pt x="17517" y="1352"/>
                                </a:lnTo>
                                <a:lnTo>
                                  <a:pt x="17550" y="1430"/>
                                </a:lnTo>
                                <a:lnTo>
                                  <a:pt x="17604" y="1614"/>
                                </a:lnTo>
                                <a:lnTo>
                                  <a:pt x="17625" y="1732"/>
                                </a:lnTo>
                                <a:lnTo>
                                  <a:pt x="17649" y="1863"/>
                                </a:lnTo>
                                <a:lnTo>
                                  <a:pt x="17668" y="1995"/>
                                </a:lnTo>
                                <a:lnTo>
                                  <a:pt x="17695" y="2283"/>
                                </a:lnTo>
                                <a:lnTo>
                                  <a:pt x="17706" y="2454"/>
                                </a:lnTo>
                                <a:lnTo>
                                  <a:pt x="17714" y="2638"/>
                                </a:lnTo>
                                <a:lnTo>
                                  <a:pt x="17717" y="2821"/>
                                </a:lnTo>
                                <a:lnTo>
                                  <a:pt x="17717" y="3202"/>
                                </a:lnTo>
                                <a:lnTo>
                                  <a:pt x="17709" y="3386"/>
                                </a:lnTo>
                                <a:lnTo>
                                  <a:pt x="17706" y="3569"/>
                                </a:lnTo>
                                <a:lnTo>
                                  <a:pt x="17695" y="3740"/>
                                </a:lnTo>
                                <a:lnTo>
                                  <a:pt x="17679" y="3897"/>
                                </a:lnTo>
                                <a:lnTo>
                                  <a:pt x="17663" y="4042"/>
                                </a:lnTo>
                                <a:lnTo>
                                  <a:pt x="17644" y="4173"/>
                                </a:lnTo>
                                <a:lnTo>
                                  <a:pt x="17622" y="4304"/>
                                </a:lnTo>
                                <a:lnTo>
                                  <a:pt x="17598" y="4435"/>
                                </a:lnTo>
                                <a:lnTo>
                                  <a:pt x="17571" y="4527"/>
                                </a:lnTo>
                                <a:lnTo>
                                  <a:pt x="17542" y="4619"/>
                                </a:lnTo>
                                <a:lnTo>
                                  <a:pt x="17515" y="4685"/>
                                </a:lnTo>
                                <a:lnTo>
                                  <a:pt x="17480" y="4737"/>
                                </a:lnTo>
                                <a:lnTo>
                                  <a:pt x="17450" y="4777"/>
                                </a:lnTo>
                                <a:lnTo>
                                  <a:pt x="17415" y="4803"/>
                                </a:lnTo>
                                <a:lnTo>
                                  <a:pt x="17377" y="4803"/>
                                </a:lnTo>
                                <a:close/>
                                <a:moveTo>
                                  <a:pt x="17385" y="4173"/>
                                </a:moveTo>
                                <a:lnTo>
                                  <a:pt x="17404" y="4160"/>
                                </a:lnTo>
                                <a:lnTo>
                                  <a:pt x="17423" y="4160"/>
                                </a:lnTo>
                                <a:lnTo>
                                  <a:pt x="17439" y="4121"/>
                                </a:lnTo>
                                <a:lnTo>
                                  <a:pt x="17458" y="4094"/>
                                </a:lnTo>
                                <a:lnTo>
                                  <a:pt x="17469" y="4042"/>
                                </a:lnTo>
                                <a:lnTo>
                                  <a:pt x="17485" y="4016"/>
                                </a:lnTo>
                                <a:lnTo>
                                  <a:pt x="17496" y="3937"/>
                                </a:lnTo>
                                <a:lnTo>
                                  <a:pt x="17507" y="3884"/>
                                </a:lnTo>
                                <a:lnTo>
                                  <a:pt x="17525" y="3714"/>
                                </a:lnTo>
                                <a:lnTo>
                                  <a:pt x="17536" y="3517"/>
                                </a:lnTo>
                                <a:lnTo>
                                  <a:pt x="17544" y="3281"/>
                                </a:lnTo>
                                <a:lnTo>
                                  <a:pt x="17544" y="2769"/>
                                </a:lnTo>
                                <a:lnTo>
                                  <a:pt x="17536" y="2546"/>
                                </a:lnTo>
                                <a:lnTo>
                                  <a:pt x="17525" y="2349"/>
                                </a:lnTo>
                                <a:lnTo>
                                  <a:pt x="17507" y="2178"/>
                                </a:lnTo>
                                <a:lnTo>
                                  <a:pt x="17498" y="2100"/>
                                </a:lnTo>
                                <a:lnTo>
                                  <a:pt x="17488" y="2047"/>
                                </a:lnTo>
                                <a:lnTo>
                                  <a:pt x="17471" y="1995"/>
                                </a:lnTo>
                                <a:lnTo>
                                  <a:pt x="17458" y="1955"/>
                                </a:lnTo>
                                <a:lnTo>
                                  <a:pt x="17442" y="1916"/>
                                </a:lnTo>
                                <a:lnTo>
                                  <a:pt x="17426" y="1890"/>
                                </a:lnTo>
                                <a:lnTo>
                                  <a:pt x="17407" y="1890"/>
                                </a:lnTo>
                                <a:lnTo>
                                  <a:pt x="17388" y="1863"/>
                                </a:lnTo>
                                <a:lnTo>
                                  <a:pt x="17369" y="1890"/>
                                </a:lnTo>
                                <a:lnTo>
                                  <a:pt x="17350" y="1890"/>
                                </a:lnTo>
                                <a:lnTo>
                                  <a:pt x="17331" y="1916"/>
                                </a:lnTo>
                                <a:lnTo>
                                  <a:pt x="17299" y="1995"/>
                                </a:lnTo>
                                <a:lnTo>
                                  <a:pt x="17277" y="2100"/>
                                </a:lnTo>
                                <a:lnTo>
                                  <a:pt x="17267" y="2178"/>
                                </a:lnTo>
                                <a:lnTo>
                                  <a:pt x="17245" y="2362"/>
                                </a:lnTo>
                                <a:lnTo>
                                  <a:pt x="17234" y="2546"/>
                                </a:lnTo>
                                <a:lnTo>
                                  <a:pt x="17226" y="2769"/>
                                </a:lnTo>
                                <a:lnTo>
                                  <a:pt x="17223" y="3018"/>
                                </a:lnTo>
                                <a:lnTo>
                                  <a:pt x="17226" y="3281"/>
                                </a:lnTo>
                                <a:lnTo>
                                  <a:pt x="17234" y="3517"/>
                                </a:lnTo>
                                <a:lnTo>
                                  <a:pt x="17245" y="3714"/>
                                </a:lnTo>
                                <a:lnTo>
                                  <a:pt x="17267" y="3884"/>
                                </a:lnTo>
                                <a:lnTo>
                                  <a:pt x="17277" y="3937"/>
                                </a:lnTo>
                                <a:lnTo>
                                  <a:pt x="17288" y="4016"/>
                                </a:lnTo>
                                <a:lnTo>
                                  <a:pt x="17304" y="4042"/>
                                </a:lnTo>
                                <a:lnTo>
                                  <a:pt x="17318" y="4094"/>
                                </a:lnTo>
                                <a:lnTo>
                                  <a:pt x="17334" y="4121"/>
                                </a:lnTo>
                                <a:lnTo>
                                  <a:pt x="17350" y="4160"/>
                                </a:lnTo>
                                <a:lnTo>
                                  <a:pt x="17366" y="4160"/>
                                </a:lnTo>
                                <a:lnTo>
                                  <a:pt x="17385" y="4173"/>
                                </a:lnTo>
                                <a:close/>
                                <a:moveTo>
                                  <a:pt x="18936" y="4724"/>
                                </a:moveTo>
                                <a:lnTo>
                                  <a:pt x="18763" y="4724"/>
                                </a:lnTo>
                                <a:lnTo>
                                  <a:pt x="18763" y="2454"/>
                                </a:lnTo>
                                <a:lnTo>
                                  <a:pt x="18755" y="2310"/>
                                </a:lnTo>
                                <a:lnTo>
                                  <a:pt x="18750" y="2191"/>
                                </a:lnTo>
                                <a:lnTo>
                                  <a:pt x="18733" y="2100"/>
                                </a:lnTo>
                                <a:lnTo>
                                  <a:pt x="18717" y="2034"/>
                                </a:lnTo>
                                <a:lnTo>
                                  <a:pt x="18696" y="1982"/>
                                </a:lnTo>
                                <a:lnTo>
                                  <a:pt x="18671" y="1942"/>
                                </a:lnTo>
                                <a:lnTo>
                                  <a:pt x="18642" y="1942"/>
                                </a:lnTo>
                                <a:lnTo>
                                  <a:pt x="18607" y="1955"/>
                                </a:lnTo>
                                <a:lnTo>
                                  <a:pt x="18577" y="1995"/>
                                </a:lnTo>
                                <a:lnTo>
                                  <a:pt x="18550" y="2087"/>
                                </a:lnTo>
                                <a:lnTo>
                                  <a:pt x="18526" y="2191"/>
                                </a:lnTo>
                                <a:lnTo>
                                  <a:pt x="18507" y="2323"/>
                                </a:lnTo>
                                <a:lnTo>
                                  <a:pt x="18496" y="2506"/>
                                </a:lnTo>
                                <a:lnTo>
                                  <a:pt x="18488" y="2703"/>
                                </a:lnTo>
                                <a:lnTo>
                                  <a:pt x="18485" y="2926"/>
                                </a:lnTo>
                                <a:lnTo>
                                  <a:pt x="18485" y="4724"/>
                                </a:lnTo>
                                <a:lnTo>
                                  <a:pt x="18313" y="4724"/>
                                </a:lnTo>
                                <a:lnTo>
                                  <a:pt x="18313" y="2454"/>
                                </a:lnTo>
                                <a:lnTo>
                                  <a:pt x="18307" y="2310"/>
                                </a:lnTo>
                                <a:lnTo>
                                  <a:pt x="18297" y="2191"/>
                                </a:lnTo>
                                <a:lnTo>
                                  <a:pt x="18286" y="2100"/>
                                </a:lnTo>
                                <a:lnTo>
                                  <a:pt x="18270" y="2034"/>
                                </a:lnTo>
                                <a:lnTo>
                                  <a:pt x="18245" y="1982"/>
                                </a:lnTo>
                                <a:lnTo>
                                  <a:pt x="18224" y="1942"/>
                                </a:lnTo>
                                <a:lnTo>
                                  <a:pt x="18197" y="1916"/>
                                </a:lnTo>
                                <a:lnTo>
                                  <a:pt x="18162" y="1942"/>
                                </a:lnTo>
                                <a:lnTo>
                                  <a:pt x="18132" y="1995"/>
                                </a:lnTo>
                                <a:lnTo>
                                  <a:pt x="18105" y="2087"/>
                                </a:lnTo>
                                <a:lnTo>
                                  <a:pt x="18078" y="2191"/>
                                </a:lnTo>
                                <a:lnTo>
                                  <a:pt x="18070" y="2270"/>
                                </a:lnTo>
                                <a:lnTo>
                                  <a:pt x="18059" y="2349"/>
                                </a:lnTo>
                                <a:lnTo>
                                  <a:pt x="18051" y="2441"/>
                                </a:lnTo>
                                <a:lnTo>
                                  <a:pt x="18043" y="2520"/>
                                </a:lnTo>
                                <a:lnTo>
                                  <a:pt x="18035" y="2703"/>
                                </a:lnTo>
                                <a:lnTo>
                                  <a:pt x="18032" y="2926"/>
                                </a:lnTo>
                                <a:lnTo>
                                  <a:pt x="18032" y="4724"/>
                                </a:lnTo>
                                <a:lnTo>
                                  <a:pt x="17862" y="4724"/>
                                </a:lnTo>
                                <a:lnTo>
                                  <a:pt x="17862" y="1312"/>
                                </a:lnTo>
                                <a:lnTo>
                                  <a:pt x="18022" y="1312"/>
                                </a:lnTo>
                                <a:lnTo>
                                  <a:pt x="18022" y="2034"/>
                                </a:lnTo>
                                <a:lnTo>
                                  <a:pt x="18043" y="1850"/>
                                </a:lnTo>
                                <a:lnTo>
                                  <a:pt x="18067" y="1680"/>
                                </a:lnTo>
                                <a:lnTo>
                                  <a:pt x="18121" y="1443"/>
                                </a:lnTo>
                                <a:lnTo>
                                  <a:pt x="18151" y="1352"/>
                                </a:lnTo>
                                <a:lnTo>
                                  <a:pt x="18186" y="1299"/>
                                </a:lnTo>
                                <a:lnTo>
                                  <a:pt x="18218" y="1247"/>
                                </a:lnTo>
                                <a:lnTo>
                                  <a:pt x="18299" y="1247"/>
                                </a:lnTo>
                                <a:lnTo>
                                  <a:pt x="18334" y="1299"/>
                                </a:lnTo>
                                <a:lnTo>
                                  <a:pt x="18364" y="1352"/>
                                </a:lnTo>
                                <a:lnTo>
                                  <a:pt x="18391" y="1443"/>
                                </a:lnTo>
                                <a:lnTo>
                                  <a:pt x="18415" y="1562"/>
                                </a:lnTo>
                                <a:lnTo>
                                  <a:pt x="18434" y="1680"/>
                                </a:lnTo>
                                <a:lnTo>
                                  <a:pt x="18453" y="1850"/>
                                </a:lnTo>
                                <a:lnTo>
                                  <a:pt x="18464" y="2034"/>
                                </a:lnTo>
                                <a:lnTo>
                                  <a:pt x="18488" y="1850"/>
                                </a:lnTo>
                                <a:lnTo>
                                  <a:pt x="18515" y="1680"/>
                                </a:lnTo>
                                <a:lnTo>
                                  <a:pt x="18569" y="1443"/>
                                </a:lnTo>
                                <a:lnTo>
                                  <a:pt x="18599" y="1352"/>
                                </a:lnTo>
                                <a:lnTo>
                                  <a:pt x="18669" y="1247"/>
                                </a:lnTo>
                                <a:lnTo>
                                  <a:pt x="18728" y="1247"/>
                                </a:lnTo>
                                <a:lnTo>
                                  <a:pt x="18752" y="1260"/>
                                </a:lnTo>
                                <a:lnTo>
                                  <a:pt x="18777" y="1286"/>
                                </a:lnTo>
                                <a:lnTo>
                                  <a:pt x="18798" y="1312"/>
                                </a:lnTo>
                                <a:lnTo>
                                  <a:pt x="18817" y="1352"/>
                                </a:lnTo>
                                <a:lnTo>
                                  <a:pt x="18836" y="1404"/>
                                </a:lnTo>
                                <a:lnTo>
                                  <a:pt x="18855" y="1483"/>
                                </a:lnTo>
                                <a:lnTo>
                                  <a:pt x="18871" y="1562"/>
                                </a:lnTo>
                                <a:lnTo>
                                  <a:pt x="18887" y="1627"/>
                                </a:lnTo>
                                <a:lnTo>
                                  <a:pt x="18898" y="1719"/>
                                </a:lnTo>
                                <a:lnTo>
                                  <a:pt x="18909" y="1798"/>
                                </a:lnTo>
                                <a:lnTo>
                                  <a:pt x="18917" y="1903"/>
                                </a:lnTo>
                                <a:lnTo>
                                  <a:pt x="18933" y="2087"/>
                                </a:lnTo>
                                <a:lnTo>
                                  <a:pt x="18933" y="2191"/>
                                </a:lnTo>
                                <a:lnTo>
                                  <a:pt x="18936" y="2310"/>
                                </a:lnTo>
                                <a:lnTo>
                                  <a:pt x="18936" y="4724"/>
                                </a:lnTo>
                                <a:close/>
                                <a:moveTo>
                                  <a:pt x="777" y="984"/>
                                </a:moveTo>
                                <a:lnTo>
                                  <a:pt x="318" y="984"/>
                                </a:lnTo>
                                <a:lnTo>
                                  <a:pt x="318" y="1942"/>
                                </a:lnTo>
                                <a:lnTo>
                                  <a:pt x="682" y="1942"/>
                                </a:lnTo>
                                <a:lnTo>
                                  <a:pt x="682" y="2795"/>
                                </a:lnTo>
                                <a:lnTo>
                                  <a:pt x="318" y="2795"/>
                                </a:lnTo>
                                <a:lnTo>
                                  <a:pt x="318" y="3806"/>
                                </a:lnTo>
                                <a:lnTo>
                                  <a:pt x="777" y="3806"/>
                                </a:lnTo>
                                <a:lnTo>
                                  <a:pt x="777" y="4724"/>
                                </a:lnTo>
                                <a:lnTo>
                                  <a:pt x="89" y="4724"/>
                                </a:lnTo>
                                <a:lnTo>
                                  <a:pt x="89" y="105"/>
                                </a:lnTo>
                                <a:lnTo>
                                  <a:pt x="777" y="105"/>
                                </a:lnTo>
                                <a:lnTo>
                                  <a:pt x="777" y="984"/>
                                </a:lnTo>
                                <a:close/>
                                <a:moveTo>
                                  <a:pt x="1114" y="2349"/>
                                </a:moveTo>
                                <a:lnTo>
                                  <a:pt x="895" y="2349"/>
                                </a:lnTo>
                                <a:lnTo>
                                  <a:pt x="895" y="1312"/>
                                </a:lnTo>
                                <a:lnTo>
                                  <a:pt x="1114" y="1312"/>
                                </a:lnTo>
                                <a:lnTo>
                                  <a:pt x="1114" y="2349"/>
                                </a:lnTo>
                                <a:close/>
                                <a:moveTo>
                                  <a:pt x="1114" y="4724"/>
                                </a:moveTo>
                                <a:lnTo>
                                  <a:pt x="895" y="4724"/>
                                </a:lnTo>
                                <a:lnTo>
                                  <a:pt x="895" y="3674"/>
                                </a:lnTo>
                                <a:lnTo>
                                  <a:pt x="1114" y="3674"/>
                                </a:lnTo>
                                <a:lnTo>
                                  <a:pt x="1114" y="4724"/>
                                </a:lnTo>
                                <a:close/>
                                <a:moveTo>
                                  <a:pt x="2966" y="9173"/>
                                </a:moveTo>
                                <a:lnTo>
                                  <a:pt x="2756" y="12598"/>
                                </a:lnTo>
                                <a:lnTo>
                                  <a:pt x="2610" y="12598"/>
                                </a:lnTo>
                                <a:lnTo>
                                  <a:pt x="2484" y="10196"/>
                                </a:lnTo>
                                <a:lnTo>
                                  <a:pt x="2351" y="12598"/>
                                </a:lnTo>
                                <a:lnTo>
                                  <a:pt x="2203" y="12598"/>
                                </a:lnTo>
                                <a:lnTo>
                                  <a:pt x="1985" y="9173"/>
                                </a:lnTo>
                                <a:lnTo>
                                  <a:pt x="2157" y="9173"/>
                                </a:lnTo>
                                <a:lnTo>
                                  <a:pt x="2295" y="11482"/>
                                </a:lnTo>
                                <a:lnTo>
                                  <a:pt x="2419" y="9173"/>
                                </a:lnTo>
                                <a:lnTo>
                                  <a:pt x="2567" y="9173"/>
                                </a:lnTo>
                                <a:lnTo>
                                  <a:pt x="2691" y="11482"/>
                                </a:lnTo>
                                <a:lnTo>
                                  <a:pt x="2831" y="9173"/>
                                </a:lnTo>
                                <a:lnTo>
                                  <a:pt x="2966" y="9173"/>
                                </a:lnTo>
                                <a:close/>
                                <a:moveTo>
                                  <a:pt x="3978" y="9173"/>
                                </a:moveTo>
                                <a:lnTo>
                                  <a:pt x="3767" y="12598"/>
                                </a:lnTo>
                                <a:lnTo>
                                  <a:pt x="3622" y="12598"/>
                                </a:lnTo>
                                <a:lnTo>
                                  <a:pt x="3495" y="10196"/>
                                </a:lnTo>
                                <a:lnTo>
                                  <a:pt x="3365" y="12598"/>
                                </a:lnTo>
                                <a:lnTo>
                                  <a:pt x="3214" y="12598"/>
                                </a:lnTo>
                                <a:lnTo>
                                  <a:pt x="2996" y="9173"/>
                                </a:lnTo>
                                <a:lnTo>
                                  <a:pt x="3166" y="9173"/>
                                </a:lnTo>
                                <a:lnTo>
                                  <a:pt x="3306" y="11482"/>
                                </a:lnTo>
                                <a:lnTo>
                                  <a:pt x="3430" y="9173"/>
                                </a:lnTo>
                                <a:lnTo>
                                  <a:pt x="3578" y="9173"/>
                                </a:lnTo>
                                <a:lnTo>
                                  <a:pt x="3702" y="11482"/>
                                </a:lnTo>
                                <a:lnTo>
                                  <a:pt x="3840" y="9173"/>
                                </a:lnTo>
                                <a:lnTo>
                                  <a:pt x="3978" y="9173"/>
                                </a:lnTo>
                                <a:close/>
                                <a:moveTo>
                                  <a:pt x="4989" y="9173"/>
                                </a:moveTo>
                                <a:lnTo>
                                  <a:pt x="4778" y="12598"/>
                                </a:lnTo>
                                <a:lnTo>
                                  <a:pt x="4633" y="12598"/>
                                </a:lnTo>
                                <a:lnTo>
                                  <a:pt x="4506" y="10196"/>
                                </a:lnTo>
                                <a:lnTo>
                                  <a:pt x="4377" y="12598"/>
                                </a:lnTo>
                                <a:lnTo>
                                  <a:pt x="4226" y="12598"/>
                                </a:lnTo>
                                <a:lnTo>
                                  <a:pt x="4007" y="9173"/>
                                </a:lnTo>
                                <a:lnTo>
                                  <a:pt x="4177" y="9173"/>
                                </a:lnTo>
                                <a:lnTo>
                                  <a:pt x="4320" y="11482"/>
                                </a:lnTo>
                                <a:lnTo>
                                  <a:pt x="4441" y="9173"/>
                                </a:lnTo>
                                <a:lnTo>
                                  <a:pt x="4590" y="9173"/>
                                </a:lnTo>
                                <a:lnTo>
                                  <a:pt x="4714" y="11482"/>
                                </a:lnTo>
                                <a:lnTo>
                                  <a:pt x="4851" y="9173"/>
                                </a:lnTo>
                                <a:lnTo>
                                  <a:pt x="4989" y="9173"/>
                                </a:lnTo>
                                <a:close/>
                                <a:moveTo>
                                  <a:pt x="5231" y="11705"/>
                                </a:moveTo>
                                <a:lnTo>
                                  <a:pt x="5231" y="12598"/>
                                </a:lnTo>
                                <a:lnTo>
                                  <a:pt x="5053" y="12598"/>
                                </a:lnTo>
                                <a:lnTo>
                                  <a:pt x="5053" y="11705"/>
                                </a:lnTo>
                                <a:lnTo>
                                  <a:pt x="5231" y="11705"/>
                                </a:lnTo>
                                <a:close/>
                                <a:moveTo>
                                  <a:pt x="6485" y="12598"/>
                                </a:moveTo>
                                <a:lnTo>
                                  <a:pt x="6313" y="12598"/>
                                </a:lnTo>
                                <a:lnTo>
                                  <a:pt x="6313" y="10314"/>
                                </a:lnTo>
                                <a:lnTo>
                                  <a:pt x="6297" y="10052"/>
                                </a:lnTo>
                                <a:lnTo>
                                  <a:pt x="6280" y="9960"/>
                                </a:lnTo>
                                <a:lnTo>
                                  <a:pt x="6267" y="9881"/>
                                </a:lnTo>
                                <a:lnTo>
                                  <a:pt x="6243" y="9855"/>
                                </a:lnTo>
                                <a:lnTo>
                                  <a:pt x="6221" y="9816"/>
                                </a:lnTo>
                                <a:lnTo>
                                  <a:pt x="6189" y="9790"/>
                                </a:lnTo>
                                <a:lnTo>
                                  <a:pt x="6154" y="9816"/>
                                </a:lnTo>
                                <a:lnTo>
                                  <a:pt x="6124" y="9868"/>
                                </a:lnTo>
                                <a:lnTo>
                                  <a:pt x="6097" y="9947"/>
                                </a:lnTo>
                                <a:lnTo>
                                  <a:pt x="6076" y="10052"/>
                                </a:lnTo>
                                <a:lnTo>
                                  <a:pt x="6059" y="10196"/>
                                </a:lnTo>
                                <a:lnTo>
                                  <a:pt x="6043" y="10367"/>
                                </a:lnTo>
                                <a:lnTo>
                                  <a:pt x="6035" y="10564"/>
                                </a:lnTo>
                                <a:lnTo>
                                  <a:pt x="6032" y="10800"/>
                                </a:lnTo>
                                <a:lnTo>
                                  <a:pt x="6032" y="12598"/>
                                </a:lnTo>
                                <a:lnTo>
                                  <a:pt x="5860" y="12598"/>
                                </a:lnTo>
                                <a:lnTo>
                                  <a:pt x="5860" y="10314"/>
                                </a:lnTo>
                                <a:lnTo>
                                  <a:pt x="5857" y="10157"/>
                                </a:lnTo>
                                <a:lnTo>
                                  <a:pt x="5844" y="10052"/>
                                </a:lnTo>
                                <a:lnTo>
                                  <a:pt x="5833" y="9960"/>
                                </a:lnTo>
                                <a:lnTo>
                                  <a:pt x="5817" y="9881"/>
                                </a:lnTo>
                                <a:lnTo>
                                  <a:pt x="5798" y="9829"/>
                                </a:lnTo>
                                <a:lnTo>
                                  <a:pt x="5771" y="9790"/>
                                </a:lnTo>
                                <a:lnTo>
                                  <a:pt x="5744" y="9790"/>
                                </a:lnTo>
                                <a:lnTo>
                                  <a:pt x="5714" y="9816"/>
                                </a:lnTo>
                                <a:lnTo>
                                  <a:pt x="5684" y="9855"/>
                                </a:lnTo>
                                <a:lnTo>
                                  <a:pt x="5652" y="9947"/>
                                </a:lnTo>
                                <a:lnTo>
                                  <a:pt x="5631" y="10065"/>
                                </a:lnTo>
                                <a:lnTo>
                                  <a:pt x="5606" y="10223"/>
                                </a:lnTo>
                                <a:lnTo>
                                  <a:pt x="5590" y="10380"/>
                                </a:lnTo>
                                <a:lnTo>
                                  <a:pt x="5585" y="10577"/>
                                </a:lnTo>
                                <a:lnTo>
                                  <a:pt x="5579" y="10800"/>
                                </a:lnTo>
                                <a:lnTo>
                                  <a:pt x="5579" y="12598"/>
                                </a:lnTo>
                                <a:lnTo>
                                  <a:pt x="5415" y="12598"/>
                                </a:lnTo>
                                <a:lnTo>
                                  <a:pt x="5415" y="9173"/>
                                </a:lnTo>
                                <a:lnTo>
                                  <a:pt x="5569" y="9173"/>
                                </a:lnTo>
                                <a:lnTo>
                                  <a:pt x="5569" y="9908"/>
                                </a:lnTo>
                                <a:lnTo>
                                  <a:pt x="5590" y="9724"/>
                                </a:lnTo>
                                <a:lnTo>
                                  <a:pt x="5614" y="9553"/>
                                </a:lnTo>
                                <a:lnTo>
                                  <a:pt x="5641" y="9409"/>
                                </a:lnTo>
                                <a:lnTo>
                                  <a:pt x="5668" y="9304"/>
                                </a:lnTo>
                                <a:lnTo>
                                  <a:pt x="5698" y="9212"/>
                                </a:lnTo>
                                <a:lnTo>
                                  <a:pt x="5733" y="9160"/>
                                </a:lnTo>
                                <a:lnTo>
                                  <a:pt x="5771" y="9120"/>
                                </a:lnTo>
                                <a:lnTo>
                                  <a:pt x="5809" y="9094"/>
                                </a:lnTo>
                                <a:lnTo>
                                  <a:pt x="5849" y="9120"/>
                                </a:lnTo>
                                <a:lnTo>
                                  <a:pt x="5881" y="9160"/>
                                </a:lnTo>
                                <a:lnTo>
                                  <a:pt x="5914" y="9212"/>
                                </a:lnTo>
                                <a:lnTo>
                                  <a:pt x="5941" y="9304"/>
                                </a:lnTo>
                                <a:lnTo>
                                  <a:pt x="5962" y="9409"/>
                                </a:lnTo>
                                <a:lnTo>
                                  <a:pt x="5981" y="9553"/>
                                </a:lnTo>
                                <a:lnTo>
                                  <a:pt x="6003" y="9724"/>
                                </a:lnTo>
                                <a:lnTo>
                                  <a:pt x="6013" y="9908"/>
                                </a:lnTo>
                                <a:lnTo>
                                  <a:pt x="6035" y="9724"/>
                                </a:lnTo>
                                <a:lnTo>
                                  <a:pt x="6062" y="9553"/>
                                </a:lnTo>
                                <a:lnTo>
                                  <a:pt x="6089" y="9409"/>
                                </a:lnTo>
                                <a:lnTo>
                                  <a:pt x="6116" y="9304"/>
                                </a:lnTo>
                                <a:lnTo>
                                  <a:pt x="6148" y="9212"/>
                                </a:lnTo>
                                <a:lnTo>
                                  <a:pt x="6181" y="9160"/>
                                </a:lnTo>
                                <a:lnTo>
                                  <a:pt x="6216" y="9120"/>
                                </a:lnTo>
                                <a:lnTo>
                                  <a:pt x="6253" y="9094"/>
                                </a:lnTo>
                                <a:lnTo>
                                  <a:pt x="6278" y="9094"/>
                                </a:lnTo>
                                <a:lnTo>
                                  <a:pt x="6305" y="9120"/>
                                </a:lnTo>
                                <a:lnTo>
                                  <a:pt x="6326" y="9160"/>
                                </a:lnTo>
                                <a:lnTo>
                                  <a:pt x="6345" y="9173"/>
                                </a:lnTo>
                                <a:lnTo>
                                  <a:pt x="6367" y="9225"/>
                                </a:lnTo>
                                <a:lnTo>
                                  <a:pt x="6386" y="9278"/>
                                </a:lnTo>
                                <a:lnTo>
                                  <a:pt x="6404" y="9343"/>
                                </a:lnTo>
                                <a:lnTo>
                                  <a:pt x="6434" y="9488"/>
                                </a:lnTo>
                                <a:lnTo>
                                  <a:pt x="6445" y="9580"/>
                                </a:lnTo>
                                <a:lnTo>
                                  <a:pt x="6458" y="9671"/>
                                </a:lnTo>
                                <a:lnTo>
                                  <a:pt x="6469" y="9763"/>
                                </a:lnTo>
                                <a:lnTo>
                                  <a:pt x="6472" y="9855"/>
                                </a:lnTo>
                                <a:lnTo>
                                  <a:pt x="6480" y="9960"/>
                                </a:lnTo>
                                <a:lnTo>
                                  <a:pt x="6480" y="10065"/>
                                </a:lnTo>
                                <a:lnTo>
                                  <a:pt x="6485" y="10183"/>
                                </a:lnTo>
                                <a:lnTo>
                                  <a:pt x="6485" y="12598"/>
                                </a:lnTo>
                                <a:close/>
                                <a:moveTo>
                                  <a:pt x="7289" y="12598"/>
                                </a:moveTo>
                                <a:lnTo>
                                  <a:pt x="7135" y="12598"/>
                                </a:lnTo>
                                <a:lnTo>
                                  <a:pt x="7127" y="12427"/>
                                </a:lnTo>
                                <a:lnTo>
                                  <a:pt x="7122" y="12270"/>
                                </a:lnTo>
                                <a:lnTo>
                                  <a:pt x="7114" y="12086"/>
                                </a:lnTo>
                                <a:lnTo>
                                  <a:pt x="7114" y="11902"/>
                                </a:lnTo>
                                <a:lnTo>
                                  <a:pt x="7095" y="12086"/>
                                </a:lnTo>
                                <a:lnTo>
                                  <a:pt x="7071" y="12230"/>
                                </a:lnTo>
                                <a:lnTo>
                                  <a:pt x="7049" y="12362"/>
                                </a:lnTo>
                                <a:lnTo>
                                  <a:pt x="7017" y="12467"/>
                                </a:lnTo>
                                <a:lnTo>
                                  <a:pt x="6987" y="12558"/>
                                </a:lnTo>
                                <a:lnTo>
                                  <a:pt x="6952" y="12611"/>
                                </a:lnTo>
                                <a:lnTo>
                                  <a:pt x="6909" y="12650"/>
                                </a:lnTo>
                                <a:lnTo>
                                  <a:pt x="6868" y="12677"/>
                                </a:lnTo>
                                <a:lnTo>
                                  <a:pt x="6841" y="12650"/>
                                </a:lnTo>
                                <a:lnTo>
                                  <a:pt x="6817" y="12650"/>
                                </a:lnTo>
                                <a:lnTo>
                                  <a:pt x="6796" y="12611"/>
                                </a:lnTo>
                                <a:lnTo>
                                  <a:pt x="6771" y="12598"/>
                                </a:lnTo>
                                <a:lnTo>
                                  <a:pt x="6752" y="12545"/>
                                </a:lnTo>
                                <a:lnTo>
                                  <a:pt x="6733" y="12506"/>
                                </a:lnTo>
                                <a:lnTo>
                                  <a:pt x="6715" y="12427"/>
                                </a:lnTo>
                                <a:lnTo>
                                  <a:pt x="6696" y="12362"/>
                                </a:lnTo>
                                <a:lnTo>
                                  <a:pt x="6680" y="12283"/>
                                </a:lnTo>
                                <a:lnTo>
                                  <a:pt x="6669" y="12217"/>
                                </a:lnTo>
                                <a:lnTo>
                                  <a:pt x="6658" y="12125"/>
                                </a:lnTo>
                                <a:lnTo>
                                  <a:pt x="6642" y="11942"/>
                                </a:lnTo>
                                <a:lnTo>
                                  <a:pt x="6636" y="11824"/>
                                </a:lnTo>
                                <a:lnTo>
                                  <a:pt x="6634" y="11719"/>
                                </a:lnTo>
                                <a:lnTo>
                                  <a:pt x="6634" y="11456"/>
                                </a:lnTo>
                                <a:lnTo>
                                  <a:pt x="6636" y="11338"/>
                                </a:lnTo>
                                <a:lnTo>
                                  <a:pt x="6644" y="11207"/>
                                </a:lnTo>
                                <a:lnTo>
                                  <a:pt x="6661" y="11102"/>
                                </a:lnTo>
                                <a:lnTo>
                                  <a:pt x="6677" y="10984"/>
                                </a:lnTo>
                                <a:lnTo>
                                  <a:pt x="6690" y="10892"/>
                                </a:lnTo>
                                <a:lnTo>
                                  <a:pt x="6715" y="10800"/>
                                </a:lnTo>
                                <a:lnTo>
                                  <a:pt x="6742" y="10734"/>
                                </a:lnTo>
                                <a:lnTo>
                                  <a:pt x="6769" y="10656"/>
                                </a:lnTo>
                                <a:lnTo>
                                  <a:pt x="6804" y="10603"/>
                                </a:lnTo>
                                <a:lnTo>
                                  <a:pt x="6836" y="10551"/>
                                </a:lnTo>
                                <a:lnTo>
                                  <a:pt x="6917" y="10472"/>
                                </a:lnTo>
                                <a:lnTo>
                                  <a:pt x="6963" y="10459"/>
                                </a:lnTo>
                                <a:lnTo>
                                  <a:pt x="7014" y="10433"/>
                                </a:lnTo>
                                <a:lnTo>
                                  <a:pt x="7114" y="10433"/>
                                </a:lnTo>
                                <a:lnTo>
                                  <a:pt x="7114" y="10183"/>
                                </a:lnTo>
                                <a:lnTo>
                                  <a:pt x="7108" y="10052"/>
                                </a:lnTo>
                                <a:lnTo>
                                  <a:pt x="7100" y="9947"/>
                                </a:lnTo>
                                <a:lnTo>
                                  <a:pt x="7089" y="9855"/>
                                </a:lnTo>
                                <a:lnTo>
                                  <a:pt x="7073" y="9776"/>
                                </a:lnTo>
                                <a:lnTo>
                                  <a:pt x="7052" y="9724"/>
                                </a:lnTo>
                                <a:lnTo>
                                  <a:pt x="7025" y="9685"/>
                                </a:lnTo>
                                <a:lnTo>
                                  <a:pt x="6995" y="9645"/>
                                </a:lnTo>
                                <a:lnTo>
                                  <a:pt x="6925" y="9645"/>
                                </a:lnTo>
                                <a:lnTo>
                                  <a:pt x="6895" y="9685"/>
                                </a:lnTo>
                                <a:lnTo>
                                  <a:pt x="6868" y="9724"/>
                                </a:lnTo>
                                <a:lnTo>
                                  <a:pt x="6844" y="9776"/>
                                </a:lnTo>
                                <a:lnTo>
                                  <a:pt x="6825" y="9855"/>
                                </a:lnTo>
                                <a:lnTo>
                                  <a:pt x="6809" y="9947"/>
                                </a:lnTo>
                                <a:lnTo>
                                  <a:pt x="6798" y="10052"/>
                                </a:lnTo>
                                <a:lnTo>
                                  <a:pt x="6790" y="10183"/>
                                </a:lnTo>
                                <a:lnTo>
                                  <a:pt x="6653" y="10091"/>
                                </a:lnTo>
                                <a:lnTo>
                                  <a:pt x="6658" y="9973"/>
                                </a:lnTo>
                                <a:lnTo>
                                  <a:pt x="6663" y="9868"/>
                                </a:lnTo>
                                <a:lnTo>
                                  <a:pt x="6671" y="9776"/>
                                </a:lnTo>
                                <a:lnTo>
                                  <a:pt x="6682" y="9685"/>
                                </a:lnTo>
                                <a:lnTo>
                                  <a:pt x="6709" y="9527"/>
                                </a:lnTo>
                                <a:lnTo>
                                  <a:pt x="6725" y="9448"/>
                                </a:lnTo>
                                <a:lnTo>
                                  <a:pt x="6744" y="9370"/>
                                </a:lnTo>
                                <a:lnTo>
                                  <a:pt x="6769" y="9317"/>
                                </a:lnTo>
                                <a:lnTo>
                                  <a:pt x="6790" y="9265"/>
                                </a:lnTo>
                                <a:lnTo>
                                  <a:pt x="6817" y="9212"/>
                                </a:lnTo>
                                <a:lnTo>
                                  <a:pt x="6844" y="9173"/>
                                </a:lnTo>
                                <a:lnTo>
                                  <a:pt x="6876" y="9133"/>
                                </a:lnTo>
                                <a:lnTo>
                                  <a:pt x="6909" y="9120"/>
                                </a:lnTo>
                                <a:lnTo>
                                  <a:pt x="6944" y="9094"/>
                                </a:lnTo>
                                <a:lnTo>
                                  <a:pt x="7022" y="9094"/>
                                </a:lnTo>
                                <a:lnTo>
                                  <a:pt x="7054" y="9120"/>
                                </a:lnTo>
                                <a:lnTo>
                                  <a:pt x="7087" y="9133"/>
                                </a:lnTo>
                                <a:lnTo>
                                  <a:pt x="7116" y="9173"/>
                                </a:lnTo>
                                <a:lnTo>
                                  <a:pt x="7141" y="9212"/>
                                </a:lnTo>
                                <a:lnTo>
                                  <a:pt x="7162" y="9265"/>
                                </a:lnTo>
                                <a:lnTo>
                                  <a:pt x="7187" y="9317"/>
                                </a:lnTo>
                                <a:lnTo>
                                  <a:pt x="7205" y="9396"/>
                                </a:lnTo>
                                <a:lnTo>
                                  <a:pt x="7219" y="9461"/>
                                </a:lnTo>
                                <a:lnTo>
                                  <a:pt x="7235" y="9553"/>
                                </a:lnTo>
                                <a:lnTo>
                                  <a:pt x="7246" y="9645"/>
                                </a:lnTo>
                                <a:lnTo>
                                  <a:pt x="7254" y="9737"/>
                                </a:lnTo>
                                <a:lnTo>
                                  <a:pt x="7262" y="9855"/>
                                </a:lnTo>
                                <a:lnTo>
                                  <a:pt x="7267" y="9973"/>
                                </a:lnTo>
                                <a:lnTo>
                                  <a:pt x="7267" y="10157"/>
                                </a:lnTo>
                                <a:lnTo>
                                  <a:pt x="7270" y="10367"/>
                                </a:lnTo>
                                <a:lnTo>
                                  <a:pt x="7270" y="12060"/>
                                </a:lnTo>
                                <a:lnTo>
                                  <a:pt x="7273" y="12243"/>
                                </a:lnTo>
                                <a:lnTo>
                                  <a:pt x="7281" y="12414"/>
                                </a:lnTo>
                                <a:lnTo>
                                  <a:pt x="7289" y="12598"/>
                                </a:lnTo>
                                <a:close/>
                                <a:moveTo>
                                  <a:pt x="7114" y="10852"/>
                                </a:moveTo>
                                <a:lnTo>
                                  <a:pt x="7036" y="10852"/>
                                </a:lnTo>
                                <a:lnTo>
                                  <a:pt x="6976" y="10892"/>
                                </a:lnTo>
                                <a:lnTo>
                                  <a:pt x="6922" y="10944"/>
                                </a:lnTo>
                                <a:lnTo>
                                  <a:pt x="6876" y="11036"/>
                                </a:lnTo>
                                <a:lnTo>
                                  <a:pt x="6855" y="11076"/>
                                </a:lnTo>
                                <a:lnTo>
                                  <a:pt x="6841" y="11128"/>
                                </a:lnTo>
                                <a:lnTo>
                                  <a:pt x="6831" y="11181"/>
                                </a:lnTo>
                                <a:lnTo>
                                  <a:pt x="6817" y="11259"/>
                                </a:lnTo>
                                <a:lnTo>
                                  <a:pt x="6809" y="11338"/>
                                </a:lnTo>
                                <a:lnTo>
                                  <a:pt x="6804" y="11404"/>
                                </a:lnTo>
                                <a:lnTo>
                                  <a:pt x="6798" y="11482"/>
                                </a:lnTo>
                                <a:lnTo>
                                  <a:pt x="6798" y="11666"/>
                                </a:lnTo>
                                <a:lnTo>
                                  <a:pt x="6806" y="11771"/>
                                </a:lnTo>
                                <a:lnTo>
                                  <a:pt x="6814" y="11850"/>
                                </a:lnTo>
                                <a:lnTo>
                                  <a:pt x="6831" y="11942"/>
                                </a:lnTo>
                                <a:lnTo>
                                  <a:pt x="6868" y="12047"/>
                                </a:lnTo>
                                <a:lnTo>
                                  <a:pt x="6895" y="12060"/>
                                </a:lnTo>
                                <a:lnTo>
                                  <a:pt x="6925" y="12086"/>
                                </a:lnTo>
                                <a:lnTo>
                                  <a:pt x="6949" y="12086"/>
                                </a:lnTo>
                                <a:lnTo>
                                  <a:pt x="6968" y="12060"/>
                                </a:lnTo>
                                <a:lnTo>
                                  <a:pt x="6987" y="12047"/>
                                </a:lnTo>
                                <a:lnTo>
                                  <a:pt x="7006" y="12007"/>
                                </a:lnTo>
                                <a:lnTo>
                                  <a:pt x="7022" y="11968"/>
                                </a:lnTo>
                                <a:lnTo>
                                  <a:pt x="7036" y="11915"/>
                                </a:lnTo>
                                <a:lnTo>
                                  <a:pt x="7052" y="11863"/>
                                </a:lnTo>
                                <a:lnTo>
                                  <a:pt x="7062" y="11810"/>
                                </a:lnTo>
                                <a:lnTo>
                                  <a:pt x="7087" y="11666"/>
                                </a:lnTo>
                                <a:lnTo>
                                  <a:pt x="7098" y="11496"/>
                                </a:lnTo>
                                <a:lnTo>
                                  <a:pt x="7108" y="11338"/>
                                </a:lnTo>
                                <a:lnTo>
                                  <a:pt x="7114" y="11167"/>
                                </a:lnTo>
                                <a:lnTo>
                                  <a:pt x="7114" y="10852"/>
                                </a:lnTo>
                                <a:close/>
                                <a:moveTo>
                                  <a:pt x="7623" y="12598"/>
                                </a:moveTo>
                                <a:lnTo>
                                  <a:pt x="7462" y="12598"/>
                                </a:lnTo>
                                <a:lnTo>
                                  <a:pt x="7462" y="9173"/>
                                </a:lnTo>
                                <a:lnTo>
                                  <a:pt x="7607" y="9173"/>
                                </a:lnTo>
                                <a:lnTo>
                                  <a:pt x="7607" y="10000"/>
                                </a:lnTo>
                                <a:lnTo>
                                  <a:pt x="7626" y="9763"/>
                                </a:lnTo>
                                <a:lnTo>
                                  <a:pt x="7645" y="9580"/>
                                </a:lnTo>
                                <a:lnTo>
                                  <a:pt x="7669" y="9409"/>
                                </a:lnTo>
                                <a:lnTo>
                                  <a:pt x="7691" y="9304"/>
                                </a:lnTo>
                                <a:lnTo>
                                  <a:pt x="7723" y="9186"/>
                                </a:lnTo>
                                <a:lnTo>
                                  <a:pt x="7777" y="9081"/>
                                </a:lnTo>
                                <a:lnTo>
                                  <a:pt x="7826" y="9081"/>
                                </a:lnTo>
                                <a:lnTo>
                                  <a:pt x="7826" y="9908"/>
                                </a:lnTo>
                                <a:lnTo>
                                  <a:pt x="7799" y="9908"/>
                                </a:lnTo>
                                <a:lnTo>
                                  <a:pt x="7772" y="9921"/>
                                </a:lnTo>
                                <a:lnTo>
                                  <a:pt x="7745" y="9960"/>
                                </a:lnTo>
                                <a:lnTo>
                                  <a:pt x="7726" y="10000"/>
                                </a:lnTo>
                                <a:lnTo>
                                  <a:pt x="7707" y="10052"/>
                                </a:lnTo>
                                <a:lnTo>
                                  <a:pt x="7688" y="10131"/>
                                </a:lnTo>
                                <a:lnTo>
                                  <a:pt x="7677" y="10196"/>
                                </a:lnTo>
                                <a:lnTo>
                                  <a:pt x="7664" y="10288"/>
                                </a:lnTo>
                                <a:lnTo>
                                  <a:pt x="7645" y="10472"/>
                                </a:lnTo>
                                <a:lnTo>
                                  <a:pt x="7634" y="10656"/>
                                </a:lnTo>
                                <a:lnTo>
                                  <a:pt x="7626" y="10839"/>
                                </a:lnTo>
                                <a:lnTo>
                                  <a:pt x="7623" y="11010"/>
                                </a:lnTo>
                                <a:lnTo>
                                  <a:pt x="7623" y="12598"/>
                                </a:lnTo>
                                <a:close/>
                                <a:moveTo>
                                  <a:pt x="8106" y="8766"/>
                                </a:moveTo>
                                <a:lnTo>
                                  <a:pt x="7942" y="8766"/>
                                </a:lnTo>
                                <a:lnTo>
                                  <a:pt x="7942" y="7965"/>
                                </a:lnTo>
                                <a:lnTo>
                                  <a:pt x="8106" y="7965"/>
                                </a:lnTo>
                                <a:lnTo>
                                  <a:pt x="8106" y="8766"/>
                                </a:lnTo>
                                <a:close/>
                                <a:moveTo>
                                  <a:pt x="8106" y="12598"/>
                                </a:moveTo>
                                <a:lnTo>
                                  <a:pt x="7942" y="12598"/>
                                </a:lnTo>
                                <a:lnTo>
                                  <a:pt x="7942" y="9173"/>
                                </a:lnTo>
                                <a:lnTo>
                                  <a:pt x="8106" y="9173"/>
                                </a:lnTo>
                                <a:lnTo>
                                  <a:pt x="8106" y="12598"/>
                                </a:lnTo>
                                <a:close/>
                                <a:moveTo>
                                  <a:pt x="8370" y="12598"/>
                                </a:moveTo>
                                <a:lnTo>
                                  <a:pt x="8298" y="12598"/>
                                </a:lnTo>
                                <a:lnTo>
                                  <a:pt x="8298" y="7965"/>
                                </a:lnTo>
                                <a:lnTo>
                                  <a:pt x="8459" y="7965"/>
                                </a:lnTo>
                                <a:lnTo>
                                  <a:pt x="8459" y="9645"/>
                                </a:lnTo>
                                <a:lnTo>
                                  <a:pt x="8481" y="9461"/>
                                </a:lnTo>
                                <a:lnTo>
                                  <a:pt x="8505" y="9317"/>
                                </a:lnTo>
                                <a:lnTo>
                                  <a:pt x="8527" y="9212"/>
                                </a:lnTo>
                                <a:lnTo>
                                  <a:pt x="8551" y="9133"/>
                                </a:lnTo>
                                <a:lnTo>
                                  <a:pt x="8578" y="9081"/>
                                </a:lnTo>
                                <a:lnTo>
                                  <a:pt x="8600" y="9042"/>
                                </a:lnTo>
                                <a:lnTo>
                                  <a:pt x="8629" y="9028"/>
                                </a:lnTo>
                                <a:lnTo>
                                  <a:pt x="8662" y="9002"/>
                                </a:lnTo>
                                <a:lnTo>
                                  <a:pt x="8689" y="9028"/>
                                </a:lnTo>
                                <a:lnTo>
                                  <a:pt x="8716" y="9042"/>
                                </a:lnTo>
                                <a:lnTo>
                                  <a:pt x="8742" y="9081"/>
                                </a:lnTo>
                                <a:lnTo>
                                  <a:pt x="8769" y="9133"/>
                                </a:lnTo>
                                <a:lnTo>
                                  <a:pt x="8791" y="9212"/>
                                </a:lnTo>
                                <a:lnTo>
                                  <a:pt x="8815" y="9278"/>
                                </a:lnTo>
                                <a:lnTo>
                                  <a:pt x="8834" y="9370"/>
                                </a:lnTo>
                                <a:lnTo>
                                  <a:pt x="8872" y="9606"/>
                                </a:lnTo>
                                <a:lnTo>
                                  <a:pt x="8888" y="9763"/>
                                </a:lnTo>
                                <a:lnTo>
                                  <a:pt x="8902" y="9908"/>
                                </a:lnTo>
                                <a:lnTo>
                                  <a:pt x="8915" y="10065"/>
                                </a:lnTo>
                                <a:lnTo>
                                  <a:pt x="8923" y="10236"/>
                                </a:lnTo>
                                <a:lnTo>
                                  <a:pt x="8926" y="10419"/>
                                </a:lnTo>
                                <a:lnTo>
                                  <a:pt x="8929" y="10616"/>
                                </a:lnTo>
                                <a:lnTo>
                                  <a:pt x="8934" y="10826"/>
                                </a:lnTo>
                                <a:lnTo>
                                  <a:pt x="8929" y="11010"/>
                                </a:lnTo>
                                <a:lnTo>
                                  <a:pt x="8923" y="11351"/>
                                </a:lnTo>
                                <a:lnTo>
                                  <a:pt x="8915" y="11522"/>
                                </a:lnTo>
                                <a:lnTo>
                                  <a:pt x="8902" y="11679"/>
                                </a:lnTo>
                                <a:lnTo>
                                  <a:pt x="8888" y="11850"/>
                                </a:lnTo>
                                <a:lnTo>
                                  <a:pt x="8872" y="11994"/>
                                </a:lnTo>
                                <a:lnTo>
                                  <a:pt x="8856" y="12125"/>
                                </a:lnTo>
                                <a:lnTo>
                                  <a:pt x="8834" y="12243"/>
                                </a:lnTo>
                                <a:lnTo>
                                  <a:pt x="8815" y="12362"/>
                                </a:lnTo>
                                <a:lnTo>
                                  <a:pt x="8788" y="12453"/>
                                </a:lnTo>
                                <a:lnTo>
                                  <a:pt x="8761" y="12519"/>
                                </a:lnTo>
                                <a:lnTo>
                                  <a:pt x="8734" y="12598"/>
                                </a:lnTo>
                                <a:lnTo>
                                  <a:pt x="8702" y="12637"/>
                                </a:lnTo>
                                <a:lnTo>
                                  <a:pt x="8672" y="12650"/>
                                </a:lnTo>
                                <a:lnTo>
                                  <a:pt x="8637" y="12677"/>
                                </a:lnTo>
                                <a:lnTo>
                                  <a:pt x="8605" y="12650"/>
                                </a:lnTo>
                                <a:lnTo>
                                  <a:pt x="8570" y="12637"/>
                                </a:lnTo>
                                <a:lnTo>
                                  <a:pt x="8538" y="12585"/>
                                </a:lnTo>
                                <a:lnTo>
                                  <a:pt x="8508" y="12506"/>
                                </a:lnTo>
                                <a:lnTo>
                                  <a:pt x="8481" y="12414"/>
                                </a:lnTo>
                                <a:lnTo>
                                  <a:pt x="8459" y="12309"/>
                                </a:lnTo>
                                <a:lnTo>
                                  <a:pt x="8435" y="12178"/>
                                </a:lnTo>
                                <a:lnTo>
                                  <a:pt x="8416" y="12034"/>
                                </a:lnTo>
                                <a:lnTo>
                                  <a:pt x="8370" y="12598"/>
                                </a:lnTo>
                                <a:close/>
                                <a:moveTo>
                                  <a:pt x="8459" y="11128"/>
                                </a:moveTo>
                                <a:lnTo>
                                  <a:pt x="8462" y="11351"/>
                                </a:lnTo>
                                <a:lnTo>
                                  <a:pt x="8470" y="11535"/>
                                </a:lnTo>
                                <a:lnTo>
                                  <a:pt x="8481" y="11679"/>
                                </a:lnTo>
                                <a:lnTo>
                                  <a:pt x="8500" y="11810"/>
                                </a:lnTo>
                                <a:lnTo>
                                  <a:pt x="8524" y="11902"/>
                                </a:lnTo>
                                <a:lnTo>
                                  <a:pt x="8551" y="11968"/>
                                </a:lnTo>
                                <a:lnTo>
                                  <a:pt x="8578" y="12007"/>
                                </a:lnTo>
                                <a:lnTo>
                                  <a:pt x="8608" y="12034"/>
                                </a:lnTo>
                                <a:lnTo>
                                  <a:pt x="8637" y="12007"/>
                                </a:lnTo>
                                <a:lnTo>
                                  <a:pt x="8670" y="11968"/>
                                </a:lnTo>
                                <a:lnTo>
                                  <a:pt x="8691" y="11889"/>
                                </a:lnTo>
                                <a:lnTo>
                                  <a:pt x="8716" y="11771"/>
                                </a:lnTo>
                                <a:lnTo>
                                  <a:pt x="8726" y="11705"/>
                                </a:lnTo>
                                <a:lnTo>
                                  <a:pt x="8734" y="11627"/>
                                </a:lnTo>
                                <a:lnTo>
                                  <a:pt x="8742" y="11522"/>
                                </a:lnTo>
                                <a:lnTo>
                                  <a:pt x="8751" y="11404"/>
                                </a:lnTo>
                                <a:lnTo>
                                  <a:pt x="8756" y="11128"/>
                                </a:lnTo>
                                <a:lnTo>
                                  <a:pt x="8761" y="10800"/>
                                </a:lnTo>
                                <a:lnTo>
                                  <a:pt x="8761" y="10551"/>
                                </a:lnTo>
                                <a:lnTo>
                                  <a:pt x="8753" y="10328"/>
                                </a:lnTo>
                                <a:lnTo>
                                  <a:pt x="8737" y="10131"/>
                                </a:lnTo>
                                <a:lnTo>
                                  <a:pt x="8724" y="9973"/>
                                </a:lnTo>
                                <a:lnTo>
                                  <a:pt x="8699" y="9855"/>
                                </a:lnTo>
                                <a:lnTo>
                                  <a:pt x="8689" y="9790"/>
                                </a:lnTo>
                                <a:lnTo>
                                  <a:pt x="8662" y="9724"/>
                                </a:lnTo>
                                <a:lnTo>
                                  <a:pt x="8645" y="9698"/>
                                </a:lnTo>
                                <a:lnTo>
                                  <a:pt x="8629" y="9685"/>
                                </a:lnTo>
                                <a:lnTo>
                                  <a:pt x="8610" y="9685"/>
                                </a:lnTo>
                                <a:lnTo>
                                  <a:pt x="8581" y="9698"/>
                                </a:lnTo>
                                <a:lnTo>
                                  <a:pt x="8554" y="9737"/>
                                </a:lnTo>
                                <a:lnTo>
                                  <a:pt x="8527" y="9816"/>
                                </a:lnTo>
                                <a:lnTo>
                                  <a:pt x="8505" y="9921"/>
                                </a:lnTo>
                                <a:lnTo>
                                  <a:pt x="8484" y="10065"/>
                                </a:lnTo>
                                <a:lnTo>
                                  <a:pt x="8470" y="10236"/>
                                </a:lnTo>
                                <a:lnTo>
                                  <a:pt x="8462" y="10419"/>
                                </a:lnTo>
                                <a:lnTo>
                                  <a:pt x="8459" y="10616"/>
                                </a:lnTo>
                                <a:lnTo>
                                  <a:pt x="8459" y="11128"/>
                                </a:lnTo>
                                <a:close/>
                                <a:moveTo>
                                  <a:pt x="9360" y="12677"/>
                                </a:moveTo>
                                <a:lnTo>
                                  <a:pt x="9320" y="12650"/>
                                </a:lnTo>
                                <a:lnTo>
                                  <a:pt x="9287" y="12637"/>
                                </a:lnTo>
                                <a:lnTo>
                                  <a:pt x="9252" y="12598"/>
                                </a:lnTo>
                                <a:lnTo>
                                  <a:pt x="9220" y="12519"/>
                                </a:lnTo>
                                <a:lnTo>
                                  <a:pt x="9190" y="12453"/>
                                </a:lnTo>
                                <a:lnTo>
                                  <a:pt x="9163" y="12362"/>
                                </a:lnTo>
                                <a:lnTo>
                                  <a:pt x="9142" y="12243"/>
                                </a:lnTo>
                                <a:lnTo>
                                  <a:pt x="9117" y="12125"/>
                                </a:lnTo>
                                <a:lnTo>
                                  <a:pt x="9098" y="11968"/>
                                </a:lnTo>
                                <a:lnTo>
                                  <a:pt x="9080" y="11850"/>
                                </a:lnTo>
                                <a:lnTo>
                                  <a:pt x="9069" y="11679"/>
                                </a:lnTo>
                                <a:lnTo>
                                  <a:pt x="9055" y="11535"/>
                                </a:lnTo>
                                <a:lnTo>
                                  <a:pt x="9044" y="11364"/>
                                </a:lnTo>
                                <a:lnTo>
                                  <a:pt x="9042" y="11207"/>
                                </a:lnTo>
                                <a:lnTo>
                                  <a:pt x="9036" y="11036"/>
                                </a:lnTo>
                                <a:lnTo>
                                  <a:pt x="9034" y="10879"/>
                                </a:lnTo>
                                <a:lnTo>
                                  <a:pt x="9036" y="10695"/>
                                </a:lnTo>
                                <a:lnTo>
                                  <a:pt x="9042" y="10511"/>
                                </a:lnTo>
                                <a:lnTo>
                                  <a:pt x="9047" y="10341"/>
                                </a:lnTo>
                                <a:lnTo>
                                  <a:pt x="9055" y="10183"/>
                                </a:lnTo>
                                <a:lnTo>
                                  <a:pt x="9071" y="10013"/>
                                </a:lnTo>
                                <a:lnTo>
                                  <a:pt x="9088" y="9868"/>
                                </a:lnTo>
                                <a:lnTo>
                                  <a:pt x="9125" y="9606"/>
                                </a:lnTo>
                                <a:lnTo>
                                  <a:pt x="9152" y="9488"/>
                                </a:lnTo>
                                <a:lnTo>
                                  <a:pt x="9174" y="9396"/>
                                </a:lnTo>
                                <a:lnTo>
                                  <a:pt x="9206" y="9304"/>
                                </a:lnTo>
                                <a:lnTo>
                                  <a:pt x="9233" y="9225"/>
                                </a:lnTo>
                                <a:lnTo>
                                  <a:pt x="9266" y="9173"/>
                                </a:lnTo>
                                <a:lnTo>
                                  <a:pt x="9298" y="9133"/>
                                </a:lnTo>
                                <a:lnTo>
                                  <a:pt x="9333" y="9120"/>
                                </a:lnTo>
                                <a:lnTo>
                                  <a:pt x="9371" y="9094"/>
                                </a:lnTo>
                                <a:lnTo>
                                  <a:pt x="9406" y="9120"/>
                                </a:lnTo>
                                <a:lnTo>
                                  <a:pt x="9438" y="9133"/>
                                </a:lnTo>
                                <a:lnTo>
                                  <a:pt x="9471" y="9173"/>
                                </a:lnTo>
                                <a:lnTo>
                                  <a:pt x="9500" y="9225"/>
                                </a:lnTo>
                                <a:lnTo>
                                  <a:pt x="9530" y="9304"/>
                                </a:lnTo>
                                <a:lnTo>
                                  <a:pt x="9557" y="9370"/>
                                </a:lnTo>
                                <a:lnTo>
                                  <a:pt x="9581" y="9488"/>
                                </a:lnTo>
                                <a:lnTo>
                                  <a:pt x="9608" y="9593"/>
                                </a:lnTo>
                                <a:lnTo>
                                  <a:pt x="9646" y="9855"/>
                                </a:lnTo>
                                <a:lnTo>
                                  <a:pt x="9662" y="10000"/>
                                </a:lnTo>
                                <a:lnTo>
                                  <a:pt x="9676" y="10157"/>
                                </a:lnTo>
                                <a:lnTo>
                                  <a:pt x="9684" y="10328"/>
                                </a:lnTo>
                                <a:lnTo>
                                  <a:pt x="9692" y="10485"/>
                                </a:lnTo>
                                <a:lnTo>
                                  <a:pt x="9697" y="10669"/>
                                </a:lnTo>
                                <a:lnTo>
                                  <a:pt x="9700" y="10879"/>
                                </a:lnTo>
                                <a:lnTo>
                                  <a:pt x="9697" y="11076"/>
                                </a:lnTo>
                                <a:lnTo>
                                  <a:pt x="9692" y="11259"/>
                                </a:lnTo>
                                <a:lnTo>
                                  <a:pt x="9684" y="11430"/>
                                </a:lnTo>
                                <a:lnTo>
                                  <a:pt x="9676" y="11614"/>
                                </a:lnTo>
                                <a:lnTo>
                                  <a:pt x="9662" y="11758"/>
                                </a:lnTo>
                                <a:lnTo>
                                  <a:pt x="9646" y="11902"/>
                                </a:lnTo>
                                <a:lnTo>
                                  <a:pt x="9627" y="12047"/>
                                </a:lnTo>
                                <a:lnTo>
                                  <a:pt x="9603" y="12178"/>
                                </a:lnTo>
                                <a:lnTo>
                                  <a:pt x="9578" y="12283"/>
                                </a:lnTo>
                                <a:lnTo>
                                  <a:pt x="9551" y="12401"/>
                                </a:lnTo>
                                <a:lnTo>
                                  <a:pt x="9492" y="12545"/>
                                </a:lnTo>
                                <a:lnTo>
                                  <a:pt x="9462" y="12598"/>
                                </a:lnTo>
                                <a:lnTo>
                                  <a:pt x="9433" y="12637"/>
                                </a:lnTo>
                                <a:lnTo>
                                  <a:pt x="9398" y="12650"/>
                                </a:lnTo>
                                <a:lnTo>
                                  <a:pt x="9360" y="12677"/>
                                </a:lnTo>
                                <a:close/>
                                <a:moveTo>
                                  <a:pt x="9365" y="12034"/>
                                </a:moveTo>
                                <a:lnTo>
                                  <a:pt x="9384" y="12034"/>
                                </a:lnTo>
                                <a:lnTo>
                                  <a:pt x="9406" y="12007"/>
                                </a:lnTo>
                                <a:lnTo>
                                  <a:pt x="9419" y="11994"/>
                                </a:lnTo>
                                <a:lnTo>
                                  <a:pt x="9452" y="11915"/>
                                </a:lnTo>
                                <a:lnTo>
                                  <a:pt x="9479" y="11810"/>
                                </a:lnTo>
                                <a:lnTo>
                                  <a:pt x="9489" y="11732"/>
                                </a:lnTo>
                                <a:lnTo>
                                  <a:pt x="9506" y="11574"/>
                                </a:lnTo>
                                <a:lnTo>
                                  <a:pt x="9519" y="11364"/>
                                </a:lnTo>
                                <a:lnTo>
                                  <a:pt x="9527" y="11128"/>
                                </a:lnTo>
                                <a:lnTo>
                                  <a:pt x="9527" y="10616"/>
                                </a:lnTo>
                                <a:lnTo>
                                  <a:pt x="9519" y="10393"/>
                                </a:lnTo>
                                <a:lnTo>
                                  <a:pt x="9508" y="10196"/>
                                </a:lnTo>
                                <a:lnTo>
                                  <a:pt x="9489" y="10039"/>
                                </a:lnTo>
                                <a:lnTo>
                                  <a:pt x="9479" y="9960"/>
                                </a:lnTo>
                                <a:lnTo>
                                  <a:pt x="9465" y="9908"/>
                                </a:lnTo>
                                <a:lnTo>
                                  <a:pt x="9454" y="9855"/>
                                </a:lnTo>
                                <a:lnTo>
                                  <a:pt x="9438" y="9816"/>
                                </a:lnTo>
                                <a:lnTo>
                                  <a:pt x="9425" y="9776"/>
                                </a:lnTo>
                                <a:lnTo>
                                  <a:pt x="9409" y="9763"/>
                                </a:lnTo>
                                <a:lnTo>
                                  <a:pt x="9390" y="9737"/>
                                </a:lnTo>
                                <a:lnTo>
                                  <a:pt x="9352" y="9737"/>
                                </a:lnTo>
                                <a:lnTo>
                                  <a:pt x="9333" y="9763"/>
                                </a:lnTo>
                                <a:lnTo>
                                  <a:pt x="9311" y="9776"/>
                                </a:lnTo>
                                <a:lnTo>
                                  <a:pt x="9298" y="9816"/>
                                </a:lnTo>
                                <a:lnTo>
                                  <a:pt x="9282" y="9855"/>
                                </a:lnTo>
                                <a:lnTo>
                                  <a:pt x="9266" y="9908"/>
                                </a:lnTo>
                                <a:lnTo>
                                  <a:pt x="9255" y="9973"/>
                                </a:lnTo>
                                <a:lnTo>
                                  <a:pt x="9244" y="10052"/>
                                </a:lnTo>
                                <a:lnTo>
                                  <a:pt x="9228" y="10223"/>
                                </a:lnTo>
                                <a:lnTo>
                                  <a:pt x="9217" y="10419"/>
                                </a:lnTo>
                                <a:lnTo>
                                  <a:pt x="9209" y="10643"/>
                                </a:lnTo>
                                <a:lnTo>
                                  <a:pt x="9206" y="10879"/>
                                </a:lnTo>
                                <a:lnTo>
                                  <a:pt x="9209" y="11154"/>
                                </a:lnTo>
                                <a:lnTo>
                                  <a:pt x="9217" y="11364"/>
                                </a:lnTo>
                                <a:lnTo>
                                  <a:pt x="9228" y="11574"/>
                                </a:lnTo>
                                <a:lnTo>
                                  <a:pt x="9247" y="11732"/>
                                </a:lnTo>
                                <a:lnTo>
                                  <a:pt x="9260" y="11810"/>
                                </a:lnTo>
                                <a:lnTo>
                                  <a:pt x="9271" y="11863"/>
                                </a:lnTo>
                                <a:lnTo>
                                  <a:pt x="9287" y="11915"/>
                                </a:lnTo>
                                <a:lnTo>
                                  <a:pt x="9298" y="11955"/>
                                </a:lnTo>
                                <a:lnTo>
                                  <a:pt x="9311" y="11994"/>
                                </a:lnTo>
                                <a:lnTo>
                                  <a:pt x="9333" y="12007"/>
                                </a:lnTo>
                                <a:lnTo>
                                  <a:pt x="9347" y="12034"/>
                                </a:lnTo>
                                <a:lnTo>
                                  <a:pt x="9365" y="12034"/>
                                </a:lnTo>
                                <a:close/>
                                <a:moveTo>
                                  <a:pt x="10010" y="12598"/>
                                </a:moveTo>
                                <a:lnTo>
                                  <a:pt x="9845" y="12598"/>
                                </a:lnTo>
                                <a:lnTo>
                                  <a:pt x="9845" y="9173"/>
                                </a:lnTo>
                                <a:lnTo>
                                  <a:pt x="9994" y="9173"/>
                                </a:lnTo>
                                <a:lnTo>
                                  <a:pt x="9994" y="10000"/>
                                </a:lnTo>
                                <a:lnTo>
                                  <a:pt x="10010" y="9763"/>
                                </a:lnTo>
                                <a:lnTo>
                                  <a:pt x="10029" y="9580"/>
                                </a:lnTo>
                                <a:lnTo>
                                  <a:pt x="10053" y="9409"/>
                                </a:lnTo>
                                <a:lnTo>
                                  <a:pt x="10080" y="9304"/>
                                </a:lnTo>
                                <a:lnTo>
                                  <a:pt x="10107" y="9186"/>
                                </a:lnTo>
                                <a:lnTo>
                                  <a:pt x="10134" y="9133"/>
                                </a:lnTo>
                                <a:lnTo>
                                  <a:pt x="10164" y="9081"/>
                                </a:lnTo>
                                <a:lnTo>
                                  <a:pt x="10212" y="9081"/>
                                </a:lnTo>
                                <a:lnTo>
                                  <a:pt x="10212" y="9908"/>
                                </a:lnTo>
                                <a:lnTo>
                                  <a:pt x="10182" y="9908"/>
                                </a:lnTo>
                                <a:lnTo>
                                  <a:pt x="10156" y="9921"/>
                                </a:lnTo>
                                <a:lnTo>
                                  <a:pt x="10134" y="9960"/>
                                </a:lnTo>
                                <a:lnTo>
                                  <a:pt x="10110" y="10000"/>
                                </a:lnTo>
                                <a:lnTo>
                                  <a:pt x="10091" y="10052"/>
                                </a:lnTo>
                                <a:lnTo>
                                  <a:pt x="10061" y="10196"/>
                                </a:lnTo>
                                <a:lnTo>
                                  <a:pt x="10048" y="10288"/>
                                </a:lnTo>
                                <a:lnTo>
                                  <a:pt x="10034" y="10472"/>
                                </a:lnTo>
                                <a:lnTo>
                                  <a:pt x="10018" y="10656"/>
                                </a:lnTo>
                                <a:lnTo>
                                  <a:pt x="10010" y="10839"/>
                                </a:lnTo>
                                <a:lnTo>
                                  <a:pt x="10010" y="12598"/>
                                </a:lnTo>
                                <a:close/>
                                <a:moveTo>
                                  <a:pt x="10261" y="11810"/>
                                </a:moveTo>
                                <a:lnTo>
                                  <a:pt x="10409" y="11666"/>
                                </a:lnTo>
                                <a:lnTo>
                                  <a:pt x="10420" y="11771"/>
                                </a:lnTo>
                                <a:lnTo>
                                  <a:pt x="10431" y="11850"/>
                                </a:lnTo>
                                <a:lnTo>
                                  <a:pt x="10447" y="11915"/>
                                </a:lnTo>
                                <a:lnTo>
                                  <a:pt x="10466" y="11968"/>
                                </a:lnTo>
                                <a:lnTo>
                                  <a:pt x="10484" y="12034"/>
                                </a:lnTo>
                                <a:lnTo>
                                  <a:pt x="10509" y="12060"/>
                                </a:lnTo>
                                <a:lnTo>
                                  <a:pt x="10536" y="12086"/>
                                </a:lnTo>
                                <a:lnTo>
                                  <a:pt x="10600" y="12086"/>
                                </a:lnTo>
                                <a:lnTo>
                                  <a:pt x="10630" y="12060"/>
                                </a:lnTo>
                                <a:lnTo>
                                  <a:pt x="10654" y="12034"/>
                                </a:lnTo>
                                <a:lnTo>
                                  <a:pt x="10676" y="11968"/>
                                </a:lnTo>
                                <a:lnTo>
                                  <a:pt x="10692" y="11915"/>
                                </a:lnTo>
                                <a:lnTo>
                                  <a:pt x="10703" y="11850"/>
                                </a:lnTo>
                                <a:lnTo>
                                  <a:pt x="10711" y="11758"/>
                                </a:lnTo>
                                <a:lnTo>
                                  <a:pt x="10716" y="11666"/>
                                </a:lnTo>
                                <a:lnTo>
                                  <a:pt x="10711" y="11587"/>
                                </a:lnTo>
                                <a:lnTo>
                                  <a:pt x="10708" y="11535"/>
                                </a:lnTo>
                                <a:lnTo>
                                  <a:pt x="10700" y="11482"/>
                                </a:lnTo>
                                <a:lnTo>
                                  <a:pt x="10689" y="11443"/>
                                </a:lnTo>
                                <a:lnTo>
                                  <a:pt x="10665" y="11364"/>
                                </a:lnTo>
                                <a:lnTo>
                                  <a:pt x="10636" y="11312"/>
                                </a:lnTo>
                                <a:lnTo>
                                  <a:pt x="10503" y="11207"/>
                                </a:lnTo>
                                <a:lnTo>
                                  <a:pt x="10455" y="11154"/>
                                </a:lnTo>
                                <a:lnTo>
                                  <a:pt x="10409" y="11062"/>
                                </a:lnTo>
                                <a:lnTo>
                                  <a:pt x="10374" y="10971"/>
                                </a:lnTo>
                                <a:lnTo>
                                  <a:pt x="10344" y="10852"/>
                                </a:lnTo>
                                <a:lnTo>
                                  <a:pt x="10328" y="10787"/>
                                </a:lnTo>
                                <a:lnTo>
                                  <a:pt x="10317" y="10708"/>
                                </a:lnTo>
                                <a:lnTo>
                                  <a:pt x="10309" y="10643"/>
                                </a:lnTo>
                                <a:lnTo>
                                  <a:pt x="10301" y="10564"/>
                                </a:lnTo>
                                <a:lnTo>
                                  <a:pt x="10290" y="10380"/>
                                </a:lnTo>
                                <a:lnTo>
                                  <a:pt x="10285" y="10196"/>
                                </a:lnTo>
                                <a:lnTo>
                                  <a:pt x="10290" y="10065"/>
                                </a:lnTo>
                                <a:lnTo>
                                  <a:pt x="10293" y="9973"/>
                                </a:lnTo>
                                <a:lnTo>
                                  <a:pt x="10298" y="9868"/>
                                </a:lnTo>
                                <a:lnTo>
                                  <a:pt x="10307" y="9776"/>
                                </a:lnTo>
                                <a:lnTo>
                                  <a:pt x="10312" y="9685"/>
                                </a:lnTo>
                                <a:lnTo>
                                  <a:pt x="10328" y="9593"/>
                                </a:lnTo>
                                <a:lnTo>
                                  <a:pt x="10339" y="9501"/>
                                </a:lnTo>
                                <a:lnTo>
                                  <a:pt x="10355" y="9409"/>
                                </a:lnTo>
                                <a:lnTo>
                                  <a:pt x="10393" y="9278"/>
                                </a:lnTo>
                                <a:lnTo>
                                  <a:pt x="10417" y="9225"/>
                                </a:lnTo>
                                <a:lnTo>
                                  <a:pt x="10444" y="9186"/>
                                </a:lnTo>
                                <a:lnTo>
                                  <a:pt x="10471" y="9160"/>
                                </a:lnTo>
                                <a:lnTo>
                                  <a:pt x="10498" y="9120"/>
                                </a:lnTo>
                                <a:lnTo>
                                  <a:pt x="10528" y="9094"/>
                                </a:lnTo>
                                <a:lnTo>
                                  <a:pt x="10563" y="9094"/>
                                </a:lnTo>
                                <a:lnTo>
                                  <a:pt x="10617" y="9120"/>
                                </a:lnTo>
                                <a:lnTo>
                                  <a:pt x="10665" y="9160"/>
                                </a:lnTo>
                                <a:lnTo>
                                  <a:pt x="10708" y="9212"/>
                                </a:lnTo>
                                <a:lnTo>
                                  <a:pt x="10746" y="9304"/>
                                </a:lnTo>
                                <a:lnTo>
                                  <a:pt x="10776" y="9409"/>
                                </a:lnTo>
                                <a:lnTo>
                                  <a:pt x="10803" y="9553"/>
                                </a:lnTo>
                                <a:lnTo>
                                  <a:pt x="10822" y="9698"/>
                                </a:lnTo>
                                <a:lnTo>
                                  <a:pt x="10838" y="9908"/>
                                </a:lnTo>
                                <a:lnTo>
                                  <a:pt x="10698" y="10039"/>
                                </a:lnTo>
                                <a:lnTo>
                                  <a:pt x="10689" y="9947"/>
                                </a:lnTo>
                                <a:lnTo>
                                  <a:pt x="10676" y="9868"/>
                                </a:lnTo>
                                <a:lnTo>
                                  <a:pt x="10665" y="9790"/>
                                </a:lnTo>
                                <a:lnTo>
                                  <a:pt x="10649" y="9737"/>
                                </a:lnTo>
                                <a:lnTo>
                                  <a:pt x="10636" y="9698"/>
                                </a:lnTo>
                                <a:lnTo>
                                  <a:pt x="10611" y="9671"/>
                                </a:lnTo>
                                <a:lnTo>
                                  <a:pt x="10592" y="9645"/>
                                </a:lnTo>
                                <a:lnTo>
                                  <a:pt x="10536" y="9645"/>
                                </a:lnTo>
                                <a:lnTo>
                                  <a:pt x="10509" y="9671"/>
                                </a:lnTo>
                                <a:lnTo>
                                  <a:pt x="10484" y="9698"/>
                                </a:lnTo>
                                <a:lnTo>
                                  <a:pt x="10471" y="9737"/>
                                </a:lnTo>
                                <a:lnTo>
                                  <a:pt x="10455" y="9790"/>
                                </a:lnTo>
                                <a:lnTo>
                                  <a:pt x="10444" y="9868"/>
                                </a:lnTo>
                                <a:lnTo>
                                  <a:pt x="10439" y="9947"/>
                                </a:lnTo>
                                <a:lnTo>
                                  <a:pt x="10436" y="10039"/>
                                </a:lnTo>
                                <a:lnTo>
                                  <a:pt x="10439" y="10104"/>
                                </a:lnTo>
                                <a:lnTo>
                                  <a:pt x="10444" y="10157"/>
                                </a:lnTo>
                                <a:lnTo>
                                  <a:pt x="10452" y="10223"/>
                                </a:lnTo>
                                <a:lnTo>
                                  <a:pt x="10463" y="10275"/>
                                </a:lnTo>
                                <a:lnTo>
                                  <a:pt x="10479" y="10314"/>
                                </a:lnTo>
                                <a:lnTo>
                                  <a:pt x="10498" y="10341"/>
                                </a:lnTo>
                                <a:lnTo>
                                  <a:pt x="10517" y="10380"/>
                                </a:lnTo>
                                <a:lnTo>
                                  <a:pt x="10538" y="10393"/>
                                </a:lnTo>
                                <a:lnTo>
                                  <a:pt x="10698" y="10564"/>
                                </a:lnTo>
                                <a:lnTo>
                                  <a:pt x="10738" y="10616"/>
                                </a:lnTo>
                                <a:lnTo>
                                  <a:pt x="10773" y="10695"/>
                                </a:lnTo>
                                <a:lnTo>
                                  <a:pt x="10803" y="10787"/>
                                </a:lnTo>
                                <a:lnTo>
                                  <a:pt x="10830" y="10892"/>
                                </a:lnTo>
                                <a:lnTo>
                                  <a:pt x="10849" y="11023"/>
                                </a:lnTo>
                                <a:lnTo>
                                  <a:pt x="10862" y="11167"/>
                                </a:lnTo>
                                <a:lnTo>
                                  <a:pt x="10873" y="11351"/>
                                </a:lnTo>
                                <a:lnTo>
                                  <a:pt x="10873" y="11679"/>
                                </a:lnTo>
                                <a:lnTo>
                                  <a:pt x="10870" y="11810"/>
                                </a:lnTo>
                                <a:lnTo>
                                  <a:pt x="10862" y="11915"/>
                                </a:lnTo>
                                <a:lnTo>
                                  <a:pt x="10849" y="12034"/>
                                </a:lnTo>
                                <a:lnTo>
                                  <a:pt x="10838" y="12139"/>
                                </a:lnTo>
                                <a:lnTo>
                                  <a:pt x="10822" y="12230"/>
                                </a:lnTo>
                                <a:lnTo>
                                  <a:pt x="10803" y="12309"/>
                                </a:lnTo>
                                <a:lnTo>
                                  <a:pt x="10781" y="12401"/>
                                </a:lnTo>
                                <a:lnTo>
                                  <a:pt x="10757" y="12453"/>
                                </a:lnTo>
                                <a:lnTo>
                                  <a:pt x="10735" y="12506"/>
                                </a:lnTo>
                                <a:lnTo>
                                  <a:pt x="10708" y="12558"/>
                                </a:lnTo>
                                <a:lnTo>
                                  <a:pt x="10681" y="12598"/>
                                </a:lnTo>
                                <a:lnTo>
                                  <a:pt x="10625" y="12650"/>
                                </a:lnTo>
                                <a:lnTo>
                                  <a:pt x="10563" y="12677"/>
                                </a:lnTo>
                                <a:lnTo>
                                  <a:pt x="10509" y="12650"/>
                                </a:lnTo>
                                <a:lnTo>
                                  <a:pt x="10458" y="12611"/>
                                </a:lnTo>
                                <a:lnTo>
                                  <a:pt x="10412" y="12545"/>
                                </a:lnTo>
                                <a:lnTo>
                                  <a:pt x="10371" y="12453"/>
                                </a:lnTo>
                                <a:lnTo>
                                  <a:pt x="10347" y="12401"/>
                                </a:lnTo>
                                <a:lnTo>
                                  <a:pt x="10328" y="12335"/>
                                </a:lnTo>
                                <a:lnTo>
                                  <a:pt x="10312" y="12270"/>
                                </a:lnTo>
                                <a:lnTo>
                                  <a:pt x="10298" y="12191"/>
                                </a:lnTo>
                                <a:lnTo>
                                  <a:pt x="10285" y="12099"/>
                                </a:lnTo>
                                <a:lnTo>
                                  <a:pt x="10274" y="12007"/>
                                </a:lnTo>
                                <a:lnTo>
                                  <a:pt x="10266" y="11915"/>
                                </a:lnTo>
                                <a:lnTo>
                                  <a:pt x="10261" y="11810"/>
                                </a:lnTo>
                                <a:close/>
                                <a:moveTo>
                                  <a:pt x="11671" y="12598"/>
                                </a:moveTo>
                                <a:lnTo>
                                  <a:pt x="11501" y="12598"/>
                                </a:lnTo>
                                <a:lnTo>
                                  <a:pt x="11318" y="10839"/>
                                </a:lnTo>
                                <a:lnTo>
                                  <a:pt x="11161" y="11679"/>
                                </a:lnTo>
                                <a:lnTo>
                                  <a:pt x="11161" y="12598"/>
                                </a:lnTo>
                                <a:lnTo>
                                  <a:pt x="11008" y="12598"/>
                                </a:lnTo>
                                <a:lnTo>
                                  <a:pt x="11008" y="7965"/>
                                </a:lnTo>
                                <a:lnTo>
                                  <a:pt x="11161" y="7965"/>
                                </a:lnTo>
                                <a:lnTo>
                                  <a:pt x="11161" y="10839"/>
                                </a:lnTo>
                                <a:lnTo>
                                  <a:pt x="11180" y="10734"/>
                                </a:lnTo>
                                <a:lnTo>
                                  <a:pt x="11191" y="10656"/>
                                </a:lnTo>
                                <a:lnTo>
                                  <a:pt x="11474" y="9173"/>
                                </a:lnTo>
                                <a:lnTo>
                                  <a:pt x="11649" y="9173"/>
                                </a:lnTo>
                                <a:lnTo>
                                  <a:pt x="11431" y="10314"/>
                                </a:lnTo>
                                <a:lnTo>
                                  <a:pt x="11671" y="12598"/>
                                </a:lnTo>
                                <a:close/>
                                <a:moveTo>
                                  <a:pt x="12378" y="12598"/>
                                </a:moveTo>
                                <a:lnTo>
                                  <a:pt x="12227" y="12598"/>
                                </a:lnTo>
                                <a:lnTo>
                                  <a:pt x="12218" y="12427"/>
                                </a:lnTo>
                                <a:lnTo>
                                  <a:pt x="12210" y="12270"/>
                                </a:lnTo>
                                <a:lnTo>
                                  <a:pt x="12208" y="12086"/>
                                </a:lnTo>
                                <a:lnTo>
                                  <a:pt x="12202" y="11902"/>
                                </a:lnTo>
                                <a:lnTo>
                                  <a:pt x="12183" y="12086"/>
                                </a:lnTo>
                                <a:lnTo>
                                  <a:pt x="12159" y="12230"/>
                                </a:lnTo>
                                <a:lnTo>
                                  <a:pt x="12138" y="12362"/>
                                </a:lnTo>
                                <a:lnTo>
                                  <a:pt x="12111" y="12467"/>
                                </a:lnTo>
                                <a:lnTo>
                                  <a:pt x="12076" y="12558"/>
                                </a:lnTo>
                                <a:lnTo>
                                  <a:pt x="12040" y="12611"/>
                                </a:lnTo>
                                <a:lnTo>
                                  <a:pt x="12003" y="12650"/>
                                </a:lnTo>
                                <a:lnTo>
                                  <a:pt x="11957" y="12677"/>
                                </a:lnTo>
                                <a:lnTo>
                                  <a:pt x="11935" y="12650"/>
                                </a:lnTo>
                                <a:lnTo>
                                  <a:pt x="11908" y="12650"/>
                                </a:lnTo>
                                <a:lnTo>
                                  <a:pt x="11884" y="12611"/>
                                </a:lnTo>
                                <a:lnTo>
                                  <a:pt x="11862" y="12598"/>
                                </a:lnTo>
                                <a:lnTo>
                                  <a:pt x="11841" y="12545"/>
                                </a:lnTo>
                                <a:lnTo>
                                  <a:pt x="11822" y="12506"/>
                                </a:lnTo>
                                <a:lnTo>
                                  <a:pt x="11803" y="12427"/>
                                </a:lnTo>
                                <a:lnTo>
                                  <a:pt x="11773" y="12283"/>
                                </a:lnTo>
                                <a:lnTo>
                                  <a:pt x="11757" y="12217"/>
                                </a:lnTo>
                                <a:lnTo>
                                  <a:pt x="11747" y="12125"/>
                                </a:lnTo>
                                <a:lnTo>
                                  <a:pt x="11730" y="11942"/>
                                </a:lnTo>
                                <a:lnTo>
                                  <a:pt x="11728" y="11824"/>
                                </a:lnTo>
                                <a:lnTo>
                                  <a:pt x="11722" y="11719"/>
                                </a:lnTo>
                                <a:lnTo>
                                  <a:pt x="11722" y="11456"/>
                                </a:lnTo>
                                <a:lnTo>
                                  <a:pt x="11730" y="11338"/>
                                </a:lnTo>
                                <a:lnTo>
                                  <a:pt x="11738" y="11207"/>
                                </a:lnTo>
                                <a:lnTo>
                                  <a:pt x="11749" y="11102"/>
                                </a:lnTo>
                                <a:lnTo>
                                  <a:pt x="11765" y="10984"/>
                                </a:lnTo>
                                <a:lnTo>
                                  <a:pt x="11803" y="10800"/>
                                </a:lnTo>
                                <a:lnTo>
                                  <a:pt x="11830" y="10734"/>
                                </a:lnTo>
                                <a:lnTo>
                                  <a:pt x="11857" y="10656"/>
                                </a:lnTo>
                                <a:lnTo>
                                  <a:pt x="11927" y="10551"/>
                                </a:lnTo>
                                <a:lnTo>
                                  <a:pt x="11965" y="10511"/>
                                </a:lnTo>
                                <a:lnTo>
                                  <a:pt x="12008" y="10472"/>
                                </a:lnTo>
                                <a:lnTo>
                                  <a:pt x="12054" y="10459"/>
                                </a:lnTo>
                                <a:lnTo>
                                  <a:pt x="12102" y="10433"/>
                                </a:lnTo>
                                <a:lnTo>
                                  <a:pt x="12202" y="10433"/>
                                </a:lnTo>
                                <a:lnTo>
                                  <a:pt x="12202" y="10183"/>
                                </a:lnTo>
                                <a:lnTo>
                                  <a:pt x="12200" y="10052"/>
                                </a:lnTo>
                                <a:lnTo>
                                  <a:pt x="12191" y="9947"/>
                                </a:lnTo>
                                <a:lnTo>
                                  <a:pt x="12181" y="9855"/>
                                </a:lnTo>
                                <a:lnTo>
                                  <a:pt x="12164" y="9776"/>
                                </a:lnTo>
                                <a:lnTo>
                                  <a:pt x="12140" y="9724"/>
                                </a:lnTo>
                                <a:lnTo>
                                  <a:pt x="12113" y="9685"/>
                                </a:lnTo>
                                <a:lnTo>
                                  <a:pt x="12084" y="9645"/>
                                </a:lnTo>
                                <a:lnTo>
                                  <a:pt x="12013" y="9645"/>
                                </a:lnTo>
                                <a:lnTo>
                                  <a:pt x="11984" y="9685"/>
                                </a:lnTo>
                                <a:lnTo>
                                  <a:pt x="11957" y="9724"/>
                                </a:lnTo>
                                <a:lnTo>
                                  <a:pt x="11935" y="9776"/>
                                </a:lnTo>
                                <a:lnTo>
                                  <a:pt x="11916" y="9855"/>
                                </a:lnTo>
                                <a:lnTo>
                                  <a:pt x="11900" y="9947"/>
                                </a:lnTo>
                                <a:lnTo>
                                  <a:pt x="11889" y="10052"/>
                                </a:lnTo>
                                <a:lnTo>
                                  <a:pt x="11884" y="10183"/>
                                </a:lnTo>
                                <a:lnTo>
                                  <a:pt x="11747" y="10091"/>
                                </a:lnTo>
                                <a:lnTo>
                                  <a:pt x="11749" y="9973"/>
                                </a:lnTo>
                                <a:lnTo>
                                  <a:pt x="11755" y="9868"/>
                                </a:lnTo>
                                <a:lnTo>
                                  <a:pt x="11763" y="9776"/>
                                </a:lnTo>
                                <a:lnTo>
                                  <a:pt x="11773" y="9685"/>
                                </a:lnTo>
                                <a:lnTo>
                                  <a:pt x="11784" y="9606"/>
                                </a:lnTo>
                                <a:lnTo>
                                  <a:pt x="11800" y="9527"/>
                                </a:lnTo>
                                <a:lnTo>
                                  <a:pt x="11838" y="9370"/>
                                </a:lnTo>
                                <a:lnTo>
                                  <a:pt x="11857" y="9317"/>
                                </a:lnTo>
                                <a:lnTo>
                                  <a:pt x="11881" y="9265"/>
                                </a:lnTo>
                                <a:lnTo>
                                  <a:pt x="11908" y="9212"/>
                                </a:lnTo>
                                <a:lnTo>
                                  <a:pt x="11935" y="9173"/>
                                </a:lnTo>
                                <a:lnTo>
                                  <a:pt x="11965" y="9133"/>
                                </a:lnTo>
                                <a:lnTo>
                                  <a:pt x="12000" y="9120"/>
                                </a:lnTo>
                                <a:lnTo>
                                  <a:pt x="12035" y="9094"/>
                                </a:lnTo>
                                <a:lnTo>
                                  <a:pt x="12111" y="9094"/>
                                </a:lnTo>
                                <a:lnTo>
                                  <a:pt x="12146" y="9120"/>
                                </a:lnTo>
                                <a:lnTo>
                                  <a:pt x="12181" y="9133"/>
                                </a:lnTo>
                                <a:lnTo>
                                  <a:pt x="12208" y="9173"/>
                                </a:lnTo>
                                <a:lnTo>
                                  <a:pt x="12232" y="9212"/>
                                </a:lnTo>
                                <a:lnTo>
                                  <a:pt x="12256" y="9265"/>
                                </a:lnTo>
                                <a:lnTo>
                                  <a:pt x="12275" y="9317"/>
                                </a:lnTo>
                                <a:lnTo>
                                  <a:pt x="12294" y="9396"/>
                                </a:lnTo>
                                <a:lnTo>
                                  <a:pt x="12313" y="9461"/>
                                </a:lnTo>
                                <a:lnTo>
                                  <a:pt x="12326" y="9553"/>
                                </a:lnTo>
                                <a:lnTo>
                                  <a:pt x="12337" y="9645"/>
                                </a:lnTo>
                                <a:lnTo>
                                  <a:pt x="12345" y="9737"/>
                                </a:lnTo>
                                <a:lnTo>
                                  <a:pt x="12353" y="9855"/>
                                </a:lnTo>
                                <a:lnTo>
                                  <a:pt x="12356" y="9973"/>
                                </a:lnTo>
                                <a:lnTo>
                                  <a:pt x="12359" y="10157"/>
                                </a:lnTo>
                                <a:lnTo>
                                  <a:pt x="12359" y="12060"/>
                                </a:lnTo>
                                <a:lnTo>
                                  <a:pt x="12364" y="12243"/>
                                </a:lnTo>
                                <a:lnTo>
                                  <a:pt x="12372" y="12414"/>
                                </a:lnTo>
                                <a:lnTo>
                                  <a:pt x="12378" y="12598"/>
                                </a:lnTo>
                                <a:close/>
                                <a:moveTo>
                                  <a:pt x="12202" y="10852"/>
                                </a:moveTo>
                                <a:lnTo>
                                  <a:pt x="12129" y="10852"/>
                                </a:lnTo>
                                <a:lnTo>
                                  <a:pt x="12065" y="10892"/>
                                </a:lnTo>
                                <a:lnTo>
                                  <a:pt x="12011" y="10944"/>
                                </a:lnTo>
                                <a:lnTo>
                                  <a:pt x="11965" y="11036"/>
                                </a:lnTo>
                                <a:lnTo>
                                  <a:pt x="11949" y="11076"/>
                                </a:lnTo>
                                <a:lnTo>
                                  <a:pt x="11930" y="11128"/>
                                </a:lnTo>
                                <a:lnTo>
                                  <a:pt x="11919" y="11181"/>
                                </a:lnTo>
                                <a:lnTo>
                                  <a:pt x="11908" y="11259"/>
                                </a:lnTo>
                                <a:lnTo>
                                  <a:pt x="11900" y="11338"/>
                                </a:lnTo>
                                <a:lnTo>
                                  <a:pt x="11892" y="11404"/>
                                </a:lnTo>
                                <a:lnTo>
                                  <a:pt x="11889" y="11482"/>
                                </a:lnTo>
                                <a:lnTo>
                                  <a:pt x="11889" y="11666"/>
                                </a:lnTo>
                                <a:lnTo>
                                  <a:pt x="11895" y="11771"/>
                                </a:lnTo>
                                <a:lnTo>
                                  <a:pt x="11908" y="11850"/>
                                </a:lnTo>
                                <a:lnTo>
                                  <a:pt x="11919" y="11942"/>
                                </a:lnTo>
                                <a:lnTo>
                                  <a:pt x="11938" y="11994"/>
                                </a:lnTo>
                                <a:lnTo>
                                  <a:pt x="11962" y="12047"/>
                                </a:lnTo>
                                <a:lnTo>
                                  <a:pt x="11984" y="12060"/>
                                </a:lnTo>
                                <a:lnTo>
                                  <a:pt x="12013" y="12086"/>
                                </a:lnTo>
                                <a:lnTo>
                                  <a:pt x="12038" y="12086"/>
                                </a:lnTo>
                                <a:lnTo>
                                  <a:pt x="12057" y="12060"/>
                                </a:lnTo>
                                <a:lnTo>
                                  <a:pt x="12076" y="12047"/>
                                </a:lnTo>
                                <a:lnTo>
                                  <a:pt x="12113" y="11968"/>
                                </a:lnTo>
                                <a:lnTo>
                                  <a:pt x="12129" y="11915"/>
                                </a:lnTo>
                                <a:lnTo>
                                  <a:pt x="12140" y="11863"/>
                                </a:lnTo>
                                <a:lnTo>
                                  <a:pt x="12154" y="11810"/>
                                </a:lnTo>
                                <a:lnTo>
                                  <a:pt x="12175" y="11666"/>
                                </a:lnTo>
                                <a:lnTo>
                                  <a:pt x="12191" y="11496"/>
                                </a:lnTo>
                                <a:lnTo>
                                  <a:pt x="12200" y="11338"/>
                                </a:lnTo>
                                <a:lnTo>
                                  <a:pt x="12202" y="11167"/>
                                </a:lnTo>
                                <a:lnTo>
                                  <a:pt x="12202" y="10852"/>
                                </a:lnTo>
                                <a:close/>
                                <a:moveTo>
                                  <a:pt x="13030" y="11994"/>
                                </a:moveTo>
                                <a:lnTo>
                                  <a:pt x="13030" y="12598"/>
                                </a:lnTo>
                                <a:lnTo>
                                  <a:pt x="12491" y="12598"/>
                                </a:lnTo>
                                <a:lnTo>
                                  <a:pt x="12491" y="11994"/>
                                </a:lnTo>
                                <a:lnTo>
                                  <a:pt x="12836" y="9776"/>
                                </a:lnTo>
                                <a:lnTo>
                                  <a:pt x="12520" y="9776"/>
                                </a:lnTo>
                                <a:lnTo>
                                  <a:pt x="12520" y="9173"/>
                                </a:lnTo>
                                <a:lnTo>
                                  <a:pt x="13030" y="9173"/>
                                </a:lnTo>
                                <a:lnTo>
                                  <a:pt x="13030" y="9724"/>
                                </a:lnTo>
                                <a:lnTo>
                                  <a:pt x="12674" y="11994"/>
                                </a:lnTo>
                                <a:lnTo>
                                  <a:pt x="13030" y="11994"/>
                                </a:lnTo>
                                <a:close/>
                                <a:moveTo>
                                  <a:pt x="13696" y="9173"/>
                                </a:moveTo>
                                <a:lnTo>
                                  <a:pt x="13456" y="12598"/>
                                </a:lnTo>
                                <a:lnTo>
                                  <a:pt x="13321" y="12598"/>
                                </a:lnTo>
                                <a:lnTo>
                                  <a:pt x="13073" y="9173"/>
                                </a:lnTo>
                                <a:lnTo>
                                  <a:pt x="13240" y="9173"/>
                                </a:lnTo>
                                <a:lnTo>
                                  <a:pt x="13410" y="11496"/>
                                </a:lnTo>
                                <a:lnTo>
                                  <a:pt x="13569" y="9173"/>
                                </a:lnTo>
                                <a:lnTo>
                                  <a:pt x="13696" y="9173"/>
                                </a:lnTo>
                                <a:close/>
                                <a:moveTo>
                                  <a:pt x="14246" y="11496"/>
                                </a:moveTo>
                                <a:lnTo>
                                  <a:pt x="14395" y="11614"/>
                                </a:lnTo>
                                <a:lnTo>
                                  <a:pt x="14384" y="11719"/>
                                </a:lnTo>
                                <a:lnTo>
                                  <a:pt x="14376" y="11824"/>
                                </a:lnTo>
                                <a:lnTo>
                                  <a:pt x="14365" y="11915"/>
                                </a:lnTo>
                                <a:lnTo>
                                  <a:pt x="14351" y="12034"/>
                                </a:lnTo>
                                <a:lnTo>
                                  <a:pt x="14338" y="12125"/>
                                </a:lnTo>
                                <a:lnTo>
                                  <a:pt x="14319" y="12217"/>
                                </a:lnTo>
                                <a:lnTo>
                                  <a:pt x="14303" y="12283"/>
                                </a:lnTo>
                                <a:lnTo>
                                  <a:pt x="14284" y="12362"/>
                                </a:lnTo>
                                <a:lnTo>
                                  <a:pt x="14260" y="12427"/>
                                </a:lnTo>
                                <a:lnTo>
                                  <a:pt x="14238" y="12493"/>
                                </a:lnTo>
                                <a:lnTo>
                                  <a:pt x="14214" y="12545"/>
                                </a:lnTo>
                                <a:lnTo>
                                  <a:pt x="14187" y="12598"/>
                                </a:lnTo>
                                <a:lnTo>
                                  <a:pt x="14165" y="12611"/>
                                </a:lnTo>
                                <a:lnTo>
                                  <a:pt x="14133" y="12650"/>
                                </a:lnTo>
                                <a:lnTo>
                                  <a:pt x="14106" y="12650"/>
                                </a:lnTo>
                                <a:lnTo>
                                  <a:pt x="14076" y="12677"/>
                                </a:lnTo>
                                <a:lnTo>
                                  <a:pt x="14039" y="12650"/>
                                </a:lnTo>
                                <a:lnTo>
                                  <a:pt x="14004" y="12637"/>
                                </a:lnTo>
                                <a:lnTo>
                                  <a:pt x="13974" y="12598"/>
                                </a:lnTo>
                                <a:lnTo>
                                  <a:pt x="13942" y="12545"/>
                                </a:lnTo>
                                <a:lnTo>
                                  <a:pt x="13912" y="12493"/>
                                </a:lnTo>
                                <a:lnTo>
                                  <a:pt x="13858" y="12309"/>
                                </a:lnTo>
                                <a:lnTo>
                                  <a:pt x="13836" y="12191"/>
                                </a:lnTo>
                                <a:lnTo>
                                  <a:pt x="13815" y="12060"/>
                                </a:lnTo>
                                <a:lnTo>
                                  <a:pt x="13796" y="11915"/>
                                </a:lnTo>
                                <a:lnTo>
                                  <a:pt x="13769" y="11627"/>
                                </a:lnTo>
                                <a:lnTo>
                                  <a:pt x="13758" y="11456"/>
                                </a:lnTo>
                                <a:lnTo>
                                  <a:pt x="13750" y="11272"/>
                                </a:lnTo>
                                <a:lnTo>
                                  <a:pt x="13747" y="11102"/>
                                </a:lnTo>
                                <a:lnTo>
                                  <a:pt x="13747" y="10708"/>
                                </a:lnTo>
                                <a:lnTo>
                                  <a:pt x="13750" y="10524"/>
                                </a:lnTo>
                                <a:lnTo>
                                  <a:pt x="13758" y="10341"/>
                                </a:lnTo>
                                <a:lnTo>
                                  <a:pt x="13769" y="10183"/>
                                </a:lnTo>
                                <a:lnTo>
                                  <a:pt x="13782" y="10039"/>
                                </a:lnTo>
                                <a:lnTo>
                                  <a:pt x="13796" y="9881"/>
                                </a:lnTo>
                                <a:lnTo>
                                  <a:pt x="13815" y="9737"/>
                                </a:lnTo>
                                <a:lnTo>
                                  <a:pt x="13839" y="9606"/>
                                </a:lnTo>
                                <a:lnTo>
                                  <a:pt x="13861" y="9488"/>
                                </a:lnTo>
                                <a:lnTo>
                                  <a:pt x="13915" y="9304"/>
                                </a:lnTo>
                                <a:lnTo>
                                  <a:pt x="13947" y="9225"/>
                                </a:lnTo>
                                <a:lnTo>
                                  <a:pt x="13977" y="9173"/>
                                </a:lnTo>
                                <a:lnTo>
                                  <a:pt x="14012" y="9133"/>
                                </a:lnTo>
                                <a:lnTo>
                                  <a:pt x="14047" y="9120"/>
                                </a:lnTo>
                                <a:lnTo>
                                  <a:pt x="14084" y="9094"/>
                                </a:lnTo>
                                <a:lnTo>
                                  <a:pt x="14122" y="9120"/>
                                </a:lnTo>
                                <a:lnTo>
                                  <a:pt x="14157" y="9133"/>
                                </a:lnTo>
                                <a:lnTo>
                                  <a:pt x="14192" y="9173"/>
                                </a:lnTo>
                                <a:lnTo>
                                  <a:pt x="14222" y="9225"/>
                                </a:lnTo>
                                <a:lnTo>
                                  <a:pt x="14249" y="9304"/>
                                </a:lnTo>
                                <a:lnTo>
                                  <a:pt x="14276" y="9396"/>
                                </a:lnTo>
                                <a:lnTo>
                                  <a:pt x="14300" y="9488"/>
                                </a:lnTo>
                                <a:lnTo>
                                  <a:pt x="14322" y="9606"/>
                                </a:lnTo>
                                <a:lnTo>
                                  <a:pt x="14360" y="9868"/>
                                </a:lnTo>
                                <a:lnTo>
                                  <a:pt x="14373" y="10013"/>
                                </a:lnTo>
                                <a:lnTo>
                                  <a:pt x="14384" y="10183"/>
                                </a:lnTo>
                                <a:lnTo>
                                  <a:pt x="14395" y="10341"/>
                                </a:lnTo>
                                <a:lnTo>
                                  <a:pt x="14397" y="10511"/>
                                </a:lnTo>
                                <a:lnTo>
                                  <a:pt x="14405" y="10695"/>
                                </a:lnTo>
                                <a:lnTo>
                                  <a:pt x="14405" y="10984"/>
                                </a:lnTo>
                                <a:lnTo>
                                  <a:pt x="13912" y="10984"/>
                                </a:lnTo>
                                <a:lnTo>
                                  <a:pt x="13915" y="11154"/>
                                </a:lnTo>
                                <a:lnTo>
                                  <a:pt x="13915" y="11299"/>
                                </a:lnTo>
                                <a:lnTo>
                                  <a:pt x="13920" y="11430"/>
                                </a:lnTo>
                                <a:lnTo>
                                  <a:pt x="13936" y="11640"/>
                                </a:lnTo>
                                <a:lnTo>
                                  <a:pt x="13947" y="11732"/>
                                </a:lnTo>
                                <a:lnTo>
                                  <a:pt x="13960" y="11824"/>
                                </a:lnTo>
                                <a:lnTo>
                                  <a:pt x="13982" y="11902"/>
                                </a:lnTo>
                                <a:lnTo>
                                  <a:pt x="14004" y="11968"/>
                                </a:lnTo>
                                <a:lnTo>
                                  <a:pt x="14028" y="12034"/>
                                </a:lnTo>
                                <a:lnTo>
                                  <a:pt x="14058" y="12047"/>
                                </a:lnTo>
                                <a:lnTo>
                                  <a:pt x="14084" y="12060"/>
                                </a:lnTo>
                                <a:lnTo>
                                  <a:pt x="14114" y="12047"/>
                                </a:lnTo>
                                <a:lnTo>
                                  <a:pt x="14141" y="12034"/>
                                </a:lnTo>
                                <a:lnTo>
                                  <a:pt x="14165" y="11968"/>
                                </a:lnTo>
                                <a:lnTo>
                                  <a:pt x="14184" y="11915"/>
                                </a:lnTo>
                                <a:lnTo>
                                  <a:pt x="14203" y="11850"/>
                                </a:lnTo>
                                <a:lnTo>
                                  <a:pt x="14222" y="11758"/>
                                </a:lnTo>
                                <a:lnTo>
                                  <a:pt x="14233" y="11627"/>
                                </a:lnTo>
                                <a:lnTo>
                                  <a:pt x="14246" y="11496"/>
                                </a:lnTo>
                                <a:close/>
                                <a:moveTo>
                                  <a:pt x="14238" y="10472"/>
                                </a:moveTo>
                                <a:lnTo>
                                  <a:pt x="14233" y="10314"/>
                                </a:lnTo>
                                <a:lnTo>
                                  <a:pt x="14227" y="10144"/>
                                </a:lnTo>
                                <a:lnTo>
                                  <a:pt x="14211" y="10000"/>
                                </a:lnTo>
                                <a:lnTo>
                                  <a:pt x="14192" y="9881"/>
                                </a:lnTo>
                                <a:lnTo>
                                  <a:pt x="14165" y="9776"/>
                                </a:lnTo>
                                <a:lnTo>
                                  <a:pt x="14138" y="9698"/>
                                </a:lnTo>
                                <a:lnTo>
                                  <a:pt x="14111" y="9671"/>
                                </a:lnTo>
                                <a:lnTo>
                                  <a:pt x="14076" y="9645"/>
                                </a:lnTo>
                                <a:lnTo>
                                  <a:pt x="14047" y="9671"/>
                                </a:lnTo>
                                <a:lnTo>
                                  <a:pt x="14014" y="9698"/>
                                </a:lnTo>
                                <a:lnTo>
                                  <a:pt x="13987" y="9763"/>
                                </a:lnTo>
                                <a:lnTo>
                                  <a:pt x="13966" y="9868"/>
                                </a:lnTo>
                                <a:lnTo>
                                  <a:pt x="13947" y="9973"/>
                                </a:lnTo>
                                <a:lnTo>
                                  <a:pt x="13931" y="10131"/>
                                </a:lnTo>
                                <a:lnTo>
                                  <a:pt x="13920" y="10288"/>
                                </a:lnTo>
                                <a:lnTo>
                                  <a:pt x="13912" y="10472"/>
                                </a:lnTo>
                                <a:lnTo>
                                  <a:pt x="14238" y="10472"/>
                                </a:lnTo>
                                <a:close/>
                                <a:moveTo>
                                  <a:pt x="15031" y="11994"/>
                                </a:moveTo>
                                <a:lnTo>
                                  <a:pt x="15031" y="12598"/>
                                </a:lnTo>
                                <a:lnTo>
                                  <a:pt x="14492" y="12598"/>
                                </a:lnTo>
                                <a:lnTo>
                                  <a:pt x="14492" y="11994"/>
                                </a:lnTo>
                                <a:lnTo>
                                  <a:pt x="14834" y="9776"/>
                                </a:lnTo>
                                <a:lnTo>
                                  <a:pt x="14521" y="9776"/>
                                </a:lnTo>
                                <a:lnTo>
                                  <a:pt x="14521" y="9173"/>
                                </a:lnTo>
                                <a:lnTo>
                                  <a:pt x="15031" y="9173"/>
                                </a:lnTo>
                                <a:lnTo>
                                  <a:pt x="15031" y="9724"/>
                                </a:lnTo>
                                <a:lnTo>
                                  <a:pt x="14675" y="11994"/>
                                </a:lnTo>
                                <a:lnTo>
                                  <a:pt x="15031" y="11994"/>
                                </a:lnTo>
                                <a:close/>
                                <a:moveTo>
                                  <a:pt x="15748" y="12598"/>
                                </a:moveTo>
                                <a:lnTo>
                                  <a:pt x="15597" y="12598"/>
                                </a:lnTo>
                                <a:lnTo>
                                  <a:pt x="15597" y="11902"/>
                                </a:lnTo>
                                <a:lnTo>
                                  <a:pt x="15578" y="12086"/>
                                </a:lnTo>
                                <a:lnTo>
                                  <a:pt x="15560" y="12230"/>
                                </a:lnTo>
                                <a:lnTo>
                                  <a:pt x="15538" y="12362"/>
                                </a:lnTo>
                                <a:lnTo>
                                  <a:pt x="15514" y="12467"/>
                                </a:lnTo>
                                <a:lnTo>
                                  <a:pt x="15487" y="12558"/>
                                </a:lnTo>
                                <a:lnTo>
                                  <a:pt x="15457" y="12611"/>
                                </a:lnTo>
                                <a:lnTo>
                                  <a:pt x="15422" y="12650"/>
                                </a:lnTo>
                                <a:lnTo>
                                  <a:pt x="15387" y="12677"/>
                                </a:lnTo>
                                <a:lnTo>
                                  <a:pt x="15352" y="12650"/>
                                </a:lnTo>
                                <a:lnTo>
                                  <a:pt x="15325" y="12637"/>
                                </a:lnTo>
                                <a:lnTo>
                                  <a:pt x="15295" y="12598"/>
                                </a:lnTo>
                                <a:lnTo>
                                  <a:pt x="15268" y="12545"/>
                                </a:lnTo>
                                <a:lnTo>
                                  <a:pt x="15247" y="12467"/>
                                </a:lnTo>
                                <a:lnTo>
                                  <a:pt x="15222" y="12375"/>
                                </a:lnTo>
                                <a:lnTo>
                                  <a:pt x="15204" y="12270"/>
                                </a:lnTo>
                                <a:lnTo>
                                  <a:pt x="15185" y="12139"/>
                                </a:lnTo>
                                <a:lnTo>
                                  <a:pt x="15169" y="12007"/>
                                </a:lnTo>
                                <a:lnTo>
                                  <a:pt x="15152" y="11863"/>
                                </a:lnTo>
                                <a:lnTo>
                                  <a:pt x="15142" y="11719"/>
                                </a:lnTo>
                                <a:lnTo>
                                  <a:pt x="15131" y="11548"/>
                                </a:lnTo>
                                <a:lnTo>
                                  <a:pt x="15123" y="11391"/>
                                </a:lnTo>
                                <a:lnTo>
                                  <a:pt x="15120" y="11207"/>
                                </a:lnTo>
                                <a:lnTo>
                                  <a:pt x="15115" y="11023"/>
                                </a:lnTo>
                                <a:lnTo>
                                  <a:pt x="15115" y="10656"/>
                                </a:lnTo>
                                <a:lnTo>
                                  <a:pt x="15120" y="10485"/>
                                </a:lnTo>
                                <a:lnTo>
                                  <a:pt x="15123" y="10328"/>
                                </a:lnTo>
                                <a:lnTo>
                                  <a:pt x="15131" y="10157"/>
                                </a:lnTo>
                                <a:lnTo>
                                  <a:pt x="15142" y="10000"/>
                                </a:lnTo>
                                <a:lnTo>
                                  <a:pt x="15152" y="9855"/>
                                </a:lnTo>
                                <a:lnTo>
                                  <a:pt x="15169" y="9698"/>
                                </a:lnTo>
                                <a:lnTo>
                                  <a:pt x="15187" y="9580"/>
                                </a:lnTo>
                                <a:lnTo>
                                  <a:pt x="15206" y="9448"/>
                                </a:lnTo>
                                <a:lnTo>
                                  <a:pt x="15225" y="9343"/>
                                </a:lnTo>
                                <a:lnTo>
                                  <a:pt x="15249" y="9252"/>
                                </a:lnTo>
                                <a:lnTo>
                                  <a:pt x="15276" y="9173"/>
                                </a:lnTo>
                                <a:lnTo>
                                  <a:pt x="15330" y="9068"/>
                                </a:lnTo>
                                <a:lnTo>
                                  <a:pt x="15360" y="9042"/>
                                </a:lnTo>
                                <a:lnTo>
                                  <a:pt x="15430" y="9042"/>
                                </a:lnTo>
                                <a:lnTo>
                                  <a:pt x="15460" y="9081"/>
                                </a:lnTo>
                                <a:lnTo>
                                  <a:pt x="15487" y="9120"/>
                                </a:lnTo>
                                <a:lnTo>
                                  <a:pt x="15514" y="9186"/>
                                </a:lnTo>
                                <a:lnTo>
                                  <a:pt x="15533" y="9265"/>
                                </a:lnTo>
                                <a:lnTo>
                                  <a:pt x="15557" y="9370"/>
                                </a:lnTo>
                                <a:lnTo>
                                  <a:pt x="15570" y="9501"/>
                                </a:lnTo>
                                <a:lnTo>
                                  <a:pt x="15587" y="9632"/>
                                </a:lnTo>
                                <a:lnTo>
                                  <a:pt x="15587" y="7965"/>
                                </a:lnTo>
                                <a:lnTo>
                                  <a:pt x="15748" y="7965"/>
                                </a:lnTo>
                                <a:lnTo>
                                  <a:pt x="15748" y="12598"/>
                                </a:lnTo>
                                <a:close/>
                                <a:moveTo>
                                  <a:pt x="15587" y="10577"/>
                                </a:moveTo>
                                <a:lnTo>
                                  <a:pt x="15584" y="10380"/>
                                </a:lnTo>
                                <a:lnTo>
                                  <a:pt x="15576" y="10196"/>
                                </a:lnTo>
                                <a:lnTo>
                                  <a:pt x="15565" y="10052"/>
                                </a:lnTo>
                                <a:lnTo>
                                  <a:pt x="15543" y="9921"/>
                                </a:lnTo>
                                <a:lnTo>
                                  <a:pt x="15522" y="9829"/>
                                </a:lnTo>
                                <a:lnTo>
                                  <a:pt x="15498" y="9763"/>
                                </a:lnTo>
                                <a:lnTo>
                                  <a:pt x="15468" y="9698"/>
                                </a:lnTo>
                                <a:lnTo>
                                  <a:pt x="15422" y="9698"/>
                                </a:lnTo>
                                <a:lnTo>
                                  <a:pt x="15403" y="9724"/>
                                </a:lnTo>
                                <a:lnTo>
                                  <a:pt x="15387" y="9737"/>
                                </a:lnTo>
                                <a:lnTo>
                                  <a:pt x="15376" y="9776"/>
                                </a:lnTo>
                                <a:lnTo>
                                  <a:pt x="15360" y="9816"/>
                                </a:lnTo>
                                <a:lnTo>
                                  <a:pt x="15338" y="9921"/>
                                </a:lnTo>
                                <a:lnTo>
                                  <a:pt x="15325" y="10000"/>
                                </a:lnTo>
                                <a:lnTo>
                                  <a:pt x="15306" y="10157"/>
                                </a:lnTo>
                                <a:lnTo>
                                  <a:pt x="15295" y="10367"/>
                                </a:lnTo>
                                <a:lnTo>
                                  <a:pt x="15287" y="10603"/>
                                </a:lnTo>
                                <a:lnTo>
                                  <a:pt x="15284" y="10892"/>
                                </a:lnTo>
                                <a:lnTo>
                                  <a:pt x="15287" y="11154"/>
                                </a:lnTo>
                                <a:lnTo>
                                  <a:pt x="15295" y="11391"/>
                                </a:lnTo>
                                <a:lnTo>
                                  <a:pt x="15306" y="11587"/>
                                </a:lnTo>
                                <a:lnTo>
                                  <a:pt x="15322" y="11732"/>
                                </a:lnTo>
                                <a:lnTo>
                                  <a:pt x="15333" y="11810"/>
                                </a:lnTo>
                                <a:lnTo>
                                  <a:pt x="15347" y="11863"/>
                                </a:lnTo>
                                <a:lnTo>
                                  <a:pt x="15357" y="11915"/>
                                </a:lnTo>
                                <a:lnTo>
                                  <a:pt x="15384" y="11994"/>
                                </a:lnTo>
                                <a:lnTo>
                                  <a:pt x="15398" y="12007"/>
                                </a:lnTo>
                                <a:lnTo>
                                  <a:pt x="15419" y="12034"/>
                                </a:lnTo>
                                <a:lnTo>
                                  <a:pt x="15438" y="12034"/>
                                </a:lnTo>
                                <a:lnTo>
                                  <a:pt x="15465" y="12007"/>
                                </a:lnTo>
                                <a:lnTo>
                                  <a:pt x="15492" y="11968"/>
                                </a:lnTo>
                                <a:lnTo>
                                  <a:pt x="15516" y="11889"/>
                                </a:lnTo>
                                <a:lnTo>
                                  <a:pt x="15541" y="11797"/>
                                </a:lnTo>
                                <a:lnTo>
                                  <a:pt x="15560" y="11640"/>
                                </a:lnTo>
                                <a:lnTo>
                                  <a:pt x="15576" y="11496"/>
                                </a:lnTo>
                                <a:lnTo>
                                  <a:pt x="15584" y="11338"/>
                                </a:lnTo>
                                <a:lnTo>
                                  <a:pt x="15587" y="11154"/>
                                </a:lnTo>
                                <a:lnTo>
                                  <a:pt x="15587" y="10577"/>
                                </a:lnTo>
                                <a:close/>
                                <a:moveTo>
                                  <a:pt x="16104" y="8766"/>
                                </a:moveTo>
                                <a:lnTo>
                                  <a:pt x="15940" y="8766"/>
                                </a:lnTo>
                                <a:lnTo>
                                  <a:pt x="15940" y="7965"/>
                                </a:lnTo>
                                <a:lnTo>
                                  <a:pt x="16104" y="7965"/>
                                </a:lnTo>
                                <a:lnTo>
                                  <a:pt x="16104" y="8766"/>
                                </a:lnTo>
                                <a:close/>
                                <a:moveTo>
                                  <a:pt x="16104" y="12598"/>
                                </a:moveTo>
                                <a:lnTo>
                                  <a:pt x="15940" y="12598"/>
                                </a:lnTo>
                                <a:lnTo>
                                  <a:pt x="15940" y="9173"/>
                                </a:lnTo>
                                <a:lnTo>
                                  <a:pt x="16104" y="9173"/>
                                </a:lnTo>
                                <a:lnTo>
                                  <a:pt x="16104" y="12598"/>
                                </a:lnTo>
                                <a:close/>
                                <a:moveTo>
                                  <a:pt x="16708" y="11338"/>
                                </a:moveTo>
                                <a:lnTo>
                                  <a:pt x="16849" y="11404"/>
                                </a:lnTo>
                                <a:lnTo>
                                  <a:pt x="16840" y="11548"/>
                                </a:lnTo>
                                <a:lnTo>
                                  <a:pt x="16832" y="11705"/>
                                </a:lnTo>
                                <a:lnTo>
                                  <a:pt x="16822" y="11850"/>
                                </a:lnTo>
                                <a:lnTo>
                                  <a:pt x="16795" y="12086"/>
                                </a:lnTo>
                                <a:lnTo>
                                  <a:pt x="16762" y="12270"/>
                                </a:lnTo>
                                <a:lnTo>
                                  <a:pt x="16743" y="12362"/>
                                </a:lnTo>
                                <a:lnTo>
                                  <a:pt x="16706" y="12493"/>
                                </a:lnTo>
                                <a:lnTo>
                                  <a:pt x="16684" y="12545"/>
                                </a:lnTo>
                                <a:lnTo>
                                  <a:pt x="16660" y="12598"/>
                                </a:lnTo>
                                <a:lnTo>
                                  <a:pt x="16636" y="12611"/>
                                </a:lnTo>
                                <a:lnTo>
                                  <a:pt x="16611" y="12650"/>
                                </a:lnTo>
                                <a:lnTo>
                                  <a:pt x="16587" y="12650"/>
                                </a:lnTo>
                                <a:lnTo>
                                  <a:pt x="16560" y="12677"/>
                                </a:lnTo>
                                <a:lnTo>
                                  <a:pt x="16522" y="12650"/>
                                </a:lnTo>
                                <a:lnTo>
                                  <a:pt x="16487" y="12637"/>
                                </a:lnTo>
                                <a:lnTo>
                                  <a:pt x="16458" y="12598"/>
                                </a:lnTo>
                                <a:lnTo>
                                  <a:pt x="16425" y="12545"/>
                                </a:lnTo>
                                <a:lnTo>
                                  <a:pt x="16398" y="12467"/>
                                </a:lnTo>
                                <a:lnTo>
                                  <a:pt x="16377" y="12375"/>
                                </a:lnTo>
                                <a:lnTo>
                                  <a:pt x="16352" y="12270"/>
                                </a:lnTo>
                                <a:lnTo>
                                  <a:pt x="16331" y="12152"/>
                                </a:lnTo>
                                <a:lnTo>
                                  <a:pt x="16312" y="12007"/>
                                </a:lnTo>
                                <a:lnTo>
                                  <a:pt x="16296" y="11889"/>
                                </a:lnTo>
                                <a:lnTo>
                                  <a:pt x="16280" y="11732"/>
                                </a:lnTo>
                                <a:lnTo>
                                  <a:pt x="16271" y="11574"/>
                                </a:lnTo>
                                <a:lnTo>
                                  <a:pt x="16261" y="11404"/>
                                </a:lnTo>
                                <a:lnTo>
                                  <a:pt x="16258" y="11246"/>
                                </a:lnTo>
                                <a:lnTo>
                                  <a:pt x="16253" y="11076"/>
                                </a:lnTo>
                                <a:lnTo>
                                  <a:pt x="16250" y="10892"/>
                                </a:lnTo>
                                <a:lnTo>
                                  <a:pt x="16253" y="10695"/>
                                </a:lnTo>
                                <a:lnTo>
                                  <a:pt x="16258" y="10511"/>
                                </a:lnTo>
                                <a:lnTo>
                                  <a:pt x="16266" y="10341"/>
                                </a:lnTo>
                                <a:lnTo>
                                  <a:pt x="16271" y="10183"/>
                                </a:lnTo>
                                <a:lnTo>
                                  <a:pt x="16285" y="10013"/>
                                </a:lnTo>
                                <a:lnTo>
                                  <a:pt x="16298" y="9868"/>
                                </a:lnTo>
                                <a:lnTo>
                                  <a:pt x="16320" y="9737"/>
                                </a:lnTo>
                                <a:lnTo>
                                  <a:pt x="16339" y="9606"/>
                                </a:lnTo>
                                <a:lnTo>
                                  <a:pt x="16360" y="9488"/>
                                </a:lnTo>
                                <a:lnTo>
                                  <a:pt x="16385" y="9396"/>
                                </a:lnTo>
                                <a:lnTo>
                                  <a:pt x="16412" y="9304"/>
                                </a:lnTo>
                                <a:lnTo>
                                  <a:pt x="16441" y="9225"/>
                                </a:lnTo>
                                <a:lnTo>
                                  <a:pt x="16468" y="9173"/>
                                </a:lnTo>
                                <a:lnTo>
                                  <a:pt x="16503" y="9133"/>
                                </a:lnTo>
                                <a:lnTo>
                                  <a:pt x="16533" y="9120"/>
                                </a:lnTo>
                                <a:lnTo>
                                  <a:pt x="16571" y="9094"/>
                                </a:lnTo>
                                <a:lnTo>
                                  <a:pt x="16598" y="9094"/>
                                </a:lnTo>
                                <a:lnTo>
                                  <a:pt x="16625" y="9120"/>
                                </a:lnTo>
                                <a:lnTo>
                                  <a:pt x="16652" y="9133"/>
                                </a:lnTo>
                                <a:lnTo>
                                  <a:pt x="16676" y="9173"/>
                                </a:lnTo>
                                <a:lnTo>
                                  <a:pt x="16698" y="9212"/>
                                </a:lnTo>
                                <a:lnTo>
                                  <a:pt x="16722" y="9265"/>
                                </a:lnTo>
                                <a:lnTo>
                                  <a:pt x="16741" y="9343"/>
                                </a:lnTo>
                                <a:lnTo>
                                  <a:pt x="16757" y="9396"/>
                                </a:lnTo>
                                <a:lnTo>
                                  <a:pt x="16789" y="9553"/>
                                </a:lnTo>
                                <a:lnTo>
                                  <a:pt x="16803" y="9671"/>
                                </a:lnTo>
                                <a:lnTo>
                                  <a:pt x="16813" y="9763"/>
                                </a:lnTo>
                                <a:lnTo>
                                  <a:pt x="16835" y="10000"/>
                                </a:lnTo>
                                <a:lnTo>
                                  <a:pt x="16843" y="10144"/>
                                </a:lnTo>
                                <a:lnTo>
                                  <a:pt x="16849" y="10288"/>
                                </a:lnTo>
                                <a:lnTo>
                                  <a:pt x="16708" y="10380"/>
                                </a:lnTo>
                                <a:lnTo>
                                  <a:pt x="16706" y="10223"/>
                                </a:lnTo>
                                <a:lnTo>
                                  <a:pt x="16695" y="10091"/>
                                </a:lnTo>
                                <a:lnTo>
                                  <a:pt x="16684" y="9973"/>
                                </a:lnTo>
                                <a:lnTo>
                                  <a:pt x="16668" y="9881"/>
                                </a:lnTo>
                                <a:lnTo>
                                  <a:pt x="16652" y="9829"/>
                                </a:lnTo>
                                <a:lnTo>
                                  <a:pt x="16630" y="9776"/>
                                </a:lnTo>
                                <a:lnTo>
                                  <a:pt x="16606" y="9737"/>
                                </a:lnTo>
                                <a:lnTo>
                                  <a:pt x="16560" y="9737"/>
                                </a:lnTo>
                                <a:lnTo>
                                  <a:pt x="16541" y="9763"/>
                                </a:lnTo>
                                <a:lnTo>
                                  <a:pt x="16522" y="9776"/>
                                </a:lnTo>
                                <a:lnTo>
                                  <a:pt x="16506" y="9816"/>
                                </a:lnTo>
                                <a:lnTo>
                                  <a:pt x="16495" y="9868"/>
                                </a:lnTo>
                                <a:lnTo>
                                  <a:pt x="16479" y="9921"/>
                                </a:lnTo>
                                <a:lnTo>
                                  <a:pt x="16468" y="10000"/>
                                </a:lnTo>
                                <a:lnTo>
                                  <a:pt x="16460" y="10091"/>
                                </a:lnTo>
                                <a:lnTo>
                                  <a:pt x="16444" y="10249"/>
                                </a:lnTo>
                                <a:lnTo>
                                  <a:pt x="16431" y="10459"/>
                                </a:lnTo>
                                <a:lnTo>
                                  <a:pt x="16425" y="10669"/>
                                </a:lnTo>
                                <a:lnTo>
                                  <a:pt x="16422" y="10918"/>
                                </a:lnTo>
                                <a:lnTo>
                                  <a:pt x="16425" y="11154"/>
                                </a:lnTo>
                                <a:lnTo>
                                  <a:pt x="16433" y="11364"/>
                                </a:lnTo>
                                <a:lnTo>
                                  <a:pt x="16444" y="11548"/>
                                </a:lnTo>
                                <a:lnTo>
                                  <a:pt x="16460" y="11719"/>
                                </a:lnTo>
                                <a:lnTo>
                                  <a:pt x="16471" y="11771"/>
                                </a:lnTo>
                                <a:lnTo>
                                  <a:pt x="16484" y="11824"/>
                                </a:lnTo>
                                <a:lnTo>
                                  <a:pt x="16495" y="11889"/>
                                </a:lnTo>
                                <a:lnTo>
                                  <a:pt x="16522" y="11955"/>
                                </a:lnTo>
                                <a:lnTo>
                                  <a:pt x="16538" y="11968"/>
                                </a:lnTo>
                                <a:lnTo>
                                  <a:pt x="16552" y="11994"/>
                                </a:lnTo>
                                <a:lnTo>
                                  <a:pt x="16568" y="11994"/>
                                </a:lnTo>
                                <a:lnTo>
                                  <a:pt x="16595" y="11968"/>
                                </a:lnTo>
                                <a:lnTo>
                                  <a:pt x="16617" y="11955"/>
                                </a:lnTo>
                                <a:lnTo>
                                  <a:pt x="16636" y="11902"/>
                                </a:lnTo>
                                <a:lnTo>
                                  <a:pt x="16657" y="11824"/>
                                </a:lnTo>
                                <a:lnTo>
                                  <a:pt x="16676" y="11732"/>
                                </a:lnTo>
                                <a:lnTo>
                                  <a:pt x="16687" y="11627"/>
                                </a:lnTo>
                                <a:lnTo>
                                  <a:pt x="16703" y="11496"/>
                                </a:lnTo>
                                <a:lnTo>
                                  <a:pt x="16708" y="11338"/>
                                </a:lnTo>
                                <a:close/>
                                <a:moveTo>
                                  <a:pt x="17587" y="12598"/>
                                </a:moveTo>
                                <a:lnTo>
                                  <a:pt x="17431" y="12598"/>
                                </a:lnTo>
                                <a:lnTo>
                                  <a:pt x="17423" y="12427"/>
                                </a:lnTo>
                                <a:lnTo>
                                  <a:pt x="17415" y="12270"/>
                                </a:lnTo>
                                <a:lnTo>
                                  <a:pt x="17412" y="12086"/>
                                </a:lnTo>
                                <a:lnTo>
                                  <a:pt x="17407" y="11902"/>
                                </a:lnTo>
                                <a:lnTo>
                                  <a:pt x="17388" y="12086"/>
                                </a:lnTo>
                                <a:lnTo>
                                  <a:pt x="17369" y="12230"/>
                                </a:lnTo>
                                <a:lnTo>
                                  <a:pt x="17342" y="12362"/>
                                </a:lnTo>
                                <a:lnTo>
                                  <a:pt x="17315" y="12467"/>
                                </a:lnTo>
                                <a:lnTo>
                                  <a:pt x="17280" y="12558"/>
                                </a:lnTo>
                                <a:lnTo>
                                  <a:pt x="17245" y="12611"/>
                                </a:lnTo>
                                <a:lnTo>
                                  <a:pt x="17207" y="12650"/>
                                </a:lnTo>
                                <a:lnTo>
                                  <a:pt x="17167" y="12677"/>
                                </a:lnTo>
                                <a:lnTo>
                                  <a:pt x="17140" y="12650"/>
                                </a:lnTo>
                                <a:lnTo>
                                  <a:pt x="17113" y="12650"/>
                                </a:lnTo>
                                <a:lnTo>
                                  <a:pt x="17089" y="12611"/>
                                </a:lnTo>
                                <a:lnTo>
                                  <a:pt x="17067" y="12598"/>
                                </a:lnTo>
                                <a:lnTo>
                                  <a:pt x="17048" y="12545"/>
                                </a:lnTo>
                                <a:lnTo>
                                  <a:pt x="17027" y="12506"/>
                                </a:lnTo>
                                <a:lnTo>
                                  <a:pt x="17008" y="12427"/>
                                </a:lnTo>
                                <a:lnTo>
                                  <a:pt x="16978" y="12283"/>
                                </a:lnTo>
                                <a:lnTo>
                                  <a:pt x="16962" y="12217"/>
                                </a:lnTo>
                                <a:lnTo>
                                  <a:pt x="16954" y="12125"/>
                                </a:lnTo>
                                <a:lnTo>
                                  <a:pt x="16943" y="12034"/>
                                </a:lnTo>
                                <a:lnTo>
                                  <a:pt x="16935" y="11942"/>
                                </a:lnTo>
                                <a:lnTo>
                                  <a:pt x="16932" y="11824"/>
                                </a:lnTo>
                                <a:lnTo>
                                  <a:pt x="16927" y="11719"/>
                                </a:lnTo>
                                <a:lnTo>
                                  <a:pt x="16927" y="11456"/>
                                </a:lnTo>
                                <a:lnTo>
                                  <a:pt x="16935" y="11338"/>
                                </a:lnTo>
                                <a:lnTo>
                                  <a:pt x="16943" y="11207"/>
                                </a:lnTo>
                                <a:lnTo>
                                  <a:pt x="16954" y="11102"/>
                                </a:lnTo>
                                <a:lnTo>
                                  <a:pt x="16970" y="10984"/>
                                </a:lnTo>
                                <a:lnTo>
                                  <a:pt x="16989" y="10892"/>
                                </a:lnTo>
                                <a:lnTo>
                                  <a:pt x="17013" y="10800"/>
                                </a:lnTo>
                                <a:lnTo>
                                  <a:pt x="17035" y="10734"/>
                                </a:lnTo>
                                <a:lnTo>
                                  <a:pt x="17067" y="10656"/>
                                </a:lnTo>
                                <a:lnTo>
                                  <a:pt x="17097" y="10603"/>
                                </a:lnTo>
                                <a:lnTo>
                                  <a:pt x="17132" y="10551"/>
                                </a:lnTo>
                                <a:lnTo>
                                  <a:pt x="17169" y="10511"/>
                                </a:lnTo>
                                <a:lnTo>
                                  <a:pt x="17215" y="10472"/>
                                </a:lnTo>
                                <a:lnTo>
                                  <a:pt x="17258" y="10459"/>
                                </a:lnTo>
                                <a:lnTo>
                                  <a:pt x="17307" y="10433"/>
                                </a:lnTo>
                                <a:lnTo>
                                  <a:pt x="17407" y="10433"/>
                                </a:lnTo>
                                <a:lnTo>
                                  <a:pt x="17407" y="10183"/>
                                </a:lnTo>
                                <a:lnTo>
                                  <a:pt x="17404" y="10052"/>
                                </a:lnTo>
                                <a:lnTo>
                                  <a:pt x="17396" y="9947"/>
                                </a:lnTo>
                                <a:lnTo>
                                  <a:pt x="17385" y="9855"/>
                                </a:lnTo>
                                <a:lnTo>
                                  <a:pt x="17369" y="9776"/>
                                </a:lnTo>
                                <a:lnTo>
                                  <a:pt x="17345" y="9724"/>
                                </a:lnTo>
                                <a:lnTo>
                                  <a:pt x="17323" y="9685"/>
                                </a:lnTo>
                                <a:lnTo>
                                  <a:pt x="17293" y="9645"/>
                                </a:lnTo>
                                <a:lnTo>
                                  <a:pt x="17221" y="9645"/>
                                </a:lnTo>
                                <a:lnTo>
                                  <a:pt x="17188" y="9685"/>
                                </a:lnTo>
                                <a:lnTo>
                                  <a:pt x="17161" y="9724"/>
                                </a:lnTo>
                                <a:lnTo>
                                  <a:pt x="17140" y="9776"/>
                                </a:lnTo>
                                <a:lnTo>
                                  <a:pt x="17121" y="9855"/>
                                </a:lnTo>
                                <a:lnTo>
                                  <a:pt x="17105" y="9947"/>
                                </a:lnTo>
                                <a:lnTo>
                                  <a:pt x="17097" y="10052"/>
                                </a:lnTo>
                                <a:lnTo>
                                  <a:pt x="17089" y="10183"/>
                                </a:lnTo>
                                <a:lnTo>
                                  <a:pt x="16951" y="10091"/>
                                </a:lnTo>
                                <a:lnTo>
                                  <a:pt x="16954" y="9973"/>
                                </a:lnTo>
                                <a:lnTo>
                                  <a:pt x="16959" y="9868"/>
                                </a:lnTo>
                                <a:lnTo>
                                  <a:pt x="16970" y="9776"/>
                                </a:lnTo>
                                <a:lnTo>
                                  <a:pt x="16978" y="9685"/>
                                </a:lnTo>
                                <a:lnTo>
                                  <a:pt x="16994" y="9606"/>
                                </a:lnTo>
                                <a:lnTo>
                                  <a:pt x="17005" y="9527"/>
                                </a:lnTo>
                                <a:lnTo>
                                  <a:pt x="17043" y="9370"/>
                                </a:lnTo>
                                <a:lnTo>
                                  <a:pt x="17062" y="9317"/>
                                </a:lnTo>
                                <a:lnTo>
                                  <a:pt x="17089" y="9265"/>
                                </a:lnTo>
                                <a:lnTo>
                                  <a:pt x="17113" y="9212"/>
                                </a:lnTo>
                                <a:lnTo>
                                  <a:pt x="17172" y="9133"/>
                                </a:lnTo>
                                <a:lnTo>
                                  <a:pt x="17204" y="9120"/>
                                </a:lnTo>
                                <a:lnTo>
                                  <a:pt x="17240" y="9094"/>
                                </a:lnTo>
                                <a:lnTo>
                                  <a:pt x="17315" y="9094"/>
                                </a:lnTo>
                                <a:lnTo>
                                  <a:pt x="17353" y="9120"/>
                                </a:lnTo>
                                <a:lnTo>
                                  <a:pt x="17385" y="9133"/>
                                </a:lnTo>
                                <a:lnTo>
                                  <a:pt x="17439" y="9212"/>
                                </a:lnTo>
                                <a:lnTo>
                                  <a:pt x="17461" y="9265"/>
                                </a:lnTo>
                                <a:lnTo>
                                  <a:pt x="17480" y="9317"/>
                                </a:lnTo>
                                <a:lnTo>
                                  <a:pt x="17498" y="9396"/>
                                </a:lnTo>
                                <a:lnTo>
                                  <a:pt x="17517" y="9461"/>
                                </a:lnTo>
                                <a:lnTo>
                                  <a:pt x="17531" y="9553"/>
                                </a:lnTo>
                                <a:lnTo>
                                  <a:pt x="17542" y="9645"/>
                                </a:lnTo>
                                <a:lnTo>
                                  <a:pt x="17550" y="9737"/>
                                </a:lnTo>
                                <a:lnTo>
                                  <a:pt x="17558" y="9855"/>
                                </a:lnTo>
                                <a:lnTo>
                                  <a:pt x="17560" y="9973"/>
                                </a:lnTo>
                                <a:lnTo>
                                  <a:pt x="17563" y="10157"/>
                                </a:lnTo>
                                <a:lnTo>
                                  <a:pt x="17563" y="12060"/>
                                </a:lnTo>
                                <a:lnTo>
                                  <a:pt x="17569" y="12243"/>
                                </a:lnTo>
                                <a:lnTo>
                                  <a:pt x="17577" y="12414"/>
                                </a:lnTo>
                                <a:lnTo>
                                  <a:pt x="17587" y="12598"/>
                                </a:lnTo>
                                <a:close/>
                                <a:moveTo>
                                  <a:pt x="17407" y="10852"/>
                                </a:moveTo>
                                <a:lnTo>
                                  <a:pt x="17334" y="10852"/>
                                </a:lnTo>
                                <a:lnTo>
                                  <a:pt x="17269" y="10892"/>
                                </a:lnTo>
                                <a:lnTo>
                                  <a:pt x="17215" y="10944"/>
                                </a:lnTo>
                                <a:lnTo>
                                  <a:pt x="17172" y="11036"/>
                                </a:lnTo>
                                <a:lnTo>
                                  <a:pt x="17153" y="11076"/>
                                </a:lnTo>
                                <a:lnTo>
                                  <a:pt x="17140" y="11128"/>
                                </a:lnTo>
                                <a:lnTo>
                                  <a:pt x="17124" y="11181"/>
                                </a:lnTo>
                                <a:lnTo>
                                  <a:pt x="17113" y="11259"/>
                                </a:lnTo>
                                <a:lnTo>
                                  <a:pt x="17105" y="11338"/>
                                </a:lnTo>
                                <a:lnTo>
                                  <a:pt x="17097" y="11404"/>
                                </a:lnTo>
                                <a:lnTo>
                                  <a:pt x="17094" y="11482"/>
                                </a:lnTo>
                                <a:lnTo>
                                  <a:pt x="17094" y="11574"/>
                                </a:lnTo>
                                <a:lnTo>
                                  <a:pt x="17097" y="11666"/>
                                </a:lnTo>
                                <a:lnTo>
                                  <a:pt x="17099" y="11771"/>
                                </a:lnTo>
                                <a:lnTo>
                                  <a:pt x="17113" y="11850"/>
                                </a:lnTo>
                                <a:lnTo>
                                  <a:pt x="17124" y="11942"/>
                                </a:lnTo>
                                <a:lnTo>
                                  <a:pt x="17142" y="11994"/>
                                </a:lnTo>
                                <a:lnTo>
                                  <a:pt x="17167" y="12047"/>
                                </a:lnTo>
                                <a:lnTo>
                                  <a:pt x="17188" y="12060"/>
                                </a:lnTo>
                                <a:lnTo>
                                  <a:pt x="17221" y="12086"/>
                                </a:lnTo>
                                <a:lnTo>
                                  <a:pt x="17242" y="12086"/>
                                </a:lnTo>
                                <a:lnTo>
                                  <a:pt x="17267" y="12060"/>
                                </a:lnTo>
                                <a:lnTo>
                                  <a:pt x="17285" y="12047"/>
                                </a:lnTo>
                                <a:lnTo>
                                  <a:pt x="17299" y="12007"/>
                                </a:lnTo>
                                <a:lnTo>
                                  <a:pt x="17318" y="11968"/>
                                </a:lnTo>
                                <a:lnTo>
                                  <a:pt x="17334" y="11915"/>
                                </a:lnTo>
                                <a:lnTo>
                                  <a:pt x="17345" y="11863"/>
                                </a:lnTo>
                                <a:lnTo>
                                  <a:pt x="17361" y="11810"/>
                                </a:lnTo>
                                <a:lnTo>
                                  <a:pt x="17380" y="11666"/>
                                </a:lnTo>
                                <a:lnTo>
                                  <a:pt x="17396" y="11496"/>
                                </a:lnTo>
                                <a:lnTo>
                                  <a:pt x="17404" y="11338"/>
                                </a:lnTo>
                                <a:lnTo>
                                  <a:pt x="17407" y="11167"/>
                                </a:lnTo>
                                <a:lnTo>
                                  <a:pt x="17407" y="10852"/>
                                </a:lnTo>
                                <a:close/>
                                <a:moveTo>
                                  <a:pt x="17924" y="11705"/>
                                </a:moveTo>
                                <a:lnTo>
                                  <a:pt x="17924" y="12598"/>
                                </a:lnTo>
                                <a:lnTo>
                                  <a:pt x="17749" y="12598"/>
                                </a:lnTo>
                                <a:lnTo>
                                  <a:pt x="17749" y="11705"/>
                                </a:lnTo>
                                <a:lnTo>
                                  <a:pt x="17924" y="11705"/>
                                </a:lnTo>
                                <a:close/>
                                <a:moveTo>
                                  <a:pt x="18518" y="11338"/>
                                </a:moveTo>
                                <a:lnTo>
                                  <a:pt x="18661" y="11404"/>
                                </a:lnTo>
                                <a:lnTo>
                                  <a:pt x="18653" y="11548"/>
                                </a:lnTo>
                                <a:lnTo>
                                  <a:pt x="18642" y="11705"/>
                                </a:lnTo>
                                <a:lnTo>
                                  <a:pt x="18634" y="11850"/>
                                </a:lnTo>
                                <a:lnTo>
                                  <a:pt x="18618" y="11968"/>
                                </a:lnTo>
                                <a:lnTo>
                                  <a:pt x="18607" y="12086"/>
                                </a:lnTo>
                                <a:lnTo>
                                  <a:pt x="18591" y="12178"/>
                                </a:lnTo>
                                <a:lnTo>
                                  <a:pt x="18553" y="12362"/>
                                </a:lnTo>
                                <a:lnTo>
                                  <a:pt x="18515" y="12493"/>
                                </a:lnTo>
                                <a:lnTo>
                                  <a:pt x="18491" y="12545"/>
                                </a:lnTo>
                                <a:lnTo>
                                  <a:pt x="18469" y="12598"/>
                                </a:lnTo>
                                <a:lnTo>
                                  <a:pt x="18445" y="12611"/>
                                </a:lnTo>
                                <a:lnTo>
                                  <a:pt x="18423" y="12650"/>
                                </a:lnTo>
                                <a:lnTo>
                                  <a:pt x="18396" y="12650"/>
                                </a:lnTo>
                                <a:lnTo>
                                  <a:pt x="18369" y="12677"/>
                                </a:lnTo>
                                <a:lnTo>
                                  <a:pt x="18332" y="12650"/>
                                </a:lnTo>
                                <a:lnTo>
                                  <a:pt x="18299" y="12637"/>
                                </a:lnTo>
                                <a:lnTo>
                                  <a:pt x="18267" y="12598"/>
                                </a:lnTo>
                                <a:lnTo>
                                  <a:pt x="18240" y="12545"/>
                                </a:lnTo>
                                <a:lnTo>
                                  <a:pt x="18208" y="12467"/>
                                </a:lnTo>
                                <a:lnTo>
                                  <a:pt x="18186" y="12375"/>
                                </a:lnTo>
                                <a:lnTo>
                                  <a:pt x="18162" y="12270"/>
                                </a:lnTo>
                                <a:lnTo>
                                  <a:pt x="18140" y="12152"/>
                                </a:lnTo>
                                <a:lnTo>
                                  <a:pt x="18124" y="12007"/>
                                </a:lnTo>
                                <a:lnTo>
                                  <a:pt x="18105" y="11889"/>
                                </a:lnTo>
                                <a:lnTo>
                                  <a:pt x="18094" y="11732"/>
                                </a:lnTo>
                                <a:lnTo>
                                  <a:pt x="18081" y="11574"/>
                                </a:lnTo>
                                <a:lnTo>
                                  <a:pt x="18070" y="11404"/>
                                </a:lnTo>
                                <a:lnTo>
                                  <a:pt x="18067" y="11246"/>
                                </a:lnTo>
                                <a:lnTo>
                                  <a:pt x="18062" y="11076"/>
                                </a:lnTo>
                                <a:lnTo>
                                  <a:pt x="18062" y="10695"/>
                                </a:lnTo>
                                <a:lnTo>
                                  <a:pt x="18067" y="10511"/>
                                </a:lnTo>
                                <a:lnTo>
                                  <a:pt x="18073" y="10341"/>
                                </a:lnTo>
                                <a:lnTo>
                                  <a:pt x="18081" y="10183"/>
                                </a:lnTo>
                                <a:lnTo>
                                  <a:pt x="18094" y="10013"/>
                                </a:lnTo>
                                <a:lnTo>
                                  <a:pt x="18108" y="9868"/>
                                </a:lnTo>
                                <a:lnTo>
                                  <a:pt x="18146" y="9606"/>
                                </a:lnTo>
                                <a:lnTo>
                                  <a:pt x="18170" y="9488"/>
                                </a:lnTo>
                                <a:lnTo>
                                  <a:pt x="18224" y="9304"/>
                                </a:lnTo>
                                <a:lnTo>
                                  <a:pt x="18251" y="9225"/>
                                </a:lnTo>
                                <a:lnTo>
                                  <a:pt x="18280" y="9173"/>
                                </a:lnTo>
                                <a:lnTo>
                                  <a:pt x="18313" y="9133"/>
                                </a:lnTo>
                                <a:lnTo>
                                  <a:pt x="18345" y="9120"/>
                                </a:lnTo>
                                <a:lnTo>
                                  <a:pt x="18380" y="9094"/>
                                </a:lnTo>
                                <a:lnTo>
                                  <a:pt x="18407" y="9094"/>
                                </a:lnTo>
                                <a:lnTo>
                                  <a:pt x="18434" y="9120"/>
                                </a:lnTo>
                                <a:lnTo>
                                  <a:pt x="18461" y="9133"/>
                                </a:lnTo>
                                <a:lnTo>
                                  <a:pt x="18485" y="9173"/>
                                </a:lnTo>
                                <a:lnTo>
                                  <a:pt x="18507" y="9212"/>
                                </a:lnTo>
                                <a:lnTo>
                                  <a:pt x="18531" y="9265"/>
                                </a:lnTo>
                                <a:lnTo>
                                  <a:pt x="18550" y="9343"/>
                                </a:lnTo>
                                <a:lnTo>
                                  <a:pt x="18569" y="9396"/>
                                </a:lnTo>
                                <a:lnTo>
                                  <a:pt x="18582" y="9488"/>
                                </a:lnTo>
                                <a:lnTo>
                                  <a:pt x="18599" y="9553"/>
                                </a:lnTo>
                                <a:lnTo>
                                  <a:pt x="18615" y="9671"/>
                                </a:lnTo>
                                <a:lnTo>
                                  <a:pt x="18626" y="9763"/>
                                </a:lnTo>
                                <a:lnTo>
                                  <a:pt x="18636" y="9881"/>
                                </a:lnTo>
                                <a:lnTo>
                                  <a:pt x="18644" y="10000"/>
                                </a:lnTo>
                                <a:lnTo>
                                  <a:pt x="18661" y="10288"/>
                                </a:lnTo>
                                <a:lnTo>
                                  <a:pt x="18518" y="10380"/>
                                </a:lnTo>
                                <a:lnTo>
                                  <a:pt x="18515" y="10223"/>
                                </a:lnTo>
                                <a:lnTo>
                                  <a:pt x="18504" y="10091"/>
                                </a:lnTo>
                                <a:lnTo>
                                  <a:pt x="18491" y="9973"/>
                                </a:lnTo>
                                <a:lnTo>
                                  <a:pt x="18477" y="9881"/>
                                </a:lnTo>
                                <a:lnTo>
                                  <a:pt x="18461" y="9829"/>
                                </a:lnTo>
                                <a:lnTo>
                                  <a:pt x="18437" y="9776"/>
                                </a:lnTo>
                                <a:lnTo>
                                  <a:pt x="18415" y="9737"/>
                                </a:lnTo>
                                <a:lnTo>
                                  <a:pt x="18369" y="9737"/>
                                </a:lnTo>
                                <a:lnTo>
                                  <a:pt x="18351" y="9763"/>
                                </a:lnTo>
                                <a:lnTo>
                                  <a:pt x="18334" y="9776"/>
                                </a:lnTo>
                                <a:lnTo>
                                  <a:pt x="18318" y="9816"/>
                                </a:lnTo>
                                <a:lnTo>
                                  <a:pt x="18291" y="9921"/>
                                </a:lnTo>
                                <a:lnTo>
                                  <a:pt x="18280" y="10000"/>
                                </a:lnTo>
                                <a:lnTo>
                                  <a:pt x="18270" y="10091"/>
                                </a:lnTo>
                                <a:lnTo>
                                  <a:pt x="18253" y="10249"/>
                                </a:lnTo>
                                <a:lnTo>
                                  <a:pt x="18243" y="10459"/>
                                </a:lnTo>
                                <a:lnTo>
                                  <a:pt x="18235" y="10669"/>
                                </a:lnTo>
                                <a:lnTo>
                                  <a:pt x="18232" y="10918"/>
                                </a:lnTo>
                                <a:lnTo>
                                  <a:pt x="18235" y="11154"/>
                                </a:lnTo>
                                <a:lnTo>
                                  <a:pt x="18243" y="11364"/>
                                </a:lnTo>
                                <a:lnTo>
                                  <a:pt x="18253" y="11548"/>
                                </a:lnTo>
                                <a:lnTo>
                                  <a:pt x="18270" y="11719"/>
                                </a:lnTo>
                                <a:lnTo>
                                  <a:pt x="18305" y="11889"/>
                                </a:lnTo>
                                <a:lnTo>
                                  <a:pt x="18332" y="11955"/>
                                </a:lnTo>
                                <a:lnTo>
                                  <a:pt x="18345" y="11968"/>
                                </a:lnTo>
                                <a:lnTo>
                                  <a:pt x="18361" y="11994"/>
                                </a:lnTo>
                                <a:lnTo>
                                  <a:pt x="18380" y="11994"/>
                                </a:lnTo>
                                <a:lnTo>
                                  <a:pt x="18404" y="11968"/>
                                </a:lnTo>
                                <a:lnTo>
                                  <a:pt x="18426" y="11955"/>
                                </a:lnTo>
                                <a:lnTo>
                                  <a:pt x="18450" y="11902"/>
                                </a:lnTo>
                                <a:lnTo>
                                  <a:pt x="18469" y="11824"/>
                                </a:lnTo>
                                <a:lnTo>
                                  <a:pt x="18485" y="11732"/>
                                </a:lnTo>
                                <a:lnTo>
                                  <a:pt x="18499" y="11627"/>
                                </a:lnTo>
                                <a:lnTo>
                                  <a:pt x="18510" y="11496"/>
                                </a:lnTo>
                                <a:lnTo>
                                  <a:pt x="18518" y="11338"/>
                                </a:lnTo>
                                <a:close/>
                                <a:moveTo>
                                  <a:pt x="19062" y="12677"/>
                                </a:moveTo>
                                <a:lnTo>
                                  <a:pt x="19025" y="12650"/>
                                </a:lnTo>
                                <a:lnTo>
                                  <a:pt x="18990" y="12637"/>
                                </a:lnTo>
                                <a:lnTo>
                                  <a:pt x="18955" y="12598"/>
                                </a:lnTo>
                                <a:lnTo>
                                  <a:pt x="18925" y="12519"/>
                                </a:lnTo>
                                <a:lnTo>
                                  <a:pt x="18895" y="12453"/>
                                </a:lnTo>
                                <a:lnTo>
                                  <a:pt x="18868" y="12362"/>
                                </a:lnTo>
                                <a:lnTo>
                                  <a:pt x="18844" y="12243"/>
                                </a:lnTo>
                                <a:lnTo>
                                  <a:pt x="18822" y="12125"/>
                                </a:lnTo>
                                <a:lnTo>
                                  <a:pt x="18801" y="11968"/>
                                </a:lnTo>
                                <a:lnTo>
                                  <a:pt x="18782" y="11850"/>
                                </a:lnTo>
                                <a:lnTo>
                                  <a:pt x="18771" y="11679"/>
                                </a:lnTo>
                                <a:lnTo>
                                  <a:pt x="18755" y="11535"/>
                                </a:lnTo>
                                <a:lnTo>
                                  <a:pt x="18750" y="11364"/>
                                </a:lnTo>
                                <a:lnTo>
                                  <a:pt x="18742" y="11207"/>
                                </a:lnTo>
                                <a:lnTo>
                                  <a:pt x="18736" y="11036"/>
                                </a:lnTo>
                                <a:lnTo>
                                  <a:pt x="18736" y="10695"/>
                                </a:lnTo>
                                <a:lnTo>
                                  <a:pt x="18742" y="10511"/>
                                </a:lnTo>
                                <a:lnTo>
                                  <a:pt x="18750" y="10341"/>
                                </a:lnTo>
                                <a:lnTo>
                                  <a:pt x="18760" y="10183"/>
                                </a:lnTo>
                                <a:lnTo>
                                  <a:pt x="18771" y="10013"/>
                                </a:lnTo>
                                <a:lnTo>
                                  <a:pt x="18790" y="9868"/>
                                </a:lnTo>
                                <a:lnTo>
                                  <a:pt x="18806" y="9737"/>
                                </a:lnTo>
                                <a:lnTo>
                                  <a:pt x="18828" y="9606"/>
                                </a:lnTo>
                                <a:lnTo>
                                  <a:pt x="18852" y="9488"/>
                                </a:lnTo>
                                <a:lnTo>
                                  <a:pt x="18906" y="9304"/>
                                </a:lnTo>
                                <a:lnTo>
                                  <a:pt x="18936" y="9225"/>
                                </a:lnTo>
                                <a:lnTo>
                                  <a:pt x="18968" y="9173"/>
                                </a:lnTo>
                                <a:lnTo>
                                  <a:pt x="19000" y="9133"/>
                                </a:lnTo>
                                <a:lnTo>
                                  <a:pt x="19036" y="9120"/>
                                </a:lnTo>
                                <a:lnTo>
                                  <a:pt x="19073" y="9094"/>
                                </a:lnTo>
                                <a:lnTo>
                                  <a:pt x="19108" y="9120"/>
                                </a:lnTo>
                                <a:lnTo>
                                  <a:pt x="19143" y="9133"/>
                                </a:lnTo>
                                <a:lnTo>
                                  <a:pt x="19173" y="9173"/>
                                </a:lnTo>
                                <a:lnTo>
                                  <a:pt x="19205" y="9225"/>
                                </a:lnTo>
                                <a:lnTo>
                                  <a:pt x="19235" y="9304"/>
                                </a:lnTo>
                                <a:lnTo>
                                  <a:pt x="19262" y="9370"/>
                                </a:lnTo>
                                <a:lnTo>
                                  <a:pt x="19286" y="9488"/>
                                </a:lnTo>
                                <a:lnTo>
                                  <a:pt x="19313" y="9593"/>
                                </a:lnTo>
                                <a:lnTo>
                                  <a:pt x="19351" y="9855"/>
                                </a:lnTo>
                                <a:lnTo>
                                  <a:pt x="19364" y="10000"/>
                                </a:lnTo>
                                <a:lnTo>
                                  <a:pt x="19381" y="10157"/>
                                </a:lnTo>
                                <a:lnTo>
                                  <a:pt x="19389" y="10328"/>
                                </a:lnTo>
                                <a:lnTo>
                                  <a:pt x="19397" y="10485"/>
                                </a:lnTo>
                                <a:lnTo>
                                  <a:pt x="19400" y="10669"/>
                                </a:lnTo>
                                <a:lnTo>
                                  <a:pt x="19405" y="10879"/>
                                </a:lnTo>
                                <a:lnTo>
                                  <a:pt x="19400" y="11076"/>
                                </a:lnTo>
                                <a:lnTo>
                                  <a:pt x="19397" y="11259"/>
                                </a:lnTo>
                                <a:lnTo>
                                  <a:pt x="19389" y="11430"/>
                                </a:lnTo>
                                <a:lnTo>
                                  <a:pt x="19378" y="11614"/>
                                </a:lnTo>
                                <a:lnTo>
                                  <a:pt x="19351" y="11902"/>
                                </a:lnTo>
                                <a:lnTo>
                                  <a:pt x="19327" y="12047"/>
                                </a:lnTo>
                                <a:lnTo>
                                  <a:pt x="19308" y="12178"/>
                                </a:lnTo>
                                <a:lnTo>
                                  <a:pt x="19281" y="12283"/>
                                </a:lnTo>
                                <a:lnTo>
                                  <a:pt x="19254" y="12401"/>
                                </a:lnTo>
                                <a:lnTo>
                                  <a:pt x="19227" y="12467"/>
                                </a:lnTo>
                                <a:lnTo>
                                  <a:pt x="19197" y="12545"/>
                                </a:lnTo>
                                <a:lnTo>
                                  <a:pt x="19168" y="12598"/>
                                </a:lnTo>
                                <a:lnTo>
                                  <a:pt x="19133" y="12637"/>
                                </a:lnTo>
                                <a:lnTo>
                                  <a:pt x="19098" y="12650"/>
                                </a:lnTo>
                                <a:lnTo>
                                  <a:pt x="19062" y="12677"/>
                                </a:lnTo>
                                <a:close/>
                                <a:moveTo>
                                  <a:pt x="19071" y="12034"/>
                                </a:moveTo>
                                <a:lnTo>
                                  <a:pt x="19089" y="12034"/>
                                </a:lnTo>
                                <a:lnTo>
                                  <a:pt x="19106" y="12007"/>
                                </a:lnTo>
                                <a:lnTo>
                                  <a:pt x="19124" y="11994"/>
                                </a:lnTo>
                                <a:lnTo>
                                  <a:pt x="19141" y="11955"/>
                                </a:lnTo>
                                <a:lnTo>
                                  <a:pt x="19154" y="11915"/>
                                </a:lnTo>
                                <a:lnTo>
                                  <a:pt x="19181" y="11810"/>
                                </a:lnTo>
                                <a:lnTo>
                                  <a:pt x="19189" y="11732"/>
                                </a:lnTo>
                                <a:lnTo>
                                  <a:pt x="19208" y="11574"/>
                                </a:lnTo>
                                <a:lnTo>
                                  <a:pt x="19219" y="11364"/>
                                </a:lnTo>
                                <a:lnTo>
                                  <a:pt x="19227" y="11128"/>
                                </a:lnTo>
                                <a:lnTo>
                                  <a:pt x="19232" y="10879"/>
                                </a:lnTo>
                                <a:lnTo>
                                  <a:pt x="19227" y="10616"/>
                                </a:lnTo>
                                <a:lnTo>
                                  <a:pt x="19224" y="10393"/>
                                </a:lnTo>
                                <a:lnTo>
                                  <a:pt x="19208" y="10196"/>
                                </a:lnTo>
                                <a:lnTo>
                                  <a:pt x="19192" y="10039"/>
                                </a:lnTo>
                                <a:lnTo>
                                  <a:pt x="19181" y="9960"/>
                                </a:lnTo>
                                <a:lnTo>
                                  <a:pt x="19160" y="9855"/>
                                </a:lnTo>
                                <a:lnTo>
                                  <a:pt x="19127" y="9776"/>
                                </a:lnTo>
                                <a:lnTo>
                                  <a:pt x="19108" y="9763"/>
                                </a:lnTo>
                                <a:lnTo>
                                  <a:pt x="19095" y="9737"/>
                                </a:lnTo>
                                <a:lnTo>
                                  <a:pt x="19052" y="9737"/>
                                </a:lnTo>
                                <a:lnTo>
                                  <a:pt x="19033" y="9763"/>
                                </a:lnTo>
                                <a:lnTo>
                                  <a:pt x="19017" y="9776"/>
                                </a:lnTo>
                                <a:lnTo>
                                  <a:pt x="19000" y="9816"/>
                                </a:lnTo>
                                <a:lnTo>
                                  <a:pt x="18987" y="9855"/>
                                </a:lnTo>
                                <a:lnTo>
                                  <a:pt x="18971" y="9908"/>
                                </a:lnTo>
                                <a:lnTo>
                                  <a:pt x="18960" y="9973"/>
                                </a:lnTo>
                                <a:lnTo>
                                  <a:pt x="18947" y="10052"/>
                                </a:lnTo>
                                <a:lnTo>
                                  <a:pt x="18933" y="10223"/>
                                </a:lnTo>
                                <a:lnTo>
                                  <a:pt x="18917" y="10419"/>
                                </a:lnTo>
                                <a:lnTo>
                                  <a:pt x="18909" y="10643"/>
                                </a:lnTo>
                                <a:lnTo>
                                  <a:pt x="18909" y="11154"/>
                                </a:lnTo>
                                <a:lnTo>
                                  <a:pt x="18922" y="11364"/>
                                </a:lnTo>
                                <a:lnTo>
                                  <a:pt x="18933" y="11574"/>
                                </a:lnTo>
                                <a:lnTo>
                                  <a:pt x="18952" y="11732"/>
                                </a:lnTo>
                                <a:lnTo>
                                  <a:pt x="18963" y="11810"/>
                                </a:lnTo>
                                <a:lnTo>
                                  <a:pt x="18973" y="11863"/>
                                </a:lnTo>
                                <a:lnTo>
                                  <a:pt x="18987" y="11915"/>
                                </a:lnTo>
                                <a:lnTo>
                                  <a:pt x="19000" y="11955"/>
                                </a:lnTo>
                                <a:lnTo>
                                  <a:pt x="19017" y="11994"/>
                                </a:lnTo>
                                <a:lnTo>
                                  <a:pt x="19033" y="12007"/>
                                </a:lnTo>
                                <a:lnTo>
                                  <a:pt x="19052" y="12034"/>
                                </a:lnTo>
                                <a:lnTo>
                                  <a:pt x="19071" y="12034"/>
                                </a:lnTo>
                                <a:close/>
                                <a:moveTo>
                                  <a:pt x="20618" y="12598"/>
                                </a:moveTo>
                                <a:lnTo>
                                  <a:pt x="20451" y="12598"/>
                                </a:lnTo>
                                <a:lnTo>
                                  <a:pt x="20451" y="10472"/>
                                </a:lnTo>
                                <a:lnTo>
                                  <a:pt x="20446" y="10314"/>
                                </a:lnTo>
                                <a:lnTo>
                                  <a:pt x="20443" y="10183"/>
                                </a:lnTo>
                                <a:lnTo>
                                  <a:pt x="20432" y="10052"/>
                                </a:lnTo>
                                <a:lnTo>
                                  <a:pt x="20419" y="9960"/>
                                </a:lnTo>
                                <a:lnTo>
                                  <a:pt x="20400" y="9881"/>
                                </a:lnTo>
                                <a:lnTo>
                                  <a:pt x="20381" y="9855"/>
                                </a:lnTo>
                                <a:lnTo>
                                  <a:pt x="20354" y="9816"/>
                                </a:lnTo>
                                <a:lnTo>
                                  <a:pt x="20327" y="9790"/>
                                </a:lnTo>
                                <a:lnTo>
                                  <a:pt x="20292" y="9816"/>
                                </a:lnTo>
                                <a:lnTo>
                                  <a:pt x="20262" y="9868"/>
                                </a:lnTo>
                                <a:lnTo>
                                  <a:pt x="20236" y="9947"/>
                                </a:lnTo>
                                <a:lnTo>
                                  <a:pt x="20214" y="10052"/>
                                </a:lnTo>
                                <a:lnTo>
                                  <a:pt x="20192" y="10196"/>
                                </a:lnTo>
                                <a:lnTo>
                                  <a:pt x="20182" y="10367"/>
                                </a:lnTo>
                                <a:lnTo>
                                  <a:pt x="20171" y="10564"/>
                                </a:lnTo>
                                <a:lnTo>
                                  <a:pt x="20171" y="12598"/>
                                </a:lnTo>
                                <a:lnTo>
                                  <a:pt x="19998" y="12598"/>
                                </a:lnTo>
                                <a:lnTo>
                                  <a:pt x="19998" y="10472"/>
                                </a:lnTo>
                                <a:lnTo>
                                  <a:pt x="19993" y="10314"/>
                                </a:lnTo>
                                <a:lnTo>
                                  <a:pt x="19990" y="10157"/>
                                </a:lnTo>
                                <a:lnTo>
                                  <a:pt x="19982" y="10052"/>
                                </a:lnTo>
                                <a:lnTo>
                                  <a:pt x="19969" y="9960"/>
                                </a:lnTo>
                                <a:lnTo>
                                  <a:pt x="19952" y="9881"/>
                                </a:lnTo>
                                <a:lnTo>
                                  <a:pt x="19933" y="9829"/>
                                </a:lnTo>
                                <a:lnTo>
                                  <a:pt x="19909" y="9790"/>
                                </a:lnTo>
                                <a:lnTo>
                                  <a:pt x="19882" y="9790"/>
                                </a:lnTo>
                                <a:lnTo>
                                  <a:pt x="19847" y="9816"/>
                                </a:lnTo>
                                <a:lnTo>
                                  <a:pt x="19818" y="9855"/>
                                </a:lnTo>
                                <a:lnTo>
                                  <a:pt x="19791" y="9947"/>
                                </a:lnTo>
                                <a:lnTo>
                                  <a:pt x="19764" y="10065"/>
                                </a:lnTo>
                                <a:lnTo>
                                  <a:pt x="19753" y="10131"/>
                                </a:lnTo>
                                <a:lnTo>
                                  <a:pt x="19745" y="10223"/>
                                </a:lnTo>
                                <a:lnTo>
                                  <a:pt x="19734" y="10288"/>
                                </a:lnTo>
                                <a:lnTo>
                                  <a:pt x="19729" y="10380"/>
                                </a:lnTo>
                                <a:lnTo>
                                  <a:pt x="19718" y="10577"/>
                                </a:lnTo>
                                <a:lnTo>
                                  <a:pt x="19718" y="12598"/>
                                </a:lnTo>
                                <a:lnTo>
                                  <a:pt x="19551" y="12598"/>
                                </a:lnTo>
                                <a:lnTo>
                                  <a:pt x="19551" y="9173"/>
                                </a:lnTo>
                                <a:lnTo>
                                  <a:pt x="19707" y="9173"/>
                                </a:lnTo>
                                <a:lnTo>
                                  <a:pt x="19707" y="9908"/>
                                </a:lnTo>
                                <a:lnTo>
                                  <a:pt x="19726" y="9724"/>
                                </a:lnTo>
                                <a:lnTo>
                                  <a:pt x="19750" y="9553"/>
                                </a:lnTo>
                                <a:lnTo>
                                  <a:pt x="19774" y="9409"/>
                                </a:lnTo>
                                <a:lnTo>
                                  <a:pt x="19807" y="9304"/>
                                </a:lnTo>
                                <a:lnTo>
                                  <a:pt x="19836" y="9212"/>
                                </a:lnTo>
                                <a:lnTo>
                                  <a:pt x="19869" y="9160"/>
                                </a:lnTo>
                                <a:lnTo>
                                  <a:pt x="19907" y="9120"/>
                                </a:lnTo>
                                <a:lnTo>
                                  <a:pt x="19944" y="9094"/>
                                </a:lnTo>
                                <a:lnTo>
                                  <a:pt x="19982" y="9120"/>
                                </a:lnTo>
                                <a:lnTo>
                                  <a:pt x="20017" y="9160"/>
                                </a:lnTo>
                                <a:lnTo>
                                  <a:pt x="20047" y="9212"/>
                                </a:lnTo>
                                <a:lnTo>
                                  <a:pt x="20074" y="9304"/>
                                </a:lnTo>
                                <a:lnTo>
                                  <a:pt x="20101" y="9409"/>
                                </a:lnTo>
                                <a:lnTo>
                                  <a:pt x="20120" y="9553"/>
                                </a:lnTo>
                                <a:lnTo>
                                  <a:pt x="20136" y="9724"/>
                                </a:lnTo>
                                <a:lnTo>
                                  <a:pt x="20152" y="9908"/>
                                </a:lnTo>
                                <a:lnTo>
                                  <a:pt x="20173" y="9724"/>
                                </a:lnTo>
                                <a:lnTo>
                                  <a:pt x="20198" y="9553"/>
                                </a:lnTo>
                                <a:lnTo>
                                  <a:pt x="20225" y="9409"/>
                                </a:lnTo>
                                <a:lnTo>
                                  <a:pt x="20254" y="9304"/>
                                </a:lnTo>
                                <a:lnTo>
                                  <a:pt x="20287" y="9212"/>
                                </a:lnTo>
                                <a:lnTo>
                                  <a:pt x="20316" y="9160"/>
                                </a:lnTo>
                                <a:lnTo>
                                  <a:pt x="20354" y="9120"/>
                                </a:lnTo>
                                <a:lnTo>
                                  <a:pt x="20389" y="9094"/>
                                </a:lnTo>
                                <a:lnTo>
                                  <a:pt x="20416" y="9094"/>
                                </a:lnTo>
                                <a:lnTo>
                                  <a:pt x="20438" y="9120"/>
                                </a:lnTo>
                                <a:lnTo>
                                  <a:pt x="20462" y="9160"/>
                                </a:lnTo>
                                <a:lnTo>
                                  <a:pt x="20484" y="9173"/>
                                </a:lnTo>
                                <a:lnTo>
                                  <a:pt x="20505" y="9225"/>
                                </a:lnTo>
                                <a:lnTo>
                                  <a:pt x="20524" y="9278"/>
                                </a:lnTo>
                                <a:lnTo>
                                  <a:pt x="20538" y="9343"/>
                                </a:lnTo>
                                <a:lnTo>
                                  <a:pt x="20556" y="9409"/>
                                </a:lnTo>
                                <a:lnTo>
                                  <a:pt x="20573" y="9488"/>
                                </a:lnTo>
                                <a:lnTo>
                                  <a:pt x="20583" y="9580"/>
                                </a:lnTo>
                                <a:lnTo>
                                  <a:pt x="20597" y="9671"/>
                                </a:lnTo>
                                <a:lnTo>
                                  <a:pt x="20602" y="9763"/>
                                </a:lnTo>
                                <a:lnTo>
                                  <a:pt x="20610" y="9855"/>
                                </a:lnTo>
                                <a:lnTo>
                                  <a:pt x="20616" y="9960"/>
                                </a:lnTo>
                                <a:lnTo>
                                  <a:pt x="20618" y="10065"/>
                                </a:lnTo>
                                <a:lnTo>
                                  <a:pt x="20618" y="12598"/>
                                </a:lnTo>
                                <a:close/>
                                <a:moveTo>
                                  <a:pt x="1249" y="7965"/>
                                </a:moveTo>
                                <a:lnTo>
                                  <a:pt x="1009" y="12598"/>
                                </a:lnTo>
                                <a:lnTo>
                                  <a:pt x="785" y="12598"/>
                                </a:lnTo>
                                <a:lnTo>
                                  <a:pt x="623" y="9540"/>
                                </a:lnTo>
                                <a:lnTo>
                                  <a:pt x="472" y="12598"/>
                                </a:lnTo>
                                <a:lnTo>
                                  <a:pt x="248" y="12598"/>
                                </a:lnTo>
                                <a:lnTo>
                                  <a:pt x="0" y="7965"/>
                                </a:lnTo>
                                <a:lnTo>
                                  <a:pt x="235" y="7965"/>
                                </a:lnTo>
                                <a:lnTo>
                                  <a:pt x="364" y="10787"/>
                                </a:lnTo>
                                <a:lnTo>
                                  <a:pt x="372" y="10944"/>
                                </a:lnTo>
                                <a:lnTo>
                                  <a:pt x="375" y="11010"/>
                                </a:lnTo>
                                <a:lnTo>
                                  <a:pt x="380" y="11076"/>
                                </a:lnTo>
                                <a:lnTo>
                                  <a:pt x="539" y="7965"/>
                                </a:lnTo>
                                <a:lnTo>
                                  <a:pt x="750" y="7965"/>
                                </a:lnTo>
                                <a:lnTo>
                                  <a:pt x="911" y="11076"/>
                                </a:lnTo>
                                <a:lnTo>
                                  <a:pt x="920" y="10971"/>
                                </a:lnTo>
                                <a:lnTo>
                                  <a:pt x="928" y="10787"/>
                                </a:lnTo>
                                <a:lnTo>
                                  <a:pt x="1065" y="7965"/>
                                </a:lnTo>
                                <a:lnTo>
                                  <a:pt x="1249" y="7965"/>
                                </a:lnTo>
                                <a:close/>
                                <a:moveTo>
                                  <a:pt x="1529" y="10196"/>
                                </a:moveTo>
                                <a:lnTo>
                                  <a:pt x="1311" y="10196"/>
                                </a:lnTo>
                                <a:lnTo>
                                  <a:pt x="1311" y="9173"/>
                                </a:lnTo>
                                <a:lnTo>
                                  <a:pt x="1529" y="9173"/>
                                </a:lnTo>
                                <a:lnTo>
                                  <a:pt x="1529" y="10196"/>
                                </a:lnTo>
                                <a:close/>
                                <a:moveTo>
                                  <a:pt x="1529" y="12598"/>
                                </a:moveTo>
                                <a:lnTo>
                                  <a:pt x="1311" y="12598"/>
                                </a:lnTo>
                                <a:lnTo>
                                  <a:pt x="1311" y="11548"/>
                                </a:lnTo>
                                <a:lnTo>
                                  <a:pt x="1529" y="11548"/>
                                </a:lnTo>
                                <a:lnTo>
                                  <a:pt x="1529" y="12598"/>
                                </a:lnTo>
                                <a:close/>
                                <a:moveTo>
                                  <a:pt x="2529" y="17033"/>
                                </a:moveTo>
                                <a:lnTo>
                                  <a:pt x="2319" y="20458"/>
                                </a:lnTo>
                                <a:lnTo>
                                  <a:pt x="2173" y="20458"/>
                                </a:lnTo>
                                <a:lnTo>
                                  <a:pt x="2041" y="18057"/>
                                </a:lnTo>
                                <a:lnTo>
                                  <a:pt x="1915" y="20458"/>
                                </a:lnTo>
                                <a:lnTo>
                                  <a:pt x="1766" y="20458"/>
                                </a:lnTo>
                                <a:lnTo>
                                  <a:pt x="1548" y="17033"/>
                                </a:lnTo>
                                <a:lnTo>
                                  <a:pt x="1718" y="17033"/>
                                </a:lnTo>
                                <a:lnTo>
                                  <a:pt x="1858" y="19330"/>
                                </a:lnTo>
                                <a:lnTo>
                                  <a:pt x="1982" y="17033"/>
                                </a:lnTo>
                                <a:lnTo>
                                  <a:pt x="2130" y="17033"/>
                                </a:lnTo>
                                <a:lnTo>
                                  <a:pt x="2254" y="19330"/>
                                </a:lnTo>
                                <a:lnTo>
                                  <a:pt x="2392" y="17033"/>
                                </a:lnTo>
                                <a:lnTo>
                                  <a:pt x="2529" y="17033"/>
                                </a:lnTo>
                                <a:close/>
                                <a:moveTo>
                                  <a:pt x="3541" y="17033"/>
                                </a:moveTo>
                                <a:lnTo>
                                  <a:pt x="3330" y="20458"/>
                                </a:lnTo>
                                <a:lnTo>
                                  <a:pt x="3185" y="20458"/>
                                </a:lnTo>
                                <a:lnTo>
                                  <a:pt x="3055" y="18057"/>
                                </a:lnTo>
                                <a:lnTo>
                                  <a:pt x="2929" y="20458"/>
                                </a:lnTo>
                                <a:lnTo>
                                  <a:pt x="2778" y="20458"/>
                                </a:lnTo>
                                <a:lnTo>
                                  <a:pt x="2556" y="17033"/>
                                </a:lnTo>
                                <a:lnTo>
                                  <a:pt x="2729" y="17033"/>
                                </a:lnTo>
                                <a:lnTo>
                                  <a:pt x="2869" y="19330"/>
                                </a:lnTo>
                                <a:lnTo>
                                  <a:pt x="2993" y="17033"/>
                                </a:lnTo>
                                <a:lnTo>
                                  <a:pt x="3139" y="17033"/>
                                </a:lnTo>
                                <a:lnTo>
                                  <a:pt x="3266" y="19330"/>
                                </a:lnTo>
                                <a:lnTo>
                                  <a:pt x="3403" y="17033"/>
                                </a:lnTo>
                                <a:lnTo>
                                  <a:pt x="3541" y="17033"/>
                                </a:lnTo>
                                <a:close/>
                                <a:moveTo>
                                  <a:pt x="4552" y="17033"/>
                                </a:moveTo>
                                <a:lnTo>
                                  <a:pt x="4342" y="20458"/>
                                </a:lnTo>
                                <a:lnTo>
                                  <a:pt x="4196" y="20458"/>
                                </a:lnTo>
                                <a:lnTo>
                                  <a:pt x="4067" y="18057"/>
                                </a:lnTo>
                                <a:lnTo>
                                  <a:pt x="3940" y="20458"/>
                                </a:lnTo>
                                <a:lnTo>
                                  <a:pt x="3789" y="20458"/>
                                </a:lnTo>
                                <a:lnTo>
                                  <a:pt x="3568" y="17033"/>
                                </a:lnTo>
                                <a:lnTo>
                                  <a:pt x="3740" y="17033"/>
                                </a:lnTo>
                                <a:lnTo>
                                  <a:pt x="3883" y="19330"/>
                                </a:lnTo>
                                <a:lnTo>
                                  <a:pt x="4004" y="17033"/>
                                </a:lnTo>
                                <a:lnTo>
                                  <a:pt x="4150" y="17033"/>
                                </a:lnTo>
                                <a:lnTo>
                                  <a:pt x="4277" y="19330"/>
                                </a:lnTo>
                                <a:lnTo>
                                  <a:pt x="4414" y="17033"/>
                                </a:lnTo>
                                <a:lnTo>
                                  <a:pt x="4552" y="17033"/>
                                </a:lnTo>
                                <a:close/>
                                <a:moveTo>
                                  <a:pt x="4795" y="19579"/>
                                </a:moveTo>
                                <a:lnTo>
                                  <a:pt x="4795" y="20458"/>
                                </a:lnTo>
                                <a:lnTo>
                                  <a:pt x="4617" y="20458"/>
                                </a:lnTo>
                                <a:lnTo>
                                  <a:pt x="4617" y="19579"/>
                                </a:lnTo>
                                <a:lnTo>
                                  <a:pt x="4795" y="19579"/>
                                </a:lnTo>
                                <a:close/>
                                <a:moveTo>
                                  <a:pt x="5159" y="20458"/>
                                </a:moveTo>
                                <a:lnTo>
                                  <a:pt x="5002" y="20458"/>
                                </a:lnTo>
                                <a:lnTo>
                                  <a:pt x="5002" y="17637"/>
                                </a:lnTo>
                                <a:lnTo>
                                  <a:pt x="4894" y="17637"/>
                                </a:lnTo>
                                <a:lnTo>
                                  <a:pt x="4894" y="17033"/>
                                </a:lnTo>
                                <a:lnTo>
                                  <a:pt x="5002" y="17033"/>
                                </a:lnTo>
                                <a:lnTo>
                                  <a:pt x="5002" y="16863"/>
                                </a:lnTo>
                                <a:lnTo>
                                  <a:pt x="5005" y="16626"/>
                                </a:lnTo>
                                <a:lnTo>
                                  <a:pt x="5013" y="16430"/>
                                </a:lnTo>
                                <a:lnTo>
                                  <a:pt x="5021" y="16312"/>
                                </a:lnTo>
                                <a:lnTo>
                                  <a:pt x="5032" y="16220"/>
                                </a:lnTo>
                                <a:lnTo>
                                  <a:pt x="5040" y="16154"/>
                                </a:lnTo>
                                <a:lnTo>
                                  <a:pt x="5051" y="16062"/>
                                </a:lnTo>
                                <a:lnTo>
                                  <a:pt x="5067" y="15983"/>
                                </a:lnTo>
                                <a:lnTo>
                                  <a:pt x="5105" y="15878"/>
                                </a:lnTo>
                                <a:lnTo>
                                  <a:pt x="5126" y="15839"/>
                                </a:lnTo>
                                <a:lnTo>
                                  <a:pt x="5159" y="15800"/>
                                </a:lnTo>
                                <a:lnTo>
                                  <a:pt x="5188" y="15787"/>
                                </a:lnTo>
                                <a:lnTo>
                                  <a:pt x="5221" y="15760"/>
                                </a:lnTo>
                                <a:lnTo>
                                  <a:pt x="5315" y="15760"/>
                                </a:lnTo>
                                <a:lnTo>
                                  <a:pt x="5315" y="16364"/>
                                </a:lnTo>
                                <a:lnTo>
                                  <a:pt x="5288" y="16364"/>
                                </a:lnTo>
                                <a:lnTo>
                                  <a:pt x="5272" y="16351"/>
                                </a:lnTo>
                                <a:lnTo>
                                  <a:pt x="5248" y="16364"/>
                                </a:lnTo>
                                <a:lnTo>
                                  <a:pt x="5223" y="16390"/>
                                </a:lnTo>
                                <a:lnTo>
                                  <a:pt x="5204" y="16403"/>
                                </a:lnTo>
                                <a:lnTo>
                                  <a:pt x="5188" y="16443"/>
                                </a:lnTo>
                                <a:lnTo>
                                  <a:pt x="5180" y="16482"/>
                                </a:lnTo>
                                <a:lnTo>
                                  <a:pt x="5169" y="16522"/>
                                </a:lnTo>
                                <a:lnTo>
                                  <a:pt x="5167" y="16574"/>
                                </a:lnTo>
                                <a:lnTo>
                                  <a:pt x="5161" y="16613"/>
                                </a:lnTo>
                                <a:lnTo>
                                  <a:pt x="5159" y="16771"/>
                                </a:lnTo>
                                <a:lnTo>
                                  <a:pt x="5159" y="17033"/>
                                </a:lnTo>
                                <a:lnTo>
                                  <a:pt x="5315" y="17033"/>
                                </a:lnTo>
                                <a:lnTo>
                                  <a:pt x="5315" y="17637"/>
                                </a:lnTo>
                                <a:lnTo>
                                  <a:pt x="5159" y="17637"/>
                                </a:lnTo>
                                <a:lnTo>
                                  <a:pt x="5159" y="20458"/>
                                </a:lnTo>
                                <a:close/>
                                <a:moveTo>
                                  <a:pt x="1092" y="19422"/>
                                </a:moveTo>
                                <a:lnTo>
                                  <a:pt x="1092" y="20471"/>
                                </a:lnTo>
                                <a:lnTo>
                                  <a:pt x="874" y="20471"/>
                                </a:lnTo>
                                <a:lnTo>
                                  <a:pt x="874" y="19422"/>
                                </a:lnTo>
                                <a:lnTo>
                                  <a:pt x="1092" y="19422"/>
                                </a:lnTo>
                                <a:close/>
                                <a:moveTo>
                                  <a:pt x="1092" y="17046"/>
                                </a:moveTo>
                                <a:lnTo>
                                  <a:pt x="1092" y="18057"/>
                                </a:lnTo>
                                <a:lnTo>
                                  <a:pt x="874" y="18057"/>
                                </a:lnTo>
                                <a:lnTo>
                                  <a:pt x="874" y="17046"/>
                                </a:lnTo>
                                <a:lnTo>
                                  <a:pt x="1092" y="17046"/>
                                </a:lnTo>
                                <a:close/>
                                <a:moveTo>
                                  <a:pt x="777" y="16758"/>
                                </a:moveTo>
                                <a:lnTo>
                                  <a:pt x="326" y="16758"/>
                                </a:lnTo>
                                <a:lnTo>
                                  <a:pt x="326" y="17781"/>
                                </a:lnTo>
                                <a:lnTo>
                                  <a:pt x="682" y="17781"/>
                                </a:lnTo>
                                <a:lnTo>
                                  <a:pt x="682" y="18634"/>
                                </a:lnTo>
                                <a:lnTo>
                                  <a:pt x="326" y="18634"/>
                                </a:lnTo>
                                <a:lnTo>
                                  <a:pt x="326" y="20458"/>
                                </a:lnTo>
                                <a:lnTo>
                                  <a:pt x="89" y="20458"/>
                                </a:lnTo>
                                <a:lnTo>
                                  <a:pt x="89" y="15839"/>
                                </a:lnTo>
                                <a:lnTo>
                                  <a:pt x="777" y="15839"/>
                                </a:lnTo>
                                <a:lnTo>
                                  <a:pt x="777" y="16758"/>
                                </a:lnTo>
                                <a:close/>
                                <a:moveTo>
                                  <a:pt x="21419" y="18713"/>
                                </a:moveTo>
                                <a:lnTo>
                                  <a:pt x="21347" y="18726"/>
                                </a:lnTo>
                                <a:lnTo>
                                  <a:pt x="21284" y="18765"/>
                                </a:lnTo>
                                <a:lnTo>
                                  <a:pt x="21233" y="18818"/>
                                </a:lnTo>
                                <a:lnTo>
                                  <a:pt x="21187" y="18897"/>
                                </a:lnTo>
                                <a:lnTo>
                                  <a:pt x="21166" y="18949"/>
                                </a:lnTo>
                                <a:lnTo>
                                  <a:pt x="21152" y="18989"/>
                                </a:lnTo>
                                <a:lnTo>
                                  <a:pt x="21139" y="19054"/>
                                </a:lnTo>
                                <a:lnTo>
                                  <a:pt x="21117" y="19185"/>
                                </a:lnTo>
                                <a:lnTo>
                                  <a:pt x="21115" y="19264"/>
                                </a:lnTo>
                                <a:lnTo>
                                  <a:pt x="21109" y="19330"/>
                                </a:lnTo>
                                <a:lnTo>
                                  <a:pt x="21109" y="19540"/>
                                </a:lnTo>
                                <a:lnTo>
                                  <a:pt x="21125" y="19723"/>
                                </a:lnTo>
                                <a:lnTo>
                                  <a:pt x="21139" y="19789"/>
                                </a:lnTo>
                                <a:lnTo>
                                  <a:pt x="21160" y="19868"/>
                                </a:lnTo>
                                <a:lnTo>
                                  <a:pt x="21179" y="19907"/>
                                </a:lnTo>
                                <a:lnTo>
                                  <a:pt x="21206" y="19933"/>
                                </a:lnTo>
                                <a:lnTo>
                                  <a:pt x="21260" y="19933"/>
                                </a:lnTo>
                                <a:lnTo>
                                  <a:pt x="21298" y="19907"/>
                                </a:lnTo>
                                <a:lnTo>
                                  <a:pt x="21317" y="19881"/>
                                </a:lnTo>
                                <a:lnTo>
                                  <a:pt x="21333" y="19828"/>
                                </a:lnTo>
                                <a:lnTo>
                                  <a:pt x="21347" y="19789"/>
                                </a:lnTo>
                                <a:lnTo>
                                  <a:pt x="21363" y="19737"/>
                                </a:lnTo>
                                <a:lnTo>
                                  <a:pt x="21373" y="19671"/>
                                </a:lnTo>
                                <a:lnTo>
                                  <a:pt x="21392" y="19513"/>
                                </a:lnTo>
                                <a:lnTo>
                                  <a:pt x="21409" y="19369"/>
                                </a:lnTo>
                                <a:lnTo>
                                  <a:pt x="21419" y="19212"/>
                                </a:lnTo>
                                <a:lnTo>
                                  <a:pt x="21419" y="18713"/>
                                </a:lnTo>
                                <a:close/>
                                <a:moveTo>
                                  <a:pt x="21600" y="20458"/>
                                </a:moveTo>
                                <a:lnTo>
                                  <a:pt x="21446" y="20458"/>
                                </a:lnTo>
                                <a:lnTo>
                                  <a:pt x="21436" y="20301"/>
                                </a:lnTo>
                                <a:lnTo>
                                  <a:pt x="21430" y="20117"/>
                                </a:lnTo>
                                <a:lnTo>
                                  <a:pt x="21425" y="19960"/>
                                </a:lnTo>
                                <a:lnTo>
                                  <a:pt x="21419" y="19776"/>
                                </a:lnTo>
                                <a:lnTo>
                                  <a:pt x="21406" y="19933"/>
                                </a:lnTo>
                                <a:lnTo>
                                  <a:pt x="21382" y="20104"/>
                                </a:lnTo>
                                <a:lnTo>
                                  <a:pt x="21357" y="20235"/>
                                </a:lnTo>
                                <a:lnTo>
                                  <a:pt x="21328" y="20340"/>
                                </a:lnTo>
                                <a:lnTo>
                                  <a:pt x="21298" y="20419"/>
                                </a:lnTo>
                                <a:lnTo>
                                  <a:pt x="21260" y="20485"/>
                                </a:lnTo>
                                <a:lnTo>
                                  <a:pt x="21220" y="20511"/>
                                </a:lnTo>
                                <a:lnTo>
                                  <a:pt x="21179" y="20524"/>
                                </a:lnTo>
                                <a:lnTo>
                                  <a:pt x="21152" y="20524"/>
                                </a:lnTo>
                                <a:lnTo>
                                  <a:pt x="21128" y="20511"/>
                                </a:lnTo>
                                <a:lnTo>
                                  <a:pt x="21107" y="20485"/>
                                </a:lnTo>
                                <a:lnTo>
                                  <a:pt x="21082" y="20458"/>
                                </a:lnTo>
                                <a:lnTo>
                                  <a:pt x="21063" y="20419"/>
                                </a:lnTo>
                                <a:lnTo>
                                  <a:pt x="21039" y="20366"/>
                                </a:lnTo>
                                <a:lnTo>
                                  <a:pt x="21026" y="20301"/>
                                </a:lnTo>
                                <a:lnTo>
                                  <a:pt x="21007" y="20235"/>
                                </a:lnTo>
                                <a:lnTo>
                                  <a:pt x="20991" y="20157"/>
                                </a:lnTo>
                                <a:lnTo>
                                  <a:pt x="20980" y="20065"/>
                                </a:lnTo>
                                <a:lnTo>
                                  <a:pt x="20966" y="19973"/>
                                </a:lnTo>
                                <a:lnTo>
                                  <a:pt x="20961" y="19881"/>
                                </a:lnTo>
                                <a:lnTo>
                                  <a:pt x="20953" y="19789"/>
                                </a:lnTo>
                                <a:lnTo>
                                  <a:pt x="20945" y="19684"/>
                                </a:lnTo>
                                <a:lnTo>
                                  <a:pt x="20945" y="19592"/>
                                </a:lnTo>
                                <a:lnTo>
                                  <a:pt x="20942" y="19487"/>
                                </a:lnTo>
                                <a:lnTo>
                                  <a:pt x="20945" y="19330"/>
                                </a:lnTo>
                                <a:lnTo>
                                  <a:pt x="20947" y="19212"/>
                                </a:lnTo>
                                <a:lnTo>
                                  <a:pt x="20956" y="19080"/>
                                </a:lnTo>
                                <a:lnTo>
                                  <a:pt x="20966" y="18949"/>
                                </a:lnTo>
                                <a:lnTo>
                                  <a:pt x="20982" y="18857"/>
                                </a:lnTo>
                                <a:lnTo>
                                  <a:pt x="21001" y="18752"/>
                                </a:lnTo>
                                <a:lnTo>
                                  <a:pt x="21026" y="18674"/>
                                </a:lnTo>
                                <a:lnTo>
                                  <a:pt x="21053" y="18582"/>
                                </a:lnTo>
                                <a:lnTo>
                                  <a:pt x="21080" y="18529"/>
                                </a:lnTo>
                                <a:lnTo>
                                  <a:pt x="21115" y="18451"/>
                                </a:lnTo>
                                <a:lnTo>
                                  <a:pt x="21147" y="18424"/>
                                </a:lnTo>
                                <a:lnTo>
                                  <a:pt x="21187" y="18359"/>
                                </a:lnTo>
                                <a:lnTo>
                                  <a:pt x="21228" y="18346"/>
                                </a:lnTo>
                                <a:lnTo>
                                  <a:pt x="21274" y="18306"/>
                                </a:lnTo>
                                <a:lnTo>
                                  <a:pt x="21325" y="18306"/>
                                </a:lnTo>
                                <a:lnTo>
                                  <a:pt x="21373" y="18293"/>
                                </a:lnTo>
                                <a:lnTo>
                                  <a:pt x="21419" y="18293"/>
                                </a:lnTo>
                                <a:lnTo>
                                  <a:pt x="21419" y="17926"/>
                                </a:lnTo>
                                <a:lnTo>
                                  <a:pt x="21411" y="17821"/>
                                </a:lnTo>
                                <a:lnTo>
                                  <a:pt x="21400" y="17729"/>
                                </a:lnTo>
                                <a:lnTo>
                                  <a:pt x="21363" y="17571"/>
                                </a:lnTo>
                                <a:lnTo>
                                  <a:pt x="21336" y="17545"/>
                                </a:lnTo>
                                <a:lnTo>
                                  <a:pt x="21306" y="17519"/>
                                </a:lnTo>
                                <a:lnTo>
                                  <a:pt x="21271" y="17506"/>
                                </a:lnTo>
                                <a:lnTo>
                                  <a:pt x="21236" y="17519"/>
                                </a:lnTo>
                                <a:lnTo>
                                  <a:pt x="21206" y="17545"/>
                                </a:lnTo>
                                <a:lnTo>
                                  <a:pt x="21179" y="17571"/>
                                </a:lnTo>
                                <a:lnTo>
                                  <a:pt x="21155" y="17650"/>
                                </a:lnTo>
                                <a:lnTo>
                                  <a:pt x="21136" y="17729"/>
                                </a:lnTo>
                                <a:lnTo>
                                  <a:pt x="21120" y="17821"/>
                                </a:lnTo>
                                <a:lnTo>
                                  <a:pt x="21109" y="17926"/>
                                </a:lnTo>
                                <a:lnTo>
                                  <a:pt x="21101" y="18031"/>
                                </a:lnTo>
                                <a:lnTo>
                                  <a:pt x="20964" y="17939"/>
                                </a:lnTo>
                                <a:lnTo>
                                  <a:pt x="20966" y="17834"/>
                                </a:lnTo>
                                <a:lnTo>
                                  <a:pt x="20982" y="17650"/>
                                </a:lnTo>
                                <a:lnTo>
                                  <a:pt x="20993" y="17558"/>
                                </a:lnTo>
                                <a:lnTo>
                                  <a:pt x="21007" y="17466"/>
                                </a:lnTo>
                                <a:lnTo>
                                  <a:pt x="21036" y="17322"/>
                                </a:lnTo>
                                <a:lnTo>
                                  <a:pt x="21055" y="17243"/>
                                </a:lnTo>
                                <a:lnTo>
                                  <a:pt x="21080" y="17178"/>
                                </a:lnTo>
                                <a:lnTo>
                                  <a:pt x="21128" y="17060"/>
                                </a:lnTo>
                                <a:lnTo>
                                  <a:pt x="21155" y="17033"/>
                                </a:lnTo>
                                <a:lnTo>
                                  <a:pt x="21187" y="17007"/>
                                </a:lnTo>
                                <a:lnTo>
                                  <a:pt x="21220" y="16994"/>
                                </a:lnTo>
                                <a:lnTo>
                                  <a:pt x="21255" y="16968"/>
                                </a:lnTo>
                                <a:lnTo>
                                  <a:pt x="21333" y="16968"/>
                                </a:lnTo>
                                <a:lnTo>
                                  <a:pt x="21365" y="16994"/>
                                </a:lnTo>
                                <a:lnTo>
                                  <a:pt x="21398" y="17007"/>
                                </a:lnTo>
                                <a:lnTo>
                                  <a:pt x="21427" y="17033"/>
                                </a:lnTo>
                                <a:lnTo>
                                  <a:pt x="21452" y="17060"/>
                                </a:lnTo>
                                <a:lnTo>
                                  <a:pt x="21473" y="17125"/>
                                </a:lnTo>
                                <a:lnTo>
                                  <a:pt x="21498" y="17178"/>
                                </a:lnTo>
                                <a:lnTo>
                                  <a:pt x="21516" y="17243"/>
                                </a:lnTo>
                                <a:lnTo>
                                  <a:pt x="21530" y="17335"/>
                                </a:lnTo>
                                <a:lnTo>
                                  <a:pt x="21546" y="17414"/>
                                </a:lnTo>
                                <a:lnTo>
                                  <a:pt x="21557" y="17506"/>
                                </a:lnTo>
                                <a:lnTo>
                                  <a:pt x="21565" y="17598"/>
                                </a:lnTo>
                                <a:lnTo>
                                  <a:pt x="21570" y="17703"/>
                                </a:lnTo>
                                <a:lnTo>
                                  <a:pt x="21576" y="17847"/>
                                </a:lnTo>
                                <a:lnTo>
                                  <a:pt x="21576" y="19776"/>
                                </a:lnTo>
                                <a:lnTo>
                                  <a:pt x="21581" y="19933"/>
                                </a:lnTo>
                                <a:lnTo>
                                  <a:pt x="21584" y="20104"/>
                                </a:lnTo>
                                <a:lnTo>
                                  <a:pt x="21592" y="20288"/>
                                </a:lnTo>
                                <a:lnTo>
                                  <a:pt x="21600" y="20458"/>
                                </a:lnTo>
                                <a:close/>
                                <a:moveTo>
                                  <a:pt x="20726" y="19212"/>
                                </a:moveTo>
                                <a:lnTo>
                                  <a:pt x="20864" y="19264"/>
                                </a:lnTo>
                                <a:lnTo>
                                  <a:pt x="20856" y="19422"/>
                                </a:lnTo>
                                <a:lnTo>
                                  <a:pt x="20837" y="19697"/>
                                </a:lnTo>
                                <a:lnTo>
                                  <a:pt x="20826" y="19828"/>
                                </a:lnTo>
                                <a:lnTo>
                                  <a:pt x="20810" y="19933"/>
                                </a:lnTo>
                                <a:lnTo>
                                  <a:pt x="20796" y="20052"/>
                                </a:lnTo>
                                <a:lnTo>
                                  <a:pt x="20775" y="20143"/>
                                </a:lnTo>
                                <a:lnTo>
                                  <a:pt x="20761" y="20209"/>
                                </a:lnTo>
                                <a:lnTo>
                                  <a:pt x="20737" y="20288"/>
                                </a:lnTo>
                                <a:lnTo>
                                  <a:pt x="20718" y="20366"/>
                                </a:lnTo>
                                <a:lnTo>
                                  <a:pt x="20697" y="20419"/>
                                </a:lnTo>
                                <a:lnTo>
                                  <a:pt x="20672" y="20458"/>
                                </a:lnTo>
                                <a:lnTo>
                                  <a:pt x="20651" y="20485"/>
                                </a:lnTo>
                                <a:lnTo>
                                  <a:pt x="20627" y="20511"/>
                                </a:lnTo>
                                <a:lnTo>
                                  <a:pt x="20600" y="20524"/>
                                </a:lnTo>
                                <a:lnTo>
                                  <a:pt x="20538" y="20524"/>
                                </a:lnTo>
                                <a:lnTo>
                                  <a:pt x="20505" y="20485"/>
                                </a:lnTo>
                                <a:lnTo>
                                  <a:pt x="20473" y="20458"/>
                                </a:lnTo>
                                <a:lnTo>
                                  <a:pt x="20443" y="20393"/>
                                </a:lnTo>
                                <a:lnTo>
                                  <a:pt x="20416" y="20327"/>
                                </a:lnTo>
                                <a:lnTo>
                                  <a:pt x="20389" y="20235"/>
                                </a:lnTo>
                                <a:lnTo>
                                  <a:pt x="20365" y="20143"/>
                                </a:lnTo>
                                <a:lnTo>
                                  <a:pt x="20327" y="19881"/>
                                </a:lnTo>
                                <a:lnTo>
                                  <a:pt x="20308" y="19737"/>
                                </a:lnTo>
                                <a:lnTo>
                                  <a:pt x="20287" y="19448"/>
                                </a:lnTo>
                                <a:lnTo>
                                  <a:pt x="20279" y="19277"/>
                                </a:lnTo>
                                <a:lnTo>
                                  <a:pt x="20271" y="19120"/>
                                </a:lnTo>
                                <a:lnTo>
                                  <a:pt x="20265" y="18936"/>
                                </a:lnTo>
                                <a:lnTo>
                                  <a:pt x="20265" y="18569"/>
                                </a:lnTo>
                                <a:lnTo>
                                  <a:pt x="20271" y="18385"/>
                                </a:lnTo>
                                <a:lnTo>
                                  <a:pt x="20279" y="18201"/>
                                </a:lnTo>
                                <a:lnTo>
                                  <a:pt x="20287" y="18031"/>
                                </a:lnTo>
                                <a:lnTo>
                                  <a:pt x="20300" y="17886"/>
                                </a:lnTo>
                                <a:lnTo>
                                  <a:pt x="20333" y="17598"/>
                                </a:lnTo>
                                <a:lnTo>
                                  <a:pt x="20351" y="17466"/>
                                </a:lnTo>
                                <a:lnTo>
                                  <a:pt x="20373" y="17361"/>
                                </a:lnTo>
                                <a:lnTo>
                                  <a:pt x="20400" y="17243"/>
                                </a:lnTo>
                                <a:lnTo>
                                  <a:pt x="20427" y="17151"/>
                                </a:lnTo>
                                <a:lnTo>
                                  <a:pt x="20454" y="17086"/>
                                </a:lnTo>
                                <a:lnTo>
                                  <a:pt x="20484" y="17033"/>
                                </a:lnTo>
                                <a:lnTo>
                                  <a:pt x="20516" y="16994"/>
                                </a:lnTo>
                                <a:lnTo>
                                  <a:pt x="20551" y="16968"/>
                                </a:lnTo>
                                <a:lnTo>
                                  <a:pt x="20616" y="16968"/>
                                </a:lnTo>
                                <a:lnTo>
                                  <a:pt x="20643" y="16994"/>
                                </a:lnTo>
                                <a:lnTo>
                                  <a:pt x="20664" y="17007"/>
                                </a:lnTo>
                                <a:lnTo>
                                  <a:pt x="20691" y="17046"/>
                                </a:lnTo>
                                <a:lnTo>
                                  <a:pt x="20710" y="17086"/>
                                </a:lnTo>
                                <a:lnTo>
                                  <a:pt x="20734" y="17138"/>
                                </a:lnTo>
                                <a:lnTo>
                                  <a:pt x="20753" y="17191"/>
                                </a:lnTo>
                                <a:lnTo>
                                  <a:pt x="20772" y="17270"/>
                                </a:lnTo>
                                <a:lnTo>
                                  <a:pt x="20788" y="17335"/>
                                </a:lnTo>
                                <a:lnTo>
                                  <a:pt x="20802" y="17427"/>
                                </a:lnTo>
                                <a:lnTo>
                                  <a:pt x="20818" y="17519"/>
                                </a:lnTo>
                                <a:lnTo>
                                  <a:pt x="20829" y="17637"/>
                                </a:lnTo>
                                <a:lnTo>
                                  <a:pt x="20842" y="17742"/>
                                </a:lnTo>
                                <a:lnTo>
                                  <a:pt x="20848" y="17873"/>
                                </a:lnTo>
                                <a:lnTo>
                                  <a:pt x="20856" y="18004"/>
                                </a:lnTo>
                                <a:lnTo>
                                  <a:pt x="20864" y="18149"/>
                                </a:lnTo>
                                <a:lnTo>
                                  <a:pt x="20726" y="18241"/>
                                </a:lnTo>
                                <a:lnTo>
                                  <a:pt x="20718" y="18096"/>
                                </a:lnTo>
                                <a:lnTo>
                                  <a:pt x="20710" y="17965"/>
                                </a:lnTo>
                                <a:lnTo>
                                  <a:pt x="20699" y="17847"/>
                                </a:lnTo>
                                <a:lnTo>
                                  <a:pt x="20683" y="17755"/>
                                </a:lnTo>
                                <a:lnTo>
                                  <a:pt x="20664" y="17689"/>
                                </a:lnTo>
                                <a:lnTo>
                                  <a:pt x="20645" y="17637"/>
                                </a:lnTo>
                                <a:lnTo>
                                  <a:pt x="20618" y="17611"/>
                                </a:lnTo>
                                <a:lnTo>
                                  <a:pt x="20591" y="17598"/>
                                </a:lnTo>
                                <a:lnTo>
                                  <a:pt x="20573" y="17598"/>
                                </a:lnTo>
                                <a:lnTo>
                                  <a:pt x="20554" y="17611"/>
                                </a:lnTo>
                                <a:lnTo>
                                  <a:pt x="20538" y="17650"/>
                                </a:lnTo>
                                <a:lnTo>
                                  <a:pt x="20524" y="17689"/>
                                </a:lnTo>
                                <a:lnTo>
                                  <a:pt x="20508" y="17729"/>
                                </a:lnTo>
                                <a:lnTo>
                                  <a:pt x="20497" y="17794"/>
                                </a:lnTo>
                                <a:lnTo>
                                  <a:pt x="20484" y="17873"/>
                                </a:lnTo>
                                <a:lnTo>
                                  <a:pt x="20473" y="17939"/>
                                </a:lnTo>
                                <a:lnTo>
                                  <a:pt x="20457" y="18122"/>
                                </a:lnTo>
                                <a:lnTo>
                                  <a:pt x="20446" y="18332"/>
                                </a:lnTo>
                                <a:lnTo>
                                  <a:pt x="20438" y="18542"/>
                                </a:lnTo>
                                <a:lnTo>
                                  <a:pt x="20438" y="19028"/>
                                </a:lnTo>
                                <a:lnTo>
                                  <a:pt x="20446" y="19225"/>
                                </a:lnTo>
                                <a:lnTo>
                                  <a:pt x="20457" y="19409"/>
                                </a:lnTo>
                                <a:lnTo>
                                  <a:pt x="20478" y="19579"/>
                                </a:lnTo>
                                <a:lnTo>
                                  <a:pt x="20484" y="19645"/>
                                </a:lnTo>
                                <a:lnTo>
                                  <a:pt x="20497" y="19697"/>
                                </a:lnTo>
                                <a:lnTo>
                                  <a:pt x="20508" y="19737"/>
                                </a:lnTo>
                                <a:lnTo>
                                  <a:pt x="20524" y="19776"/>
                                </a:lnTo>
                                <a:lnTo>
                                  <a:pt x="20535" y="19815"/>
                                </a:lnTo>
                                <a:lnTo>
                                  <a:pt x="20551" y="19828"/>
                                </a:lnTo>
                                <a:lnTo>
                                  <a:pt x="20564" y="19842"/>
                                </a:lnTo>
                                <a:lnTo>
                                  <a:pt x="20608" y="19842"/>
                                </a:lnTo>
                                <a:lnTo>
                                  <a:pt x="20629" y="19815"/>
                                </a:lnTo>
                                <a:lnTo>
                                  <a:pt x="20653" y="19763"/>
                                </a:lnTo>
                                <a:lnTo>
                                  <a:pt x="20672" y="19684"/>
                                </a:lnTo>
                                <a:lnTo>
                                  <a:pt x="20689" y="19592"/>
                                </a:lnTo>
                                <a:lnTo>
                                  <a:pt x="20702" y="19487"/>
                                </a:lnTo>
                                <a:lnTo>
                                  <a:pt x="20716" y="19356"/>
                                </a:lnTo>
                                <a:lnTo>
                                  <a:pt x="20726" y="19212"/>
                                </a:lnTo>
                                <a:close/>
                                <a:moveTo>
                                  <a:pt x="20117" y="20458"/>
                                </a:moveTo>
                                <a:lnTo>
                                  <a:pt x="19955" y="20458"/>
                                </a:lnTo>
                                <a:lnTo>
                                  <a:pt x="19955" y="17033"/>
                                </a:lnTo>
                                <a:lnTo>
                                  <a:pt x="20117" y="17033"/>
                                </a:lnTo>
                                <a:lnTo>
                                  <a:pt x="20117" y="20458"/>
                                </a:lnTo>
                                <a:close/>
                                <a:moveTo>
                                  <a:pt x="20117" y="16640"/>
                                </a:moveTo>
                                <a:lnTo>
                                  <a:pt x="19955" y="16640"/>
                                </a:lnTo>
                                <a:lnTo>
                                  <a:pt x="19955" y="15839"/>
                                </a:lnTo>
                                <a:lnTo>
                                  <a:pt x="20117" y="15839"/>
                                </a:lnTo>
                                <a:lnTo>
                                  <a:pt x="20117" y="16640"/>
                                </a:lnTo>
                                <a:close/>
                                <a:moveTo>
                                  <a:pt x="19604" y="18437"/>
                                </a:moveTo>
                                <a:lnTo>
                                  <a:pt x="19599" y="18241"/>
                                </a:lnTo>
                                <a:lnTo>
                                  <a:pt x="19591" y="18070"/>
                                </a:lnTo>
                                <a:lnTo>
                                  <a:pt x="19578" y="17926"/>
                                </a:lnTo>
                                <a:lnTo>
                                  <a:pt x="19561" y="17794"/>
                                </a:lnTo>
                                <a:lnTo>
                                  <a:pt x="19537" y="17689"/>
                                </a:lnTo>
                                <a:lnTo>
                                  <a:pt x="19510" y="17611"/>
                                </a:lnTo>
                                <a:lnTo>
                                  <a:pt x="19483" y="17571"/>
                                </a:lnTo>
                                <a:lnTo>
                                  <a:pt x="19453" y="17558"/>
                                </a:lnTo>
                                <a:lnTo>
                                  <a:pt x="19435" y="17558"/>
                                </a:lnTo>
                                <a:lnTo>
                                  <a:pt x="19418" y="17571"/>
                                </a:lnTo>
                                <a:lnTo>
                                  <a:pt x="19405" y="17598"/>
                                </a:lnTo>
                                <a:lnTo>
                                  <a:pt x="19378" y="17663"/>
                                </a:lnTo>
                                <a:lnTo>
                                  <a:pt x="19362" y="17729"/>
                                </a:lnTo>
                                <a:lnTo>
                                  <a:pt x="19338" y="17847"/>
                                </a:lnTo>
                                <a:lnTo>
                                  <a:pt x="19324" y="18017"/>
                                </a:lnTo>
                                <a:lnTo>
                                  <a:pt x="19313" y="18241"/>
                                </a:lnTo>
                                <a:lnTo>
                                  <a:pt x="19305" y="18477"/>
                                </a:lnTo>
                                <a:lnTo>
                                  <a:pt x="19300" y="18752"/>
                                </a:lnTo>
                                <a:lnTo>
                                  <a:pt x="19305" y="19028"/>
                                </a:lnTo>
                                <a:lnTo>
                                  <a:pt x="19308" y="19238"/>
                                </a:lnTo>
                                <a:lnTo>
                                  <a:pt x="19319" y="19448"/>
                                </a:lnTo>
                                <a:lnTo>
                                  <a:pt x="19338" y="19605"/>
                                </a:lnTo>
                                <a:lnTo>
                                  <a:pt x="19346" y="19671"/>
                                </a:lnTo>
                                <a:lnTo>
                                  <a:pt x="19359" y="19737"/>
                                </a:lnTo>
                                <a:lnTo>
                                  <a:pt x="19370" y="19776"/>
                                </a:lnTo>
                                <a:lnTo>
                                  <a:pt x="19386" y="19815"/>
                                </a:lnTo>
                                <a:lnTo>
                                  <a:pt x="19400" y="19842"/>
                                </a:lnTo>
                                <a:lnTo>
                                  <a:pt x="19416" y="19868"/>
                                </a:lnTo>
                                <a:lnTo>
                                  <a:pt x="19432" y="19881"/>
                                </a:lnTo>
                                <a:lnTo>
                                  <a:pt x="19480" y="19881"/>
                                </a:lnTo>
                                <a:lnTo>
                                  <a:pt x="19507" y="19828"/>
                                </a:lnTo>
                                <a:lnTo>
                                  <a:pt x="19532" y="19763"/>
                                </a:lnTo>
                                <a:lnTo>
                                  <a:pt x="19556" y="19645"/>
                                </a:lnTo>
                                <a:lnTo>
                                  <a:pt x="19578" y="19513"/>
                                </a:lnTo>
                                <a:lnTo>
                                  <a:pt x="19591" y="19369"/>
                                </a:lnTo>
                                <a:lnTo>
                                  <a:pt x="19599" y="19212"/>
                                </a:lnTo>
                                <a:lnTo>
                                  <a:pt x="19604" y="19028"/>
                                </a:lnTo>
                                <a:lnTo>
                                  <a:pt x="19604" y="18437"/>
                                </a:lnTo>
                                <a:close/>
                                <a:moveTo>
                                  <a:pt x="19764" y="20458"/>
                                </a:moveTo>
                                <a:lnTo>
                                  <a:pt x="19610" y="20458"/>
                                </a:lnTo>
                                <a:lnTo>
                                  <a:pt x="19610" y="19776"/>
                                </a:lnTo>
                                <a:lnTo>
                                  <a:pt x="19596" y="19933"/>
                                </a:lnTo>
                                <a:lnTo>
                                  <a:pt x="19578" y="20104"/>
                                </a:lnTo>
                                <a:lnTo>
                                  <a:pt x="19553" y="20235"/>
                                </a:lnTo>
                                <a:lnTo>
                                  <a:pt x="19526" y="20340"/>
                                </a:lnTo>
                                <a:lnTo>
                                  <a:pt x="19499" y="20419"/>
                                </a:lnTo>
                                <a:lnTo>
                                  <a:pt x="19470" y="20485"/>
                                </a:lnTo>
                                <a:lnTo>
                                  <a:pt x="19437" y="20511"/>
                                </a:lnTo>
                                <a:lnTo>
                                  <a:pt x="19400" y="20524"/>
                                </a:lnTo>
                                <a:lnTo>
                                  <a:pt x="19370" y="20524"/>
                                </a:lnTo>
                                <a:lnTo>
                                  <a:pt x="19338" y="20485"/>
                                </a:lnTo>
                                <a:lnTo>
                                  <a:pt x="19313" y="20458"/>
                                </a:lnTo>
                                <a:lnTo>
                                  <a:pt x="19259" y="20327"/>
                                </a:lnTo>
                                <a:lnTo>
                                  <a:pt x="19216" y="20117"/>
                                </a:lnTo>
                                <a:lnTo>
                                  <a:pt x="19197" y="19999"/>
                                </a:lnTo>
                                <a:lnTo>
                                  <a:pt x="19181" y="19868"/>
                                </a:lnTo>
                                <a:lnTo>
                                  <a:pt x="19154" y="19579"/>
                                </a:lnTo>
                                <a:lnTo>
                                  <a:pt x="19146" y="19409"/>
                                </a:lnTo>
                                <a:lnTo>
                                  <a:pt x="19141" y="19238"/>
                                </a:lnTo>
                                <a:lnTo>
                                  <a:pt x="19133" y="19080"/>
                                </a:lnTo>
                                <a:lnTo>
                                  <a:pt x="19127" y="18897"/>
                                </a:lnTo>
                                <a:lnTo>
                                  <a:pt x="19127" y="18529"/>
                                </a:lnTo>
                                <a:lnTo>
                                  <a:pt x="19133" y="18346"/>
                                </a:lnTo>
                                <a:lnTo>
                                  <a:pt x="19141" y="18188"/>
                                </a:lnTo>
                                <a:lnTo>
                                  <a:pt x="19146" y="18017"/>
                                </a:lnTo>
                                <a:lnTo>
                                  <a:pt x="19160" y="17873"/>
                                </a:lnTo>
                                <a:lnTo>
                                  <a:pt x="19170" y="17729"/>
                                </a:lnTo>
                                <a:lnTo>
                                  <a:pt x="19187" y="17571"/>
                                </a:lnTo>
                                <a:lnTo>
                                  <a:pt x="19200" y="17427"/>
                                </a:lnTo>
                                <a:lnTo>
                                  <a:pt x="19219" y="17309"/>
                                </a:lnTo>
                                <a:lnTo>
                                  <a:pt x="19243" y="17191"/>
                                </a:lnTo>
                                <a:lnTo>
                                  <a:pt x="19265" y="17099"/>
                                </a:lnTo>
                                <a:lnTo>
                                  <a:pt x="19289" y="17033"/>
                                </a:lnTo>
                                <a:lnTo>
                                  <a:pt x="19316" y="16968"/>
                                </a:lnTo>
                                <a:lnTo>
                                  <a:pt x="19346" y="16941"/>
                                </a:lnTo>
                                <a:lnTo>
                                  <a:pt x="19378" y="16902"/>
                                </a:lnTo>
                                <a:lnTo>
                                  <a:pt x="19443" y="16902"/>
                                </a:lnTo>
                                <a:lnTo>
                                  <a:pt x="19472" y="16941"/>
                                </a:lnTo>
                                <a:lnTo>
                                  <a:pt x="19526" y="17046"/>
                                </a:lnTo>
                                <a:lnTo>
                                  <a:pt x="19551" y="17138"/>
                                </a:lnTo>
                                <a:lnTo>
                                  <a:pt x="19569" y="17230"/>
                                </a:lnTo>
                                <a:lnTo>
                                  <a:pt x="19588" y="17361"/>
                                </a:lnTo>
                                <a:lnTo>
                                  <a:pt x="19604" y="17506"/>
                                </a:lnTo>
                                <a:lnTo>
                                  <a:pt x="19604" y="15839"/>
                                </a:lnTo>
                                <a:lnTo>
                                  <a:pt x="19764" y="15839"/>
                                </a:lnTo>
                                <a:lnTo>
                                  <a:pt x="19764" y="20458"/>
                                </a:lnTo>
                                <a:close/>
                                <a:moveTo>
                                  <a:pt x="19044" y="19842"/>
                                </a:moveTo>
                                <a:lnTo>
                                  <a:pt x="19044" y="20458"/>
                                </a:lnTo>
                                <a:lnTo>
                                  <a:pt x="18504" y="20458"/>
                                </a:lnTo>
                                <a:lnTo>
                                  <a:pt x="18504" y="19842"/>
                                </a:lnTo>
                                <a:lnTo>
                                  <a:pt x="18849" y="17637"/>
                                </a:lnTo>
                                <a:lnTo>
                                  <a:pt x="18537" y="17637"/>
                                </a:lnTo>
                                <a:lnTo>
                                  <a:pt x="18537" y="17033"/>
                                </a:lnTo>
                                <a:lnTo>
                                  <a:pt x="19044" y="17033"/>
                                </a:lnTo>
                                <a:lnTo>
                                  <a:pt x="19044" y="17571"/>
                                </a:lnTo>
                                <a:lnTo>
                                  <a:pt x="18690" y="19842"/>
                                </a:lnTo>
                                <a:lnTo>
                                  <a:pt x="19044" y="19842"/>
                                </a:lnTo>
                                <a:close/>
                                <a:moveTo>
                                  <a:pt x="18251" y="18346"/>
                                </a:moveTo>
                                <a:lnTo>
                                  <a:pt x="18245" y="18162"/>
                                </a:lnTo>
                                <a:lnTo>
                                  <a:pt x="18240" y="18017"/>
                                </a:lnTo>
                                <a:lnTo>
                                  <a:pt x="18224" y="17873"/>
                                </a:lnTo>
                                <a:lnTo>
                                  <a:pt x="18205" y="17742"/>
                                </a:lnTo>
                                <a:lnTo>
                                  <a:pt x="18181" y="17637"/>
                                </a:lnTo>
                                <a:lnTo>
                                  <a:pt x="18154" y="17558"/>
                                </a:lnTo>
                                <a:lnTo>
                                  <a:pt x="18124" y="17519"/>
                                </a:lnTo>
                                <a:lnTo>
                                  <a:pt x="18094" y="17506"/>
                                </a:lnTo>
                                <a:lnTo>
                                  <a:pt x="18059" y="17519"/>
                                </a:lnTo>
                                <a:lnTo>
                                  <a:pt x="18032" y="17558"/>
                                </a:lnTo>
                                <a:lnTo>
                                  <a:pt x="18005" y="17637"/>
                                </a:lnTo>
                                <a:lnTo>
                                  <a:pt x="17981" y="17729"/>
                                </a:lnTo>
                                <a:lnTo>
                                  <a:pt x="17960" y="17847"/>
                                </a:lnTo>
                                <a:lnTo>
                                  <a:pt x="17943" y="18004"/>
                                </a:lnTo>
                                <a:lnTo>
                                  <a:pt x="17935" y="18162"/>
                                </a:lnTo>
                                <a:lnTo>
                                  <a:pt x="17927" y="18346"/>
                                </a:lnTo>
                                <a:lnTo>
                                  <a:pt x="18251" y="18346"/>
                                </a:lnTo>
                                <a:close/>
                                <a:moveTo>
                                  <a:pt x="18262" y="19369"/>
                                </a:moveTo>
                                <a:lnTo>
                                  <a:pt x="18407" y="19461"/>
                                </a:lnTo>
                                <a:lnTo>
                                  <a:pt x="18399" y="19579"/>
                                </a:lnTo>
                                <a:lnTo>
                                  <a:pt x="18378" y="19789"/>
                                </a:lnTo>
                                <a:lnTo>
                                  <a:pt x="18351" y="19973"/>
                                </a:lnTo>
                                <a:lnTo>
                                  <a:pt x="18334" y="20065"/>
                                </a:lnTo>
                                <a:lnTo>
                                  <a:pt x="18316" y="20143"/>
                                </a:lnTo>
                                <a:lnTo>
                                  <a:pt x="18297" y="20235"/>
                                </a:lnTo>
                                <a:lnTo>
                                  <a:pt x="18278" y="20301"/>
                                </a:lnTo>
                                <a:lnTo>
                                  <a:pt x="18253" y="20366"/>
                                </a:lnTo>
                                <a:lnTo>
                                  <a:pt x="18227" y="20419"/>
                                </a:lnTo>
                                <a:lnTo>
                                  <a:pt x="18205" y="20458"/>
                                </a:lnTo>
                                <a:lnTo>
                                  <a:pt x="18151" y="20511"/>
                                </a:lnTo>
                                <a:lnTo>
                                  <a:pt x="18121" y="20524"/>
                                </a:lnTo>
                                <a:lnTo>
                                  <a:pt x="18054" y="20524"/>
                                </a:lnTo>
                                <a:lnTo>
                                  <a:pt x="18022" y="20511"/>
                                </a:lnTo>
                                <a:lnTo>
                                  <a:pt x="17987" y="20458"/>
                                </a:lnTo>
                                <a:lnTo>
                                  <a:pt x="17954" y="20419"/>
                                </a:lnTo>
                                <a:lnTo>
                                  <a:pt x="17927" y="20340"/>
                                </a:lnTo>
                                <a:lnTo>
                                  <a:pt x="17900" y="20248"/>
                                </a:lnTo>
                                <a:lnTo>
                                  <a:pt x="17876" y="20157"/>
                                </a:lnTo>
                                <a:lnTo>
                                  <a:pt x="17852" y="20052"/>
                                </a:lnTo>
                                <a:lnTo>
                                  <a:pt x="17827" y="19920"/>
                                </a:lnTo>
                                <a:lnTo>
                                  <a:pt x="17809" y="19789"/>
                                </a:lnTo>
                                <a:lnTo>
                                  <a:pt x="17795" y="19645"/>
                                </a:lnTo>
                                <a:lnTo>
                                  <a:pt x="17782" y="19487"/>
                                </a:lnTo>
                                <a:lnTo>
                                  <a:pt x="17771" y="19317"/>
                                </a:lnTo>
                                <a:lnTo>
                                  <a:pt x="17768" y="19146"/>
                                </a:lnTo>
                                <a:lnTo>
                                  <a:pt x="17760" y="18949"/>
                                </a:lnTo>
                                <a:lnTo>
                                  <a:pt x="17760" y="18569"/>
                                </a:lnTo>
                                <a:lnTo>
                                  <a:pt x="17768" y="18385"/>
                                </a:lnTo>
                                <a:lnTo>
                                  <a:pt x="17771" y="18214"/>
                                </a:lnTo>
                                <a:lnTo>
                                  <a:pt x="17782" y="18057"/>
                                </a:lnTo>
                                <a:lnTo>
                                  <a:pt x="17795" y="17886"/>
                                </a:lnTo>
                                <a:lnTo>
                                  <a:pt x="17814" y="17742"/>
                                </a:lnTo>
                                <a:lnTo>
                                  <a:pt x="17827" y="17598"/>
                                </a:lnTo>
                                <a:lnTo>
                                  <a:pt x="17852" y="17466"/>
                                </a:lnTo>
                                <a:lnTo>
                                  <a:pt x="17876" y="17361"/>
                                </a:lnTo>
                                <a:lnTo>
                                  <a:pt x="17900" y="17243"/>
                                </a:lnTo>
                                <a:lnTo>
                                  <a:pt x="17927" y="17151"/>
                                </a:lnTo>
                                <a:lnTo>
                                  <a:pt x="17960" y="17099"/>
                                </a:lnTo>
                                <a:lnTo>
                                  <a:pt x="17989" y="17033"/>
                                </a:lnTo>
                                <a:lnTo>
                                  <a:pt x="18024" y="16994"/>
                                </a:lnTo>
                                <a:lnTo>
                                  <a:pt x="18062" y="16968"/>
                                </a:lnTo>
                                <a:lnTo>
                                  <a:pt x="18135" y="16968"/>
                                </a:lnTo>
                                <a:lnTo>
                                  <a:pt x="18173" y="16994"/>
                                </a:lnTo>
                                <a:lnTo>
                                  <a:pt x="18205" y="17033"/>
                                </a:lnTo>
                                <a:lnTo>
                                  <a:pt x="18235" y="17086"/>
                                </a:lnTo>
                                <a:lnTo>
                                  <a:pt x="18267" y="17151"/>
                                </a:lnTo>
                                <a:lnTo>
                                  <a:pt x="18289" y="17243"/>
                                </a:lnTo>
                                <a:lnTo>
                                  <a:pt x="18316" y="17361"/>
                                </a:lnTo>
                                <a:lnTo>
                                  <a:pt x="18334" y="17466"/>
                                </a:lnTo>
                                <a:lnTo>
                                  <a:pt x="18359" y="17598"/>
                                </a:lnTo>
                                <a:lnTo>
                                  <a:pt x="18372" y="17742"/>
                                </a:lnTo>
                                <a:lnTo>
                                  <a:pt x="18388" y="17886"/>
                                </a:lnTo>
                                <a:lnTo>
                                  <a:pt x="18399" y="18031"/>
                                </a:lnTo>
                                <a:lnTo>
                                  <a:pt x="18407" y="18201"/>
                                </a:lnTo>
                                <a:lnTo>
                                  <a:pt x="18415" y="18385"/>
                                </a:lnTo>
                                <a:lnTo>
                                  <a:pt x="18418" y="18569"/>
                                </a:lnTo>
                                <a:lnTo>
                                  <a:pt x="18418" y="18844"/>
                                </a:lnTo>
                                <a:lnTo>
                                  <a:pt x="17927" y="18844"/>
                                </a:lnTo>
                                <a:lnTo>
                                  <a:pt x="17927" y="19002"/>
                                </a:lnTo>
                                <a:lnTo>
                                  <a:pt x="17933" y="19146"/>
                                </a:lnTo>
                                <a:lnTo>
                                  <a:pt x="17935" y="19277"/>
                                </a:lnTo>
                                <a:lnTo>
                                  <a:pt x="17943" y="19409"/>
                                </a:lnTo>
                                <a:lnTo>
                                  <a:pt x="17951" y="19500"/>
                                </a:lnTo>
                                <a:lnTo>
                                  <a:pt x="17962" y="19592"/>
                                </a:lnTo>
                                <a:lnTo>
                                  <a:pt x="17978" y="19684"/>
                                </a:lnTo>
                                <a:lnTo>
                                  <a:pt x="17997" y="19776"/>
                                </a:lnTo>
                                <a:lnTo>
                                  <a:pt x="18022" y="19828"/>
                                </a:lnTo>
                                <a:lnTo>
                                  <a:pt x="18043" y="19881"/>
                                </a:lnTo>
                                <a:lnTo>
                                  <a:pt x="18070" y="19907"/>
                                </a:lnTo>
                                <a:lnTo>
                                  <a:pt x="18100" y="19920"/>
                                </a:lnTo>
                                <a:lnTo>
                                  <a:pt x="18127" y="19920"/>
                                </a:lnTo>
                                <a:lnTo>
                                  <a:pt x="18154" y="19881"/>
                                </a:lnTo>
                                <a:lnTo>
                                  <a:pt x="18178" y="19842"/>
                                </a:lnTo>
                                <a:lnTo>
                                  <a:pt x="18200" y="19776"/>
                                </a:lnTo>
                                <a:lnTo>
                                  <a:pt x="18218" y="19697"/>
                                </a:lnTo>
                                <a:lnTo>
                                  <a:pt x="18235" y="19605"/>
                                </a:lnTo>
                                <a:lnTo>
                                  <a:pt x="18251" y="19500"/>
                                </a:lnTo>
                                <a:lnTo>
                                  <a:pt x="18262" y="19369"/>
                                </a:lnTo>
                                <a:close/>
                                <a:moveTo>
                                  <a:pt x="17714" y="17033"/>
                                </a:moveTo>
                                <a:lnTo>
                                  <a:pt x="17469" y="20458"/>
                                </a:lnTo>
                                <a:lnTo>
                                  <a:pt x="17334" y="20458"/>
                                </a:lnTo>
                                <a:lnTo>
                                  <a:pt x="17086" y="17033"/>
                                </a:lnTo>
                                <a:lnTo>
                                  <a:pt x="17253" y="17033"/>
                                </a:lnTo>
                                <a:lnTo>
                                  <a:pt x="17423" y="19356"/>
                                </a:lnTo>
                                <a:lnTo>
                                  <a:pt x="17587" y="17033"/>
                                </a:lnTo>
                                <a:lnTo>
                                  <a:pt x="17714" y="17033"/>
                                </a:lnTo>
                                <a:close/>
                                <a:moveTo>
                                  <a:pt x="17043" y="19842"/>
                                </a:moveTo>
                                <a:lnTo>
                                  <a:pt x="17043" y="20458"/>
                                </a:lnTo>
                                <a:lnTo>
                                  <a:pt x="16503" y="20458"/>
                                </a:lnTo>
                                <a:lnTo>
                                  <a:pt x="16503" y="19842"/>
                                </a:lnTo>
                                <a:lnTo>
                                  <a:pt x="16849" y="17637"/>
                                </a:lnTo>
                                <a:lnTo>
                                  <a:pt x="16538" y="17637"/>
                                </a:lnTo>
                                <a:lnTo>
                                  <a:pt x="16538" y="17033"/>
                                </a:lnTo>
                                <a:lnTo>
                                  <a:pt x="17043" y="17033"/>
                                </a:lnTo>
                                <a:lnTo>
                                  <a:pt x="17043" y="17571"/>
                                </a:lnTo>
                                <a:lnTo>
                                  <a:pt x="16689" y="19842"/>
                                </a:lnTo>
                                <a:lnTo>
                                  <a:pt x="17043" y="19842"/>
                                </a:lnTo>
                                <a:close/>
                                <a:moveTo>
                                  <a:pt x="15948" y="19002"/>
                                </a:moveTo>
                                <a:lnTo>
                                  <a:pt x="15951" y="19212"/>
                                </a:lnTo>
                                <a:lnTo>
                                  <a:pt x="15959" y="19395"/>
                                </a:lnTo>
                                <a:lnTo>
                                  <a:pt x="15969" y="19553"/>
                                </a:lnTo>
                                <a:lnTo>
                                  <a:pt x="15988" y="19671"/>
                                </a:lnTo>
                                <a:lnTo>
                                  <a:pt x="16013" y="19776"/>
                                </a:lnTo>
                                <a:lnTo>
                                  <a:pt x="16034" y="19828"/>
                                </a:lnTo>
                                <a:lnTo>
                                  <a:pt x="16067" y="19881"/>
                                </a:lnTo>
                                <a:lnTo>
                                  <a:pt x="16126" y="19881"/>
                                </a:lnTo>
                                <a:lnTo>
                                  <a:pt x="16153" y="19828"/>
                                </a:lnTo>
                                <a:lnTo>
                                  <a:pt x="16180" y="19763"/>
                                </a:lnTo>
                                <a:lnTo>
                                  <a:pt x="16204" y="19645"/>
                                </a:lnTo>
                                <a:lnTo>
                                  <a:pt x="16212" y="19579"/>
                                </a:lnTo>
                                <a:lnTo>
                                  <a:pt x="16223" y="19487"/>
                                </a:lnTo>
                                <a:lnTo>
                                  <a:pt x="16231" y="19395"/>
                                </a:lnTo>
                                <a:lnTo>
                                  <a:pt x="16234" y="19264"/>
                                </a:lnTo>
                                <a:lnTo>
                                  <a:pt x="16247" y="18989"/>
                                </a:lnTo>
                                <a:lnTo>
                                  <a:pt x="16250" y="18661"/>
                                </a:lnTo>
                                <a:lnTo>
                                  <a:pt x="16247" y="18398"/>
                                </a:lnTo>
                                <a:lnTo>
                                  <a:pt x="16239" y="18188"/>
                                </a:lnTo>
                                <a:lnTo>
                                  <a:pt x="16226" y="18004"/>
                                </a:lnTo>
                                <a:lnTo>
                                  <a:pt x="16212" y="17834"/>
                                </a:lnTo>
                                <a:lnTo>
                                  <a:pt x="16199" y="17755"/>
                                </a:lnTo>
                                <a:lnTo>
                                  <a:pt x="16177" y="17650"/>
                                </a:lnTo>
                                <a:lnTo>
                                  <a:pt x="16161" y="17611"/>
                                </a:lnTo>
                                <a:lnTo>
                                  <a:pt x="16150" y="17571"/>
                                </a:lnTo>
                                <a:lnTo>
                                  <a:pt x="16134" y="17558"/>
                                </a:lnTo>
                                <a:lnTo>
                                  <a:pt x="16115" y="17545"/>
                                </a:lnTo>
                                <a:lnTo>
                                  <a:pt x="16102" y="17545"/>
                                </a:lnTo>
                                <a:lnTo>
                                  <a:pt x="16069" y="17558"/>
                                </a:lnTo>
                                <a:lnTo>
                                  <a:pt x="16040" y="17611"/>
                                </a:lnTo>
                                <a:lnTo>
                                  <a:pt x="16013" y="17689"/>
                                </a:lnTo>
                                <a:lnTo>
                                  <a:pt x="15988" y="17794"/>
                                </a:lnTo>
                                <a:lnTo>
                                  <a:pt x="15969" y="17926"/>
                                </a:lnTo>
                                <a:lnTo>
                                  <a:pt x="15959" y="18096"/>
                                </a:lnTo>
                                <a:lnTo>
                                  <a:pt x="15951" y="18267"/>
                                </a:lnTo>
                                <a:lnTo>
                                  <a:pt x="15948" y="18490"/>
                                </a:lnTo>
                                <a:lnTo>
                                  <a:pt x="15948" y="19002"/>
                                </a:lnTo>
                                <a:close/>
                                <a:moveTo>
                                  <a:pt x="15859" y="20458"/>
                                </a:moveTo>
                                <a:lnTo>
                                  <a:pt x="15786" y="20458"/>
                                </a:lnTo>
                                <a:lnTo>
                                  <a:pt x="15786" y="15839"/>
                                </a:lnTo>
                                <a:lnTo>
                                  <a:pt x="15948" y="15839"/>
                                </a:lnTo>
                                <a:lnTo>
                                  <a:pt x="15948" y="17506"/>
                                </a:lnTo>
                                <a:lnTo>
                                  <a:pt x="15969" y="17322"/>
                                </a:lnTo>
                                <a:lnTo>
                                  <a:pt x="15994" y="17191"/>
                                </a:lnTo>
                                <a:lnTo>
                                  <a:pt x="16015" y="17086"/>
                                </a:lnTo>
                                <a:lnTo>
                                  <a:pt x="16040" y="16994"/>
                                </a:lnTo>
                                <a:lnTo>
                                  <a:pt x="16061" y="16955"/>
                                </a:lnTo>
                                <a:lnTo>
                                  <a:pt x="16088" y="16902"/>
                                </a:lnTo>
                                <a:lnTo>
                                  <a:pt x="16115" y="16876"/>
                                </a:lnTo>
                                <a:lnTo>
                                  <a:pt x="16177" y="16876"/>
                                </a:lnTo>
                                <a:lnTo>
                                  <a:pt x="16204" y="16902"/>
                                </a:lnTo>
                                <a:lnTo>
                                  <a:pt x="16231" y="16941"/>
                                </a:lnTo>
                                <a:lnTo>
                                  <a:pt x="16253" y="16994"/>
                                </a:lnTo>
                                <a:lnTo>
                                  <a:pt x="16277" y="17060"/>
                                </a:lnTo>
                                <a:lnTo>
                                  <a:pt x="16298" y="17138"/>
                                </a:lnTo>
                                <a:lnTo>
                                  <a:pt x="16323" y="17243"/>
                                </a:lnTo>
                                <a:lnTo>
                                  <a:pt x="16360" y="17479"/>
                                </a:lnTo>
                                <a:lnTo>
                                  <a:pt x="16377" y="17611"/>
                                </a:lnTo>
                                <a:lnTo>
                                  <a:pt x="16387" y="17755"/>
                                </a:lnTo>
                                <a:lnTo>
                                  <a:pt x="16398" y="17926"/>
                                </a:lnTo>
                                <a:lnTo>
                                  <a:pt x="16414" y="18267"/>
                                </a:lnTo>
                                <a:lnTo>
                                  <a:pt x="16417" y="18477"/>
                                </a:lnTo>
                                <a:lnTo>
                                  <a:pt x="16417" y="18857"/>
                                </a:lnTo>
                                <a:lnTo>
                                  <a:pt x="16414" y="19041"/>
                                </a:lnTo>
                                <a:lnTo>
                                  <a:pt x="16406" y="19225"/>
                                </a:lnTo>
                                <a:lnTo>
                                  <a:pt x="16398" y="19395"/>
                                </a:lnTo>
                                <a:lnTo>
                                  <a:pt x="16387" y="19553"/>
                                </a:lnTo>
                                <a:lnTo>
                                  <a:pt x="16377" y="19697"/>
                                </a:lnTo>
                                <a:lnTo>
                                  <a:pt x="16360" y="19842"/>
                                </a:lnTo>
                                <a:lnTo>
                                  <a:pt x="16342" y="19999"/>
                                </a:lnTo>
                                <a:lnTo>
                                  <a:pt x="16323" y="20104"/>
                                </a:lnTo>
                                <a:lnTo>
                                  <a:pt x="16298" y="20209"/>
                                </a:lnTo>
                                <a:lnTo>
                                  <a:pt x="16277" y="20327"/>
                                </a:lnTo>
                                <a:lnTo>
                                  <a:pt x="16223" y="20458"/>
                                </a:lnTo>
                                <a:lnTo>
                                  <a:pt x="16193" y="20485"/>
                                </a:lnTo>
                                <a:lnTo>
                                  <a:pt x="16158" y="20524"/>
                                </a:lnTo>
                                <a:lnTo>
                                  <a:pt x="16088" y="20524"/>
                                </a:lnTo>
                                <a:lnTo>
                                  <a:pt x="16058" y="20485"/>
                                </a:lnTo>
                                <a:lnTo>
                                  <a:pt x="16029" y="20432"/>
                                </a:lnTo>
                                <a:lnTo>
                                  <a:pt x="15996" y="20366"/>
                                </a:lnTo>
                                <a:lnTo>
                                  <a:pt x="15969" y="20288"/>
                                </a:lnTo>
                                <a:lnTo>
                                  <a:pt x="15948" y="20183"/>
                                </a:lnTo>
                                <a:lnTo>
                                  <a:pt x="15924" y="20052"/>
                                </a:lnTo>
                                <a:lnTo>
                                  <a:pt x="15902" y="19907"/>
                                </a:lnTo>
                                <a:lnTo>
                                  <a:pt x="15859" y="20458"/>
                                </a:lnTo>
                                <a:close/>
                                <a:moveTo>
                                  <a:pt x="15589" y="20458"/>
                                </a:moveTo>
                                <a:lnTo>
                                  <a:pt x="15422" y="20458"/>
                                </a:lnTo>
                                <a:lnTo>
                                  <a:pt x="15422" y="18332"/>
                                </a:lnTo>
                                <a:lnTo>
                                  <a:pt x="15419" y="18162"/>
                                </a:lnTo>
                                <a:lnTo>
                                  <a:pt x="15414" y="18031"/>
                                </a:lnTo>
                                <a:lnTo>
                                  <a:pt x="15403" y="17926"/>
                                </a:lnTo>
                                <a:lnTo>
                                  <a:pt x="15392" y="17834"/>
                                </a:lnTo>
                                <a:lnTo>
                                  <a:pt x="15371" y="17755"/>
                                </a:lnTo>
                                <a:lnTo>
                                  <a:pt x="15352" y="17703"/>
                                </a:lnTo>
                                <a:lnTo>
                                  <a:pt x="15325" y="17663"/>
                                </a:lnTo>
                                <a:lnTo>
                                  <a:pt x="15298" y="17663"/>
                                </a:lnTo>
                                <a:lnTo>
                                  <a:pt x="15266" y="17689"/>
                                </a:lnTo>
                                <a:lnTo>
                                  <a:pt x="15233" y="17729"/>
                                </a:lnTo>
                                <a:lnTo>
                                  <a:pt x="15206" y="17794"/>
                                </a:lnTo>
                                <a:lnTo>
                                  <a:pt x="15185" y="17913"/>
                                </a:lnTo>
                                <a:lnTo>
                                  <a:pt x="15166" y="18057"/>
                                </a:lnTo>
                                <a:lnTo>
                                  <a:pt x="15150" y="18214"/>
                                </a:lnTo>
                                <a:lnTo>
                                  <a:pt x="15142" y="18424"/>
                                </a:lnTo>
                                <a:lnTo>
                                  <a:pt x="15142" y="20458"/>
                                </a:lnTo>
                                <a:lnTo>
                                  <a:pt x="14969" y="20458"/>
                                </a:lnTo>
                                <a:lnTo>
                                  <a:pt x="14969" y="18332"/>
                                </a:lnTo>
                                <a:lnTo>
                                  <a:pt x="14966" y="18162"/>
                                </a:lnTo>
                                <a:lnTo>
                                  <a:pt x="14961" y="18031"/>
                                </a:lnTo>
                                <a:lnTo>
                                  <a:pt x="14956" y="17926"/>
                                </a:lnTo>
                                <a:lnTo>
                                  <a:pt x="14939" y="17821"/>
                                </a:lnTo>
                                <a:lnTo>
                                  <a:pt x="14923" y="17742"/>
                                </a:lnTo>
                                <a:lnTo>
                                  <a:pt x="14904" y="17689"/>
                                </a:lnTo>
                                <a:lnTo>
                                  <a:pt x="14883" y="17663"/>
                                </a:lnTo>
                                <a:lnTo>
                                  <a:pt x="14856" y="17650"/>
                                </a:lnTo>
                                <a:lnTo>
                                  <a:pt x="14821" y="17663"/>
                                </a:lnTo>
                                <a:lnTo>
                                  <a:pt x="14788" y="17729"/>
                                </a:lnTo>
                                <a:lnTo>
                                  <a:pt x="14761" y="17794"/>
                                </a:lnTo>
                                <a:lnTo>
                                  <a:pt x="14737" y="17926"/>
                                </a:lnTo>
                                <a:lnTo>
                                  <a:pt x="14724" y="18004"/>
                                </a:lnTo>
                                <a:lnTo>
                                  <a:pt x="14716" y="18070"/>
                                </a:lnTo>
                                <a:lnTo>
                                  <a:pt x="14705" y="18162"/>
                                </a:lnTo>
                                <a:lnTo>
                                  <a:pt x="14702" y="18241"/>
                                </a:lnTo>
                                <a:lnTo>
                                  <a:pt x="14689" y="18437"/>
                                </a:lnTo>
                                <a:lnTo>
                                  <a:pt x="14689" y="20458"/>
                                </a:lnTo>
                                <a:lnTo>
                                  <a:pt x="14521" y="20458"/>
                                </a:lnTo>
                                <a:lnTo>
                                  <a:pt x="14521" y="17033"/>
                                </a:lnTo>
                                <a:lnTo>
                                  <a:pt x="14678" y="17033"/>
                                </a:lnTo>
                                <a:lnTo>
                                  <a:pt x="14678" y="17755"/>
                                </a:lnTo>
                                <a:lnTo>
                                  <a:pt x="14697" y="17571"/>
                                </a:lnTo>
                                <a:lnTo>
                                  <a:pt x="14721" y="17414"/>
                                </a:lnTo>
                                <a:lnTo>
                                  <a:pt x="14748" y="17283"/>
                                </a:lnTo>
                                <a:lnTo>
                                  <a:pt x="14775" y="17178"/>
                                </a:lnTo>
                                <a:lnTo>
                                  <a:pt x="14810" y="17086"/>
                                </a:lnTo>
                                <a:lnTo>
                                  <a:pt x="14840" y="17007"/>
                                </a:lnTo>
                                <a:lnTo>
                                  <a:pt x="14877" y="16968"/>
                                </a:lnTo>
                                <a:lnTo>
                                  <a:pt x="14956" y="16968"/>
                                </a:lnTo>
                                <a:lnTo>
                                  <a:pt x="14988" y="17007"/>
                                </a:lnTo>
                                <a:lnTo>
                                  <a:pt x="15020" y="17086"/>
                                </a:lnTo>
                                <a:lnTo>
                                  <a:pt x="15047" y="17178"/>
                                </a:lnTo>
                                <a:lnTo>
                                  <a:pt x="15074" y="17283"/>
                                </a:lnTo>
                                <a:lnTo>
                                  <a:pt x="15093" y="17414"/>
                                </a:lnTo>
                                <a:lnTo>
                                  <a:pt x="15107" y="17571"/>
                                </a:lnTo>
                                <a:lnTo>
                                  <a:pt x="15123" y="17755"/>
                                </a:lnTo>
                                <a:lnTo>
                                  <a:pt x="15147" y="17571"/>
                                </a:lnTo>
                                <a:lnTo>
                                  <a:pt x="15169" y="17414"/>
                                </a:lnTo>
                                <a:lnTo>
                                  <a:pt x="15196" y="17283"/>
                                </a:lnTo>
                                <a:lnTo>
                                  <a:pt x="15225" y="17178"/>
                                </a:lnTo>
                                <a:lnTo>
                                  <a:pt x="15258" y="17086"/>
                                </a:lnTo>
                                <a:lnTo>
                                  <a:pt x="15287" y="17007"/>
                                </a:lnTo>
                                <a:lnTo>
                                  <a:pt x="15322" y="16968"/>
                                </a:lnTo>
                                <a:lnTo>
                                  <a:pt x="15387" y="16968"/>
                                </a:lnTo>
                                <a:lnTo>
                                  <a:pt x="15411" y="16994"/>
                                </a:lnTo>
                                <a:lnTo>
                                  <a:pt x="15433" y="17007"/>
                                </a:lnTo>
                                <a:lnTo>
                                  <a:pt x="15457" y="17046"/>
                                </a:lnTo>
                                <a:lnTo>
                                  <a:pt x="15476" y="17086"/>
                                </a:lnTo>
                                <a:lnTo>
                                  <a:pt x="15495" y="17138"/>
                                </a:lnTo>
                                <a:lnTo>
                                  <a:pt x="15511" y="17191"/>
                                </a:lnTo>
                                <a:lnTo>
                                  <a:pt x="15530" y="17270"/>
                                </a:lnTo>
                                <a:lnTo>
                                  <a:pt x="15541" y="17361"/>
                                </a:lnTo>
                                <a:lnTo>
                                  <a:pt x="15557" y="17427"/>
                                </a:lnTo>
                                <a:lnTo>
                                  <a:pt x="15568" y="17519"/>
                                </a:lnTo>
                                <a:lnTo>
                                  <a:pt x="15576" y="17611"/>
                                </a:lnTo>
                                <a:lnTo>
                                  <a:pt x="15584" y="17729"/>
                                </a:lnTo>
                                <a:lnTo>
                                  <a:pt x="15587" y="17821"/>
                                </a:lnTo>
                                <a:lnTo>
                                  <a:pt x="15589" y="17926"/>
                                </a:lnTo>
                                <a:lnTo>
                                  <a:pt x="15589" y="20458"/>
                                </a:lnTo>
                                <a:close/>
                                <a:moveTo>
                                  <a:pt x="14378" y="15839"/>
                                </a:moveTo>
                                <a:lnTo>
                                  <a:pt x="13747" y="21600"/>
                                </a:lnTo>
                                <a:lnTo>
                                  <a:pt x="13648" y="21600"/>
                                </a:lnTo>
                                <a:lnTo>
                                  <a:pt x="14276" y="15839"/>
                                </a:lnTo>
                                <a:lnTo>
                                  <a:pt x="14378" y="15839"/>
                                </a:lnTo>
                                <a:close/>
                                <a:moveTo>
                                  <a:pt x="13631" y="20458"/>
                                </a:moveTo>
                                <a:lnTo>
                                  <a:pt x="13464" y="20458"/>
                                </a:lnTo>
                                <a:lnTo>
                                  <a:pt x="13464" y="18332"/>
                                </a:lnTo>
                                <a:lnTo>
                                  <a:pt x="13459" y="18162"/>
                                </a:lnTo>
                                <a:lnTo>
                                  <a:pt x="13456" y="18031"/>
                                </a:lnTo>
                                <a:lnTo>
                                  <a:pt x="13445" y="17926"/>
                                </a:lnTo>
                                <a:lnTo>
                                  <a:pt x="13432" y="17834"/>
                                </a:lnTo>
                                <a:lnTo>
                                  <a:pt x="13413" y="17755"/>
                                </a:lnTo>
                                <a:lnTo>
                                  <a:pt x="13394" y="17703"/>
                                </a:lnTo>
                                <a:lnTo>
                                  <a:pt x="13367" y="17663"/>
                                </a:lnTo>
                                <a:lnTo>
                                  <a:pt x="13340" y="17663"/>
                                </a:lnTo>
                                <a:lnTo>
                                  <a:pt x="13305" y="17689"/>
                                </a:lnTo>
                                <a:lnTo>
                                  <a:pt x="13276" y="17729"/>
                                </a:lnTo>
                                <a:lnTo>
                                  <a:pt x="13249" y="17794"/>
                                </a:lnTo>
                                <a:lnTo>
                                  <a:pt x="13227" y="17913"/>
                                </a:lnTo>
                                <a:lnTo>
                                  <a:pt x="13205" y="18057"/>
                                </a:lnTo>
                                <a:lnTo>
                                  <a:pt x="13195" y="18214"/>
                                </a:lnTo>
                                <a:lnTo>
                                  <a:pt x="13184" y="18424"/>
                                </a:lnTo>
                                <a:lnTo>
                                  <a:pt x="13184" y="20458"/>
                                </a:lnTo>
                                <a:lnTo>
                                  <a:pt x="13011" y="20458"/>
                                </a:lnTo>
                                <a:lnTo>
                                  <a:pt x="13011" y="18332"/>
                                </a:lnTo>
                                <a:lnTo>
                                  <a:pt x="13009" y="18162"/>
                                </a:lnTo>
                                <a:lnTo>
                                  <a:pt x="13003" y="18031"/>
                                </a:lnTo>
                                <a:lnTo>
                                  <a:pt x="12995" y="17926"/>
                                </a:lnTo>
                                <a:lnTo>
                                  <a:pt x="12982" y="17821"/>
                                </a:lnTo>
                                <a:lnTo>
                                  <a:pt x="12965" y="17742"/>
                                </a:lnTo>
                                <a:lnTo>
                                  <a:pt x="12947" y="17689"/>
                                </a:lnTo>
                                <a:lnTo>
                                  <a:pt x="12922" y="17663"/>
                                </a:lnTo>
                                <a:lnTo>
                                  <a:pt x="12895" y="17650"/>
                                </a:lnTo>
                                <a:lnTo>
                                  <a:pt x="12863" y="17663"/>
                                </a:lnTo>
                                <a:lnTo>
                                  <a:pt x="12831" y="17729"/>
                                </a:lnTo>
                                <a:lnTo>
                                  <a:pt x="12804" y="17794"/>
                                </a:lnTo>
                                <a:lnTo>
                                  <a:pt x="12777" y="17926"/>
                                </a:lnTo>
                                <a:lnTo>
                                  <a:pt x="12758" y="18070"/>
                                </a:lnTo>
                                <a:lnTo>
                                  <a:pt x="12742" y="18241"/>
                                </a:lnTo>
                                <a:lnTo>
                                  <a:pt x="12731" y="18437"/>
                                </a:lnTo>
                                <a:lnTo>
                                  <a:pt x="12731" y="20458"/>
                                </a:lnTo>
                                <a:lnTo>
                                  <a:pt x="12564" y="20458"/>
                                </a:lnTo>
                                <a:lnTo>
                                  <a:pt x="12564" y="17033"/>
                                </a:lnTo>
                                <a:lnTo>
                                  <a:pt x="12720" y="17033"/>
                                </a:lnTo>
                                <a:lnTo>
                                  <a:pt x="12720" y="17755"/>
                                </a:lnTo>
                                <a:lnTo>
                                  <a:pt x="12739" y="17571"/>
                                </a:lnTo>
                                <a:lnTo>
                                  <a:pt x="12763" y="17414"/>
                                </a:lnTo>
                                <a:lnTo>
                                  <a:pt x="12790" y="17283"/>
                                </a:lnTo>
                                <a:lnTo>
                                  <a:pt x="12820" y="17178"/>
                                </a:lnTo>
                                <a:lnTo>
                                  <a:pt x="12849" y="17086"/>
                                </a:lnTo>
                                <a:lnTo>
                                  <a:pt x="12884" y="17007"/>
                                </a:lnTo>
                                <a:lnTo>
                                  <a:pt x="12920" y="16968"/>
                                </a:lnTo>
                                <a:lnTo>
                                  <a:pt x="12995" y="16968"/>
                                </a:lnTo>
                                <a:lnTo>
                                  <a:pt x="13030" y="17007"/>
                                </a:lnTo>
                                <a:lnTo>
                                  <a:pt x="13060" y="17086"/>
                                </a:lnTo>
                                <a:lnTo>
                                  <a:pt x="13087" y="17178"/>
                                </a:lnTo>
                                <a:lnTo>
                                  <a:pt x="13114" y="17283"/>
                                </a:lnTo>
                                <a:lnTo>
                                  <a:pt x="13133" y="17414"/>
                                </a:lnTo>
                                <a:lnTo>
                                  <a:pt x="13149" y="17571"/>
                                </a:lnTo>
                                <a:lnTo>
                                  <a:pt x="13165" y="17755"/>
                                </a:lnTo>
                                <a:lnTo>
                                  <a:pt x="13187" y="17571"/>
                                </a:lnTo>
                                <a:lnTo>
                                  <a:pt x="13211" y="17414"/>
                                </a:lnTo>
                                <a:lnTo>
                                  <a:pt x="13238" y="17283"/>
                                </a:lnTo>
                                <a:lnTo>
                                  <a:pt x="13267" y="17178"/>
                                </a:lnTo>
                                <a:lnTo>
                                  <a:pt x="13300" y="17086"/>
                                </a:lnTo>
                                <a:lnTo>
                                  <a:pt x="13329" y="17007"/>
                                </a:lnTo>
                                <a:lnTo>
                                  <a:pt x="13367" y="16968"/>
                                </a:lnTo>
                                <a:lnTo>
                                  <a:pt x="13429" y="16968"/>
                                </a:lnTo>
                                <a:lnTo>
                                  <a:pt x="13451" y="16994"/>
                                </a:lnTo>
                                <a:lnTo>
                                  <a:pt x="13475" y="17007"/>
                                </a:lnTo>
                                <a:lnTo>
                                  <a:pt x="13518" y="17086"/>
                                </a:lnTo>
                                <a:lnTo>
                                  <a:pt x="13537" y="17138"/>
                                </a:lnTo>
                                <a:lnTo>
                                  <a:pt x="13551" y="17191"/>
                                </a:lnTo>
                                <a:lnTo>
                                  <a:pt x="13569" y="17270"/>
                                </a:lnTo>
                                <a:lnTo>
                                  <a:pt x="13586" y="17361"/>
                                </a:lnTo>
                                <a:lnTo>
                                  <a:pt x="13596" y="17427"/>
                                </a:lnTo>
                                <a:lnTo>
                                  <a:pt x="13610" y="17519"/>
                                </a:lnTo>
                                <a:lnTo>
                                  <a:pt x="13618" y="17611"/>
                                </a:lnTo>
                                <a:lnTo>
                                  <a:pt x="13623" y="17729"/>
                                </a:lnTo>
                                <a:lnTo>
                                  <a:pt x="13629" y="17821"/>
                                </a:lnTo>
                                <a:lnTo>
                                  <a:pt x="13631" y="17926"/>
                                </a:lnTo>
                                <a:lnTo>
                                  <a:pt x="13631" y="20458"/>
                                </a:lnTo>
                                <a:close/>
                                <a:moveTo>
                                  <a:pt x="12084" y="19881"/>
                                </a:moveTo>
                                <a:lnTo>
                                  <a:pt x="12102" y="19881"/>
                                </a:lnTo>
                                <a:lnTo>
                                  <a:pt x="12119" y="19868"/>
                                </a:lnTo>
                                <a:lnTo>
                                  <a:pt x="12138" y="19842"/>
                                </a:lnTo>
                                <a:lnTo>
                                  <a:pt x="12154" y="19815"/>
                                </a:lnTo>
                                <a:lnTo>
                                  <a:pt x="12167" y="19776"/>
                                </a:lnTo>
                                <a:lnTo>
                                  <a:pt x="12194" y="19671"/>
                                </a:lnTo>
                                <a:lnTo>
                                  <a:pt x="12202" y="19605"/>
                                </a:lnTo>
                                <a:lnTo>
                                  <a:pt x="12221" y="19448"/>
                                </a:lnTo>
                                <a:lnTo>
                                  <a:pt x="12232" y="19238"/>
                                </a:lnTo>
                                <a:lnTo>
                                  <a:pt x="12240" y="19002"/>
                                </a:lnTo>
                                <a:lnTo>
                                  <a:pt x="12245" y="18726"/>
                                </a:lnTo>
                                <a:lnTo>
                                  <a:pt x="12240" y="18477"/>
                                </a:lnTo>
                                <a:lnTo>
                                  <a:pt x="12237" y="18254"/>
                                </a:lnTo>
                                <a:lnTo>
                                  <a:pt x="12221" y="18070"/>
                                </a:lnTo>
                                <a:lnTo>
                                  <a:pt x="12208" y="17913"/>
                                </a:lnTo>
                                <a:lnTo>
                                  <a:pt x="12194" y="17834"/>
                                </a:lnTo>
                                <a:lnTo>
                                  <a:pt x="12173" y="17729"/>
                                </a:lnTo>
                                <a:lnTo>
                                  <a:pt x="12156" y="17663"/>
                                </a:lnTo>
                                <a:lnTo>
                                  <a:pt x="12140" y="17637"/>
                                </a:lnTo>
                                <a:lnTo>
                                  <a:pt x="12127" y="17611"/>
                                </a:lnTo>
                                <a:lnTo>
                                  <a:pt x="12108" y="17598"/>
                                </a:lnTo>
                                <a:lnTo>
                                  <a:pt x="12065" y="17598"/>
                                </a:lnTo>
                                <a:lnTo>
                                  <a:pt x="12046" y="17611"/>
                                </a:lnTo>
                                <a:lnTo>
                                  <a:pt x="12030" y="17650"/>
                                </a:lnTo>
                                <a:lnTo>
                                  <a:pt x="12013" y="17663"/>
                                </a:lnTo>
                                <a:lnTo>
                                  <a:pt x="12000" y="17729"/>
                                </a:lnTo>
                                <a:lnTo>
                                  <a:pt x="11984" y="17781"/>
                                </a:lnTo>
                                <a:lnTo>
                                  <a:pt x="11973" y="17834"/>
                                </a:lnTo>
                                <a:lnTo>
                                  <a:pt x="11962" y="17913"/>
                                </a:lnTo>
                                <a:lnTo>
                                  <a:pt x="11946" y="18096"/>
                                </a:lnTo>
                                <a:lnTo>
                                  <a:pt x="11930" y="18267"/>
                                </a:lnTo>
                                <a:lnTo>
                                  <a:pt x="11922" y="18490"/>
                                </a:lnTo>
                                <a:lnTo>
                                  <a:pt x="11922" y="19002"/>
                                </a:lnTo>
                                <a:lnTo>
                                  <a:pt x="11935" y="19238"/>
                                </a:lnTo>
                                <a:lnTo>
                                  <a:pt x="11946" y="19422"/>
                                </a:lnTo>
                                <a:lnTo>
                                  <a:pt x="11965" y="19592"/>
                                </a:lnTo>
                                <a:lnTo>
                                  <a:pt x="11976" y="19671"/>
                                </a:lnTo>
                                <a:lnTo>
                                  <a:pt x="11989" y="19723"/>
                                </a:lnTo>
                                <a:lnTo>
                                  <a:pt x="12000" y="19776"/>
                                </a:lnTo>
                                <a:lnTo>
                                  <a:pt x="12013" y="19815"/>
                                </a:lnTo>
                                <a:lnTo>
                                  <a:pt x="12046" y="19868"/>
                                </a:lnTo>
                                <a:lnTo>
                                  <a:pt x="12065" y="19881"/>
                                </a:lnTo>
                                <a:lnTo>
                                  <a:pt x="12084" y="19881"/>
                                </a:lnTo>
                                <a:close/>
                                <a:moveTo>
                                  <a:pt x="12076" y="20524"/>
                                </a:moveTo>
                                <a:lnTo>
                                  <a:pt x="12038" y="20524"/>
                                </a:lnTo>
                                <a:lnTo>
                                  <a:pt x="12003" y="20485"/>
                                </a:lnTo>
                                <a:lnTo>
                                  <a:pt x="11968" y="20458"/>
                                </a:lnTo>
                                <a:lnTo>
                                  <a:pt x="11938" y="20393"/>
                                </a:lnTo>
                                <a:lnTo>
                                  <a:pt x="11908" y="20301"/>
                                </a:lnTo>
                                <a:lnTo>
                                  <a:pt x="11881" y="20209"/>
                                </a:lnTo>
                                <a:lnTo>
                                  <a:pt x="11857" y="20104"/>
                                </a:lnTo>
                                <a:lnTo>
                                  <a:pt x="11836" y="19973"/>
                                </a:lnTo>
                                <a:lnTo>
                                  <a:pt x="11817" y="19842"/>
                                </a:lnTo>
                                <a:lnTo>
                                  <a:pt x="11795" y="19697"/>
                                </a:lnTo>
                                <a:lnTo>
                                  <a:pt x="11784" y="19553"/>
                                </a:lnTo>
                                <a:lnTo>
                                  <a:pt x="11768" y="19395"/>
                                </a:lnTo>
                                <a:lnTo>
                                  <a:pt x="11763" y="19238"/>
                                </a:lnTo>
                                <a:lnTo>
                                  <a:pt x="11755" y="19080"/>
                                </a:lnTo>
                                <a:lnTo>
                                  <a:pt x="11749" y="18910"/>
                                </a:lnTo>
                                <a:lnTo>
                                  <a:pt x="11749" y="18542"/>
                                </a:lnTo>
                                <a:lnTo>
                                  <a:pt x="11757" y="18359"/>
                                </a:lnTo>
                                <a:lnTo>
                                  <a:pt x="11763" y="18201"/>
                                </a:lnTo>
                                <a:lnTo>
                                  <a:pt x="11773" y="18031"/>
                                </a:lnTo>
                                <a:lnTo>
                                  <a:pt x="11784" y="17886"/>
                                </a:lnTo>
                                <a:lnTo>
                                  <a:pt x="11803" y="17742"/>
                                </a:lnTo>
                                <a:lnTo>
                                  <a:pt x="11819" y="17598"/>
                                </a:lnTo>
                                <a:lnTo>
                                  <a:pt x="11841" y="17466"/>
                                </a:lnTo>
                                <a:lnTo>
                                  <a:pt x="11865" y="17361"/>
                                </a:lnTo>
                                <a:lnTo>
                                  <a:pt x="11892" y="17243"/>
                                </a:lnTo>
                                <a:lnTo>
                                  <a:pt x="11919" y="17151"/>
                                </a:lnTo>
                                <a:lnTo>
                                  <a:pt x="11949" y="17086"/>
                                </a:lnTo>
                                <a:lnTo>
                                  <a:pt x="11981" y="17033"/>
                                </a:lnTo>
                                <a:lnTo>
                                  <a:pt x="12013" y="16994"/>
                                </a:lnTo>
                                <a:lnTo>
                                  <a:pt x="12049" y="16968"/>
                                </a:lnTo>
                                <a:lnTo>
                                  <a:pt x="12121" y="16968"/>
                                </a:lnTo>
                                <a:lnTo>
                                  <a:pt x="12156" y="16994"/>
                                </a:lnTo>
                                <a:lnTo>
                                  <a:pt x="12186" y="17033"/>
                                </a:lnTo>
                                <a:lnTo>
                                  <a:pt x="12218" y="17086"/>
                                </a:lnTo>
                                <a:lnTo>
                                  <a:pt x="12248" y="17151"/>
                                </a:lnTo>
                                <a:lnTo>
                                  <a:pt x="12275" y="17243"/>
                                </a:lnTo>
                                <a:lnTo>
                                  <a:pt x="12299" y="17335"/>
                                </a:lnTo>
                                <a:lnTo>
                                  <a:pt x="12326" y="17453"/>
                                </a:lnTo>
                                <a:lnTo>
                                  <a:pt x="12345" y="17571"/>
                                </a:lnTo>
                                <a:lnTo>
                                  <a:pt x="12364" y="17729"/>
                                </a:lnTo>
                                <a:lnTo>
                                  <a:pt x="12378" y="17873"/>
                                </a:lnTo>
                                <a:lnTo>
                                  <a:pt x="12394" y="18017"/>
                                </a:lnTo>
                                <a:lnTo>
                                  <a:pt x="12410" y="18359"/>
                                </a:lnTo>
                                <a:lnTo>
                                  <a:pt x="12413" y="18542"/>
                                </a:lnTo>
                                <a:lnTo>
                                  <a:pt x="12418" y="18726"/>
                                </a:lnTo>
                                <a:lnTo>
                                  <a:pt x="12413" y="18936"/>
                                </a:lnTo>
                                <a:lnTo>
                                  <a:pt x="12410" y="19120"/>
                                </a:lnTo>
                                <a:lnTo>
                                  <a:pt x="12402" y="19304"/>
                                </a:lnTo>
                                <a:lnTo>
                                  <a:pt x="12391" y="19461"/>
                                </a:lnTo>
                                <a:lnTo>
                                  <a:pt x="12378" y="19632"/>
                                </a:lnTo>
                                <a:lnTo>
                                  <a:pt x="12364" y="19776"/>
                                </a:lnTo>
                                <a:lnTo>
                                  <a:pt x="12340" y="19907"/>
                                </a:lnTo>
                                <a:lnTo>
                                  <a:pt x="12321" y="20025"/>
                                </a:lnTo>
                                <a:lnTo>
                                  <a:pt x="12294" y="20157"/>
                                </a:lnTo>
                                <a:lnTo>
                                  <a:pt x="12240" y="20340"/>
                                </a:lnTo>
                                <a:lnTo>
                                  <a:pt x="12210" y="20393"/>
                                </a:lnTo>
                                <a:lnTo>
                                  <a:pt x="12181" y="20458"/>
                                </a:lnTo>
                                <a:lnTo>
                                  <a:pt x="12146" y="20485"/>
                                </a:lnTo>
                                <a:lnTo>
                                  <a:pt x="12111" y="20524"/>
                                </a:lnTo>
                                <a:lnTo>
                                  <a:pt x="12076" y="20524"/>
                                </a:lnTo>
                                <a:close/>
                                <a:moveTo>
                                  <a:pt x="11531" y="19212"/>
                                </a:moveTo>
                                <a:lnTo>
                                  <a:pt x="11674" y="19264"/>
                                </a:lnTo>
                                <a:lnTo>
                                  <a:pt x="11666" y="19422"/>
                                </a:lnTo>
                                <a:lnTo>
                                  <a:pt x="11647" y="19697"/>
                                </a:lnTo>
                                <a:lnTo>
                                  <a:pt x="11631" y="19828"/>
                                </a:lnTo>
                                <a:lnTo>
                                  <a:pt x="11620" y="19933"/>
                                </a:lnTo>
                                <a:lnTo>
                                  <a:pt x="11604" y="20052"/>
                                </a:lnTo>
                                <a:lnTo>
                                  <a:pt x="11585" y="20143"/>
                                </a:lnTo>
                                <a:lnTo>
                                  <a:pt x="11566" y="20209"/>
                                </a:lnTo>
                                <a:lnTo>
                                  <a:pt x="11528" y="20366"/>
                                </a:lnTo>
                                <a:lnTo>
                                  <a:pt x="11504" y="20419"/>
                                </a:lnTo>
                                <a:lnTo>
                                  <a:pt x="11482" y="20458"/>
                                </a:lnTo>
                                <a:lnTo>
                                  <a:pt x="11458" y="20485"/>
                                </a:lnTo>
                                <a:lnTo>
                                  <a:pt x="11436" y="20511"/>
                                </a:lnTo>
                                <a:lnTo>
                                  <a:pt x="11409" y="20524"/>
                                </a:lnTo>
                                <a:lnTo>
                                  <a:pt x="11345" y="20524"/>
                                </a:lnTo>
                                <a:lnTo>
                                  <a:pt x="11312" y="20485"/>
                                </a:lnTo>
                                <a:lnTo>
                                  <a:pt x="11280" y="20458"/>
                                </a:lnTo>
                                <a:lnTo>
                                  <a:pt x="11253" y="20393"/>
                                </a:lnTo>
                                <a:lnTo>
                                  <a:pt x="11221" y="20327"/>
                                </a:lnTo>
                                <a:lnTo>
                                  <a:pt x="11199" y="20235"/>
                                </a:lnTo>
                                <a:lnTo>
                                  <a:pt x="11175" y="20143"/>
                                </a:lnTo>
                                <a:lnTo>
                                  <a:pt x="11153" y="20012"/>
                                </a:lnTo>
                                <a:lnTo>
                                  <a:pt x="11137" y="19881"/>
                                </a:lnTo>
                                <a:lnTo>
                                  <a:pt x="11118" y="19737"/>
                                </a:lnTo>
                                <a:lnTo>
                                  <a:pt x="11107" y="19592"/>
                                </a:lnTo>
                                <a:lnTo>
                                  <a:pt x="11094" y="19448"/>
                                </a:lnTo>
                                <a:lnTo>
                                  <a:pt x="11089" y="19277"/>
                                </a:lnTo>
                                <a:lnTo>
                                  <a:pt x="11080" y="19120"/>
                                </a:lnTo>
                                <a:lnTo>
                                  <a:pt x="11075" y="18936"/>
                                </a:lnTo>
                                <a:lnTo>
                                  <a:pt x="11075" y="18569"/>
                                </a:lnTo>
                                <a:lnTo>
                                  <a:pt x="11080" y="18385"/>
                                </a:lnTo>
                                <a:lnTo>
                                  <a:pt x="11089" y="18201"/>
                                </a:lnTo>
                                <a:lnTo>
                                  <a:pt x="11094" y="18031"/>
                                </a:lnTo>
                                <a:lnTo>
                                  <a:pt x="11121" y="17742"/>
                                </a:lnTo>
                                <a:lnTo>
                                  <a:pt x="11140" y="17598"/>
                                </a:lnTo>
                                <a:lnTo>
                                  <a:pt x="11161" y="17466"/>
                                </a:lnTo>
                                <a:lnTo>
                                  <a:pt x="11183" y="17361"/>
                                </a:lnTo>
                                <a:lnTo>
                                  <a:pt x="11210" y="17243"/>
                                </a:lnTo>
                                <a:lnTo>
                                  <a:pt x="11237" y="17151"/>
                                </a:lnTo>
                                <a:lnTo>
                                  <a:pt x="11264" y="17086"/>
                                </a:lnTo>
                                <a:lnTo>
                                  <a:pt x="11293" y="17033"/>
                                </a:lnTo>
                                <a:lnTo>
                                  <a:pt x="11326" y="16994"/>
                                </a:lnTo>
                                <a:lnTo>
                                  <a:pt x="11358" y="16968"/>
                                </a:lnTo>
                                <a:lnTo>
                                  <a:pt x="11420" y="16968"/>
                                </a:lnTo>
                                <a:lnTo>
                                  <a:pt x="11447" y="16994"/>
                                </a:lnTo>
                                <a:lnTo>
                                  <a:pt x="11474" y="17007"/>
                                </a:lnTo>
                                <a:lnTo>
                                  <a:pt x="11498" y="17046"/>
                                </a:lnTo>
                                <a:lnTo>
                                  <a:pt x="11520" y="17086"/>
                                </a:lnTo>
                                <a:lnTo>
                                  <a:pt x="11544" y="17138"/>
                                </a:lnTo>
                                <a:lnTo>
                                  <a:pt x="11563" y="17191"/>
                                </a:lnTo>
                                <a:lnTo>
                                  <a:pt x="11582" y="17270"/>
                                </a:lnTo>
                                <a:lnTo>
                                  <a:pt x="11598" y="17335"/>
                                </a:lnTo>
                                <a:lnTo>
                                  <a:pt x="11612" y="17427"/>
                                </a:lnTo>
                                <a:lnTo>
                                  <a:pt x="11628" y="17519"/>
                                </a:lnTo>
                                <a:lnTo>
                                  <a:pt x="11639" y="17637"/>
                                </a:lnTo>
                                <a:lnTo>
                                  <a:pt x="11649" y="17742"/>
                                </a:lnTo>
                                <a:lnTo>
                                  <a:pt x="11666" y="18004"/>
                                </a:lnTo>
                                <a:lnTo>
                                  <a:pt x="11674" y="18149"/>
                                </a:lnTo>
                                <a:lnTo>
                                  <a:pt x="11531" y="18241"/>
                                </a:lnTo>
                                <a:lnTo>
                                  <a:pt x="11528" y="18096"/>
                                </a:lnTo>
                                <a:lnTo>
                                  <a:pt x="11517" y="17965"/>
                                </a:lnTo>
                                <a:lnTo>
                                  <a:pt x="11504" y="17847"/>
                                </a:lnTo>
                                <a:lnTo>
                                  <a:pt x="11490" y="17755"/>
                                </a:lnTo>
                                <a:lnTo>
                                  <a:pt x="11474" y="17689"/>
                                </a:lnTo>
                                <a:lnTo>
                                  <a:pt x="11453" y="17637"/>
                                </a:lnTo>
                                <a:lnTo>
                                  <a:pt x="11428" y="17611"/>
                                </a:lnTo>
                                <a:lnTo>
                                  <a:pt x="11401" y="17598"/>
                                </a:lnTo>
                                <a:lnTo>
                                  <a:pt x="11382" y="17598"/>
                                </a:lnTo>
                                <a:lnTo>
                                  <a:pt x="11364" y="17611"/>
                                </a:lnTo>
                                <a:lnTo>
                                  <a:pt x="11331" y="17689"/>
                                </a:lnTo>
                                <a:lnTo>
                                  <a:pt x="11318" y="17729"/>
                                </a:lnTo>
                                <a:lnTo>
                                  <a:pt x="11307" y="17794"/>
                                </a:lnTo>
                                <a:lnTo>
                                  <a:pt x="11293" y="17873"/>
                                </a:lnTo>
                                <a:lnTo>
                                  <a:pt x="11283" y="17939"/>
                                </a:lnTo>
                                <a:lnTo>
                                  <a:pt x="11267" y="18122"/>
                                </a:lnTo>
                                <a:lnTo>
                                  <a:pt x="11256" y="18332"/>
                                </a:lnTo>
                                <a:lnTo>
                                  <a:pt x="11248" y="18542"/>
                                </a:lnTo>
                                <a:lnTo>
                                  <a:pt x="11245" y="18765"/>
                                </a:lnTo>
                                <a:lnTo>
                                  <a:pt x="11248" y="19028"/>
                                </a:lnTo>
                                <a:lnTo>
                                  <a:pt x="11256" y="19225"/>
                                </a:lnTo>
                                <a:lnTo>
                                  <a:pt x="11267" y="19409"/>
                                </a:lnTo>
                                <a:lnTo>
                                  <a:pt x="11283" y="19579"/>
                                </a:lnTo>
                                <a:lnTo>
                                  <a:pt x="11293" y="19645"/>
                                </a:lnTo>
                                <a:lnTo>
                                  <a:pt x="11307" y="19697"/>
                                </a:lnTo>
                                <a:lnTo>
                                  <a:pt x="11329" y="19776"/>
                                </a:lnTo>
                                <a:lnTo>
                                  <a:pt x="11345" y="19815"/>
                                </a:lnTo>
                                <a:lnTo>
                                  <a:pt x="11358" y="19828"/>
                                </a:lnTo>
                                <a:lnTo>
                                  <a:pt x="11374" y="19842"/>
                                </a:lnTo>
                                <a:lnTo>
                                  <a:pt x="11418" y="19842"/>
                                </a:lnTo>
                                <a:lnTo>
                                  <a:pt x="11439" y="19815"/>
                                </a:lnTo>
                                <a:lnTo>
                                  <a:pt x="11463" y="19763"/>
                                </a:lnTo>
                                <a:lnTo>
                                  <a:pt x="11482" y="19684"/>
                                </a:lnTo>
                                <a:lnTo>
                                  <a:pt x="11498" y="19592"/>
                                </a:lnTo>
                                <a:lnTo>
                                  <a:pt x="11512" y="19487"/>
                                </a:lnTo>
                                <a:lnTo>
                                  <a:pt x="11525" y="19356"/>
                                </a:lnTo>
                                <a:lnTo>
                                  <a:pt x="11531" y="19212"/>
                                </a:lnTo>
                                <a:close/>
                                <a:moveTo>
                                  <a:pt x="10938" y="19579"/>
                                </a:moveTo>
                                <a:lnTo>
                                  <a:pt x="10938" y="20458"/>
                                </a:lnTo>
                                <a:lnTo>
                                  <a:pt x="10762" y="20458"/>
                                </a:lnTo>
                                <a:lnTo>
                                  <a:pt x="10762" y="19579"/>
                                </a:lnTo>
                                <a:lnTo>
                                  <a:pt x="10938" y="19579"/>
                                </a:lnTo>
                                <a:close/>
                                <a:moveTo>
                                  <a:pt x="10638" y="20458"/>
                                </a:moveTo>
                                <a:lnTo>
                                  <a:pt x="10471" y="20458"/>
                                </a:lnTo>
                                <a:lnTo>
                                  <a:pt x="10285" y="18700"/>
                                </a:lnTo>
                                <a:lnTo>
                                  <a:pt x="10129" y="19553"/>
                                </a:lnTo>
                                <a:lnTo>
                                  <a:pt x="10129" y="20458"/>
                                </a:lnTo>
                                <a:lnTo>
                                  <a:pt x="9972" y="20458"/>
                                </a:lnTo>
                                <a:lnTo>
                                  <a:pt x="9972" y="15839"/>
                                </a:lnTo>
                                <a:lnTo>
                                  <a:pt x="10129" y="15839"/>
                                </a:lnTo>
                                <a:lnTo>
                                  <a:pt x="10129" y="18700"/>
                                </a:lnTo>
                                <a:lnTo>
                                  <a:pt x="10147" y="18582"/>
                                </a:lnTo>
                                <a:lnTo>
                                  <a:pt x="10161" y="18516"/>
                                </a:lnTo>
                                <a:lnTo>
                                  <a:pt x="10444" y="17033"/>
                                </a:lnTo>
                                <a:lnTo>
                                  <a:pt x="10619" y="17033"/>
                                </a:lnTo>
                                <a:lnTo>
                                  <a:pt x="10401" y="18162"/>
                                </a:lnTo>
                                <a:lnTo>
                                  <a:pt x="10638" y="20458"/>
                                </a:lnTo>
                                <a:close/>
                                <a:moveTo>
                                  <a:pt x="9492" y="19881"/>
                                </a:moveTo>
                                <a:lnTo>
                                  <a:pt x="9511" y="19881"/>
                                </a:lnTo>
                                <a:lnTo>
                                  <a:pt x="9530" y="19868"/>
                                </a:lnTo>
                                <a:lnTo>
                                  <a:pt x="9562" y="19815"/>
                                </a:lnTo>
                                <a:lnTo>
                                  <a:pt x="9578" y="19776"/>
                                </a:lnTo>
                                <a:lnTo>
                                  <a:pt x="9592" y="19723"/>
                                </a:lnTo>
                                <a:lnTo>
                                  <a:pt x="9616" y="19605"/>
                                </a:lnTo>
                                <a:lnTo>
                                  <a:pt x="9630" y="19448"/>
                                </a:lnTo>
                                <a:lnTo>
                                  <a:pt x="9646" y="19238"/>
                                </a:lnTo>
                                <a:lnTo>
                                  <a:pt x="9654" y="19002"/>
                                </a:lnTo>
                                <a:lnTo>
                                  <a:pt x="9654" y="18477"/>
                                </a:lnTo>
                                <a:lnTo>
                                  <a:pt x="9646" y="18254"/>
                                </a:lnTo>
                                <a:lnTo>
                                  <a:pt x="9630" y="18070"/>
                                </a:lnTo>
                                <a:lnTo>
                                  <a:pt x="9616" y="17913"/>
                                </a:lnTo>
                                <a:lnTo>
                                  <a:pt x="9603" y="17834"/>
                                </a:lnTo>
                                <a:lnTo>
                                  <a:pt x="9581" y="17729"/>
                                </a:lnTo>
                                <a:lnTo>
                                  <a:pt x="9565" y="17663"/>
                                </a:lnTo>
                                <a:lnTo>
                                  <a:pt x="9551" y="17637"/>
                                </a:lnTo>
                                <a:lnTo>
                                  <a:pt x="9535" y="17611"/>
                                </a:lnTo>
                                <a:lnTo>
                                  <a:pt x="9516" y="17598"/>
                                </a:lnTo>
                                <a:lnTo>
                                  <a:pt x="9473" y="17598"/>
                                </a:lnTo>
                                <a:lnTo>
                                  <a:pt x="9457" y="17611"/>
                                </a:lnTo>
                                <a:lnTo>
                                  <a:pt x="9438" y="17650"/>
                                </a:lnTo>
                                <a:lnTo>
                                  <a:pt x="9425" y="17663"/>
                                </a:lnTo>
                                <a:lnTo>
                                  <a:pt x="9409" y="17729"/>
                                </a:lnTo>
                                <a:lnTo>
                                  <a:pt x="9392" y="17781"/>
                                </a:lnTo>
                                <a:lnTo>
                                  <a:pt x="9382" y="17834"/>
                                </a:lnTo>
                                <a:lnTo>
                                  <a:pt x="9371" y="17913"/>
                                </a:lnTo>
                                <a:lnTo>
                                  <a:pt x="9355" y="18096"/>
                                </a:lnTo>
                                <a:lnTo>
                                  <a:pt x="9344" y="18267"/>
                                </a:lnTo>
                                <a:lnTo>
                                  <a:pt x="9336" y="18490"/>
                                </a:lnTo>
                                <a:lnTo>
                                  <a:pt x="9333" y="18752"/>
                                </a:lnTo>
                                <a:lnTo>
                                  <a:pt x="9336" y="19002"/>
                                </a:lnTo>
                                <a:lnTo>
                                  <a:pt x="9344" y="19238"/>
                                </a:lnTo>
                                <a:lnTo>
                                  <a:pt x="9355" y="19422"/>
                                </a:lnTo>
                                <a:lnTo>
                                  <a:pt x="9373" y="19592"/>
                                </a:lnTo>
                                <a:lnTo>
                                  <a:pt x="9384" y="19671"/>
                                </a:lnTo>
                                <a:lnTo>
                                  <a:pt x="9411" y="19776"/>
                                </a:lnTo>
                                <a:lnTo>
                                  <a:pt x="9425" y="19815"/>
                                </a:lnTo>
                                <a:lnTo>
                                  <a:pt x="9438" y="19842"/>
                                </a:lnTo>
                                <a:lnTo>
                                  <a:pt x="9454" y="19868"/>
                                </a:lnTo>
                                <a:lnTo>
                                  <a:pt x="9473" y="19881"/>
                                </a:lnTo>
                                <a:lnTo>
                                  <a:pt x="9492" y="19881"/>
                                </a:lnTo>
                                <a:close/>
                                <a:moveTo>
                                  <a:pt x="9484" y="20524"/>
                                </a:moveTo>
                                <a:lnTo>
                                  <a:pt x="9446" y="20524"/>
                                </a:lnTo>
                                <a:lnTo>
                                  <a:pt x="9411" y="20485"/>
                                </a:lnTo>
                                <a:lnTo>
                                  <a:pt x="9379" y="20458"/>
                                </a:lnTo>
                                <a:lnTo>
                                  <a:pt x="9347" y="20393"/>
                                </a:lnTo>
                                <a:lnTo>
                                  <a:pt x="9317" y="20301"/>
                                </a:lnTo>
                                <a:lnTo>
                                  <a:pt x="9290" y="20209"/>
                                </a:lnTo>
                                <a:lnTo>
                                  <a:pt x="9266" y="20104"/>
                                </a:lnTo>
                                <a:lnTo>
                                  <a:pt x="9244" y="19973"/>
                                </a:lnTo>
                                <a:lnTo>
                                  <a:pt x="9225" y="19842"/>
                                </a:lnTo>
                                <a:lnTo>
                                  <a:pt x="9206" y="19697"/>
                                </a:lnTo>
                                <a:lnTo>
                                  <a:pt x="9193" y="19553"/>
                                </a:lnTo>
                                <a:lnTo>
                                  <a:pt x="9171" y="19238"/>
                                </a:lnTo>
                                <a:lnTo>
                                  <a:pt x="9163" y="19080"/>
                                </a:lnTo>
                                <a:lnTo>
                                  <a:pt x="9160" y="18910"/>
                                </a:lnTo>
                                <a:lnTo>
                                  <a:pt x="9160" y="18542"/>
                                </a:lnTo>
                                <a:lnTo>
                                  <a:pt x="9166" y="18359"/>
                                </a:lnTo>
                                <a:lnTo>
                                  <a:pt x="9174" y="18201"/>
                                </a:lnTo>
                                <a:lnTo>
                                  <a:pt x="9182" y="18031"/>
                                </a:lnTo>
                                <a:lnTo>
                                  <a:pt x="9214" y="17742"/>
                                </a:lnTo>
                                <a:lnTo>
                                  <a:pt x="9233" y="17598"/>
                                </a:lnTo>
                                <a:lnTo>
                                  <a:pt x="9252" y="17466"/>
                                </a:lnTo>
                                <a:lnTo>
                                  <a:pt x="9279" y="17361"/>
                                </a:lnTo>
                                <a:lnTo>
                                  <a:pt x="9301" y="17243"/>
                                </a:lnTo>
                                <a:lnTo>
                                  <a:pt x="9333" y="17151"/>
                                </a:lnTo>
                                <a:lnTo>
                                  <a:pt x="9360" y="17086"/>
                                </a:lnTo>
                                <a:lnTo>
                                  <a:pt x="9390" y="17033"/>
                                </a:lnTo>
                                <a:lnTo>
                                  <a:pt x="9425" y="16994"/>
                                </a:lnTo>
                                <a:lnTo>
                                  <a:pt x="9457" y="16968"/>
                                </a:lnTo>
                                <a:lnTo>
                                  <a:pt x="9530" y="16968"/>
                                </a:lnTo>
                                <a:lnTo>
                                  <a:pt x="9565" y="16994"/>
                                </a:lnTo>
                                <a:lnTo>
                                  <a:pt x="9597" y="17033"/>
                                </a:lnTo>
                                <a:lnTo>
                                  <a:pt x="9627" y="17086"/>
                                </a:lnTo>
                                <a:lnTo>
                                  <a:pt x="9657" y="17151"/>
                                </a:lnTo>
                                <a:lnTo>
                                  <a:pt x="9684" y="17243"/>
                                </a:lnTo>
                                <a:lnTo>
                                  <a:pt x="9708" y="17335"/>
                                </a:lnTo>
                                <a:lnTo>
                                  <a:pt x="9735" y="17453"/>
                                </a:lnTo>
                                <a:lnTo>
                                  <a:pt x="9754" y="17571"/>
                                </a:lnTo>
                                <a:lnTo>
                                  <a:pt x="9773" y="17729"/>
                                </a:lnTo>
                                <a:lnTo>
                                  <a:pt x="9789" y="17873"/>
                                </a:lnTo>
                                <a:lnTo>
                                  <a:pt x="9802" y="18017"/>
                                </a:lnTo>
                                <a:lnTo>
                                  <a:pt x="9818" y="18359"/>
                                </a:lnTo>
                                <a:lnTo>
                                  <a:pt x="9821" y="18542"/>
                                </a:lnTo>
                                <a:lnTo>
                                  <a:pt x="9827" y="18726"/>
                                </a:lnTo>
                                <a:lnTo>
                                  <a:pt x="9821" y="18936"/>
                                </a:lnTo>
                                <a:lnTo>
                                  <a:pt x="9818" y="19120"/>
                                </a:lnTo>
                                <a:lnTo>
                                  <a:pt x="9810" y="19304"/>
                                </a:lnTo>
                                <a:lnTo>
                                  <a:pt x="9800" y="19461"/>
                                </a:lnTo>
                                <a:lnTo>
                                  <a:pt x="9789" y="19632"/>
                                </a:lnTo>
                                <a:lnTo>
                                  <a:pt x="9773" y="19776"/>
                                </a:lnTo>
                                <a:lnTo>
                                  <a:pt x="9754" y="19907"/>
                                </a:lnTo>
                                <a:lnTo>
                                  <a:pt x="9702" y="20157"/>
                                </a:lnTo>
                                <a:lnTo>
                                  <a:pt x="9676" y="20248"/>
                                </a:lnTo>
                                <a:lnTo>
                                  <a:pt x="9651" y="20340"/>
                                </a:lnTo>
                                <a:lnTo>
                                  <a:pt x="9619" y="20393"/>
                                </a:lnTo>
                                <a:lnTo>
                                  <a:pt x="9589" y="20458"/>
                                </a:lnTo>
                                <a:lnTo>
                                  <a:pt x="9557" y="20485"/>
                                </a:lnTo>
                                <a:lnTo>
                                  <a:pt x="9524" y="20524"/>
                                </a:lnTo>
                                <a:lnTo>
                                  <a:pt x="9484" y="20524"/>
                                </a:lnTo>
                                <a:close/>
                                <a:moveTo>
                                  <a:pt x="8724" y="19881"/>
                                </a:moveTo>
                                <a:lnTo>
                                  <a:pt x="8745" y="19881"/>
                                </a:lnTo>
                                <a:lnTo>
                                  <a:pt x="8761" y="19868"/>
                                </a:lnTo>
                                <a:lnTo>
                                  <a:pt x="8780" y="19842"/>
                                </a:lnTo>
                                <a:lnTo>
                                  <a:pt x="8796" y="19815"/>
                                </a:lnTo>
                                <a:lnTo>
                                  <a:pt x="8810" y="19776"/>
                                </a:lnTo>
                                <a:lnTo>
                                  <a:pt x="8823" y="19723"/>
                                </a:lnTo>
                                <a:lnTo>
                                  <a:pt x="8834" y="19671"/>
                                </a:lnTo>
                                <a:lnTo>
                                  <a:pt x="8845" y="19605"/>
                                </a:lnTo>
                                <a:lnTo>
                                  <a:pt x="8864" y="19448"/>
                                </a:lnTo>
                                <a:lnTo>
                                  <a:pt x="8875" y="19238"/>
                                </a:lnTo>
                                <a:lnTo>
                                  <a:pt x="8883" y="19002"/>
                                </a:lnTo>
                                <a:lnTo>
                                  <a:pt x="8888" y="18726"/>
                                </a:lnTo>
                                <a:lnTo>
                                  <a:pt x="8883" y="18477"/>
                                </a:lnTo>
                                <a:lnTo>
                                  <a:pt x="8875" y="18254"/>
                                </a:lnTo>
                                <a:lnTo>
                                  <a:pt x="8864" y="18070"/>
                                </a:lnTo>
                                <a:lnTo>
                                  <a:pt x="8850" y="17913"/>
                                </a:lnTo>
                                <a:lnTo>
                                  <a:pt x="8837" y="17834"/>
                                </a:lnTo>
                                <a:lnTo>
                                  <a:pt x="8815" y="17729"/>
                                </a:lnTo>
                                <a:lnTo>
                                  <a:pt x="8799" y="17663"/>
                                </a:lnTo>
                                <a:lnTo>
                                  <a:pt x="8783" y="17637"/>
                                </a:lnTo>
                                <a:lnTo>
                                  <a:pt x="8764" y="17611"/>
                                </a:lnTo>
                                <a:lnTo>
                                  <a:pt x="8751" y="17598"/>
                                </a:lnTo>
                                <a:lnTo>
                                  <a:pt x="8707" y="17598"/>
                                </a:lnTo>
                                <a:lnTo>
                                  <a:pt x="8689" y="17611"/>
                                </a:lnTo>
                                <a:lnTo>
                                  <a:pt x="8672" y="17650"/>
                                </a:lnTo>
                                <a:lnTo>
                                  <a:pt x="8653" y="17663"/>
                                </a:lnTo>
                                <a:lnTo>
                                  <a:pt x="8643" y="17729"/>
                                </a:lnTo>
                                <a:lnTo>
                                  <a:pt x="8627" y="17781"/>
                                </a:lnTo>
                                <a:lnTo>
                                  <a:pt x="8616" y="17834"/>
                                </a:lnTo>
                                <a:lnTo>
                                  <a:pt x="8605" y="17913"/>
                                </a:lnTo>
                                <a:lnTo>
                                  <a:pt x="8589" y="18096"/>
                                </a:lnTo>
                                <a:lnTo>
                                  <a:pt x="8573" y="18267"/>
                                </a:lnTo>
                                <a:lnTo>
                                  <a:pt x="8564" y="18490"/>
                                </a:lnTo>
                                <a:lnTo>
                                  <a:pt x="8564" y="19002"/>
                                </a:lnTo>
                                <a:lnTo>
                                  <a:pt x="8573" y="19238"/>
                                </a:lnTo>
                                <a:lnTo>
                                  <a:pt x="8589" y="19422"/>
                                </a:lnTo>
                                <a:lnTo>
                                  <a:pt x="8608" y="19592"/>
                                </a:lnTo>
                                <a:lnTo>
                                  <a:pt x="8618" y="19671"/>
                                </a:lnTo>
                                <a:lnTo>
                                  <a:pt x="8629" y="19723"/>
                                </a:lnTo>
                                <a:lnTo>
                                  <a:pt x="8643" y="19776"/>
                                </a:lnTo>
                                <a:lnTo>
                                  <a:pt x="8656" y="19815"/>
                                </a:lnTo>
                                <a:lnTo>
                                  <a:pt x="8689" y="19868"/>
                                </a:lnTo>
                                <a:lnTo>
                                  <a:pt x="8707" y="19881"/>
                                </a:lnTo>
                                <a:lnTo>
                                  <a:pt x="8724" y="19881"/>
                                </a:lnTo>
                                <a:close/>
                                <a:moveTo>
                                  <a:pt x="8718" y="20524"/>
                                </a:moveTo>
                                <a:lnTo>
                                  <a:pt x="8680" y="20524"/>
                                </a:lnTo>
                                <a:lnTo>
                                  <a:pt x="8643" y="20485"/>
                                </a:lnTo>
                                <a:lnTo>
                                  <a:pt x="8610" y="20458"/>
                                </a:lnTo>
                                <a:lnTo>
                                  <a:pt x="8578" y="20393"/>
                                </a:lnTo>
                                <a:lnTo>
                                  <a:pt x="8524" y="20209"/>
                                </a:lnTo>
                                <a:lnTo>
                                  <a:pt x="8497" y="20104"/>
                                </a:lnTo>
                                <a:lnTo>
                                  <a:pt x="8459" y="19842"/>
                                </a:lnTo>
                                <a:lnTo>
                                  <a:pt x="8438" y="19697"/>
                                </a:lnTo>
                                <a:lnTo>
                                  <a:pt x="8424" y="19553"/>
                                </a:lnTo>
                                <a:lnTo>
                                  <a:pt x="8411" y="19395"/>
                                </a:lnTo>
                                <a:lnTo>
                                  <a:pt x="8405" y="19238"/>
                                </a:lnTo>
                                <a:lnTo>
                                  <a:pt x="8397" y="19080"/>
                                </a:lnTo>
                                <a:lnTo>
                                  <a:pt x="8392" y="18910"/>
                                </a:lnTo>
                                <a:lnTo>
                                  <a:pt x="8392" y="18542"/>
                                </a:lnTo>
                                <a:lnTo>
                                  <a:pt x="8397" y="18359"/>
                                </a:lnTo>
                                <a:lnTo>
                                  <a:pt x="8405" y="18201"/>
                                </a:lnTo>
                                <a:lnTo>
                                  <a:pt x="8416" y="18031"/>
                                </a:lnTo>
                                <a:lnTo>
                                  <a:pt x="8427" y="17886"/>
                                </a:lnTo>
                                <a:lnTo>
                                  <a:pt x="8443" y="17742"/>
                                </a:lnTo>
                                <a:lnTo>
                                  <a:pt x="8462" y="17598"/>
                                </a:lnTo>
                                <a:lnTo>
                                  <a:pt x="8484" y="17466"/>
                                </a:lnTo>
                                <a:lnTo>
                                  <a:pt x="8508" y="17361"/>
                                </a:lnTo>
                                <a:lnTo>
                                  <a:pt x="8535" y="17243"/>
                                </a:lnTo>
                                <a:lnTo>
                                  <a:pt x="8562" y="17151"/>
                                </a:lnTo>
                                <a:lnTo>
                                  <a:pt x="8591" y="17086"/>
                                </a:lnTo>
                                <a:lnTo>
                                  <a:pt x="8624" y="17033"/>
                                </a:lnTo>
                                <a:lnTo>
                                  <a:pt x="8656" y="16994"/>
                                </a:lnTo>
                                <a:lnTo>
                                  <a:pt x="8691" y="16968"/>
                                </a:lnTo>
                                <a:lnTo>
                                  <a:pt x="8764" y="16968"/>
                                </a:lnTo>
                                <a:lnTo>
                                  <a:pt x="8799" y="16994"/>
                                </a:lnTo>
                                <a:lnTo>
                                  <a:pt x="8829" y="17033"/>
                                </a:lnTo>
                                <a:lnTo>
                                  <a:pt x="8861" y="17086"/>
                                </a:lnTo>
                                <a:lnTo>
                                  <a:pt x="8888" y="17151"/>
                                </a:lnTo>
                                <a:lnTo>
                                  <a:pt x="8942" y="17335"/>
                                </a:lnTo>
                                <a:lnTo>
                                  <a:pt x="8964" y="17453"/>
                                </a:lnTo>
                                <a:lnTo>
                                  <a:pt x="8988" y="17571"/>
                                </a:lnTo>
                                <a:lnTo>
                                  <a:pt x="9007" y="17729"/>
                                </a:lnTo>
                                <a:lnTo>
                                  <a:pt x="9034" y="18017"/>
                                </a:lnTo>
                                <a:lnTo>
                                  <a:pt x="9044" y="18188"/>
                                </a:lnTo>
                                <a:lnTo>
                                  <a:pt x="9053" y="18359"/>
                                </a:lnTo>
                                <a:lnTo>
                                  <a:pt x="9055" y="18542"/>
                                </a:lnTo>
                                <a:lnTo>
                                  <a:pt x="9055" y="18936"/>
                                </a:lnTo>
                                <a:lnTo>
                                  <a:pt x="9053" y="19120"/>
                                </a:lnTo>
                                <a:lnTo>
                                  <a:pt x="9044" y="19304"/>
                                </a:lnTo>
                                <a:lnTo>
                                  <a:pt x="9034" y="19461"/>
                                </a:lnTo>
                                <a:lnTo>
                                  <a:pt x="9020" y="19632"/>
                                </a:lnTo>
                                <a:lnTo>
                                  <a:pt x="9001" y="19776"/>
                                </a:lnTo>
                                <a:lnTo>
                                  <a:pt x="8982" y="19907"/>
                                </a:lnTo>
                                <a:lnTo>
                                  <a:pt x="8961" y="20025"/>
                                </a:lnTo>
                                <a:lnTo>
                                  <a:pt x="8937" y="20157"/>
                                </a:lnTo>
                                <a:lnTo>
                                  <a:pt x="8883" y="20340"/>
                                </a:lnTo>
                                <a:lnTo>
                                  <a:pt x="8853" y="20393"/>
                                </a:lnTo>
                                <a:lnTo>
                                  <a:pt x="8823" y="20458"/>
                                </a:lnTo>
                                <a:lnTo>
                                  <a:pt x="8788" y="20485"/>
                                </a:lnTo>
                                <a:lnTo>
                                  <a:pt x="8753" y="20524"/>
                                </a:lnTo>
                                <a:lnTo>
                                  <a:pt x="8718" y="20524"/>
                                </a:lnTo>
                                <a:close/>
                                <a:moveTo>
                                  <a:pt x="7818" y="19002"/>
                                </a:moveTo>
                                <a:lnTo>
                                  <a:pt x="7823" y="19212"/>
                                </a:lnTo>
                                <a:lnTo>
                                  <a:pt x="7828" y="19395"/>
                                </a:lnTo>
                                <a:lnTo>
                                  <a:pt x="7842" y="19553"/>
                                </a:lnTo>
                                <a:lnTo>
                                  <a:pt x="7861" y="19671"/>
                                </a:lnTo>
                                <a:lnTo>
                                  <a:pt x="7882" y="19776"/>
                                </a:lnTo>
                                <a:lnTo>
                                  <a:pt x="7907" y="19828"/>
                                </a:lnTo>
                                <a:lnTo>
                                  <a:pt x="7936" y="19881"/>
                                </a:lnTo>
                                <a:lnTo>
                                  <a:pt x="7998" y="19881"/>
                                </a:lnTo>
                                <a:lnTo>
                                  <a:pt x="8025" y="19828"/>
                                </a:lnTo>
                                <a:lnTo>
                                  <a:pt x="8052" y="19763"/>
                                </a:lnTo>
                                <a:lnTo>
                                  <a:pt x="8074" y="19645"/>
                                </a:lnTo>
                                <a:lnTo>
                                  <a:pt x="8087" y="19579"/>
                                </a:lnTo>
                                <a:lnTo>
                                  <a:pt x="8095" y="19487"/>
                                </a:lnTo>
                                <a:lnTo>
                                  <a:pt x="8101" y="19395"/>
                                </a:lnTo>
                                <a:lnTo>
                                  <a:pt x="8106" y="19264"/>
                                </a:lnTo>
                                <a:lnTo>
                                  <a:pt x="8117" y="18989"/>
                                </a:lnTo>
                                <a:lnTo>
                                  <a:pt x="8120" y="18661"/>
                                </a:lnTo>
                                <a:lnTo>
                                  <a:pt x="8117" y="18398"/>
                                </a:lnTo>
                                <a:lnTo>
                                  <a:pt x="8109" y="18188"/>
                                </a:lnTo>
                                <a:lnTo>
                                  <a:pt x="8098" y="18004"/>
                                </a:lnTo>
                                <a:lnTo>
                                  <a:pt x="8082" y="17834"/>
                                </a:lnTo>
                                <a:lnTo>
                                  <a:pt x="8071" y="17755"/>
                                </a:lnTo>
                                <a:lnTo>
                                  <a:pt x="8060" y="17703"/>
                                </a:lnTo>
                                <a:lnTo>
                                  <a:pt x="8047" y="17650"/>
                                </a:lnTo>
                                <a:lnTo>
                                  <a:pt x="8033" y="17611"/>
                                </a:lnTo>
                                <a:lnTo>
                                  <a:pt x="8022" y="17571"/>
                                </a:lnTo>
                                <a:lnTo>
                                  <a:pt x="7990" y="17545"/>
                                </a:lnTo>
                                <a:lnTo>
                                  <a:pt x="7971" y="17545"/>
                                </a:lnTo>
                                <a:lnTo>
                                  <a:pt x="7942" y="17558"/>
                                </a:lnTo>
                                <a:lnTo>
                                  <a:pt x="7909" y="17611"/>
                                </a:lnTo>
                                <a:lnTo>
                                  <a:pt x="7882" y="17689"/>
                                </a:lnTo>
                                <a:lnTo>
                                  <a:pt x="7861" y="17794"/>
                                </a:lnTo>
                                <a:lnTo>
                                  <a:pt x="7842" y="17926"/>
                                </a:lnTo>
                                <a:lnTo>
                                  <a:pt x="7828" y="18096"/>
                                </a:lnTo>
                                <a:lnTo>
                                  <a:pt x="7823" y="18267"/>
                                </a:lnTo>
                                <a:lnTo>
                                  <a:pt x="7818" y="18490"/>
                                </a:lnTo>
                                <a:lnTo>
                                  <a:pt x="7818" y="19002"/>
                                </a:lnTo>
                                <a:close/>
                                <a:moveTo>
                                  <a:pt x="7729" y="20458"/>
                                </a:moveTo>
                                <a:lnTo>
                                  <a:pt x="7656" y="20458"/>
                                </a:lnTo>
                                <a:lnTo>
                                  <a:pt x="7656" y="15839"/>
                                </a:lnTo>
                                <a:lnTo>
                                  <a:pt x="7818" y="15839"/>
                                </a:lnTo>
                                <a:lnTo>
                                  <a:pt x="7818" y="17506"/>
                                </a:lnTo>
                                <a:lnTo>
                                  <a:pt x="7842" y="17322"/>
                                </a:lnTo>
                                <a:lnTo>
                                  <a:pt x="7863" y="17191"/>
                                </a:lnTo>
                                <a:lnTo>
                                  <a:pt x="7888" y="17086"/>
                                </a:lnTo>
                                <a:lnTo>
                                  <a:pt x="7909" y="16994"/>
                                </a:lnTo>
                                <a:lnTo>
                                  <a:pt x="7933" y="16955"/>
                                </a:lnTo>
                                <a:lnTo>
                                  <a:pt x="7960" y="16902"/>
                                </a:lnTo>
                                <a:lnTo>
                                  <a:pt x="7987" y="16876"/>
                                </a:lnTo>
                                <a:lnTo>
                                  <a:pt x="8047" y="16876"/>
                                </a:lnTo>
                                <a:lnTo>
                                  <a:pt x="8074" y="16902"/>
                                </a:lnTo>
                                <a:lnTo>
                                  <a:pt x="8101" y="16941"/>
                                </a:lnTo>
                                <a:lnTo>
                                  <a:pt x="8125" y="16994"/>
                                </a:lnTo>
                                <a:lnTo>
                                  <a:pt x="8147" y="17060"/>
                                </a:lnTo>
                                <a:lnTo>
                                  <a:pt x="8171" y="17138"/>
                                </a:lnTo>
                                <a:lnTo>
                                  <a:pt x="8192" y="17243"/>
                                </a:lnTo>
                                <a:lnTo>
                                  <a:pt x="8214" y="17361"/>
                                </a:lnTo>
                                <a:lnTo>
                                  <a:pt x="8233" y="17479"/>
                                </a:lnTo>
                                <a:lnTo>
                                  <a:pt x="8246" y="17611"/>
                                </a:lnTo>
                                <a:lnTo>
                                  <a:pt x="8260" y="17755"/>
                                </a:lnTo>
                                <a:lnTo>
                                  <a:pt x="8271" y="17926"/>
                                </a:lnTo>
                                <a:lnTo>
                                  <a:pt x="8287" y="18267"/>
                                </a:lnTo>
                                <a:lnTo>
                                  <a:pt x="8289" y="18477"/>
                                </a:lnTo>
                                <a:lnTo>
                                  <a:pt x="8289" y="18857"/>
                                </a:lnTo>
                                <a:lnTo>
                                  <a:pt x="8287" y="19041"/>
                                </a:lnTo>
                                <a:lnTo>
                                  <a:pt x="8279" y="19225"/>
                                </a:lnTo>
                                <a:lnTo>
                                  <a:pt x="8271" y="19395"/>
                                </a:lnTo>
                                <a:lnTo>
                                  <a:pt x="8260" y="19553"/>
                                </a:lnTo>
                                <a:lnTo>
                                  <a:pt x="8233" y="19842"/>
                                </a:lnTo>
                                <a:lnTo>
                                  <a:pt x="8214" y="19999"/>
                                </a:lnTo>
                                <a:lnTo>
                                  <a:pt x="8147" y="20327"/>
                                </a:lnTo>
                                <a:lnTo>
                                  <a:pt x="8120" y="20393"/>
                                </a:lnTo>
                                <a:lnTo>
                                  <a:pt x="8095" y="20458"/>
                                </a:lnTo>
                                <a:lnTo>
                                  <a:pt x="8063" y="20485"/>
                                </a:lnTo>
                                <a:lnTo>
                                  <a:pt x="8028" y="20524"/>
                                </a:lnTo>
                                <a:lnTo>
                                  <a:pt x="7960" y="20524"/>
                                </a:lnTo>
                                <a:lnTo>
                                  <a:pt x="7928" y="20485"/>
                                </a:lnTo>
                                <a:lnTo>
                                  <a:pt x="7898" y="20432"/>
                                </a:lnTo>
                                <a:lnTo>
                                  <a:pt x="7869" y="20366"/>
                                </a:lnTo>
                                <a:lnTo>
                                  <a:pt x="7842" y="20288"/>
                                </a:lnTo>
                                <a:lnTo>
                                  <a:pt x="7818" y="20183"/>
                                </a:lnTo>
                                <a:lnTo>
                                  <a:pt x="7796" y="20052"/>
                                </a:lnTo>
                                <a:lnTo>
                                  <a:pt x="7772" y="19907"/>
                                </a:lnTo>
                                <a:lnTo>
                                  <a:pt x="7729" y="20458"/>
                                </a:lnTo>
                                <a:close/>
                                <a:moveTo>
                                  <a:pt x="7340" y="18346"/>
                                </a:moveTo>
                                <a:lnTo>
                                  <a:pt x="7340" y="18162"/>
                                </a:lnTo>
                                <a:lnTo>
                                  <a:pt x="7327" y="18017"/>
                                </a:lnTo>
                                <a:lnTo>
                                  <a:pt x="7316" y="17873"/>
                                </a:lnTo>
                                <a:lnTo>
                                  <a:pt x="7292" y="17742"/>
                                </a:lnTo>
                                <a:lnTo>
                                  <a:pt x="7270" y="17637"/>
                                </a:lnTo>
                                <a:lnTo>
                                  <a:pt x="7243" y="17558"/>
                                </a:lnTo>
                                <a:lnTo>
                                  <a:pt x="7213" y="17519"/>
                                </a:lnTo>
                                <a:lnTo>
                                  <a:pt x="7181" y="17506"/>
                                </a:lnTo>
                                <a:lnTo>
                                  <a:pt x="7151" y="17519"/>
                                </a:lnTo>
                                <a:lnTo>
                                  <a:pt x="7122" y="17558"/>
                                </a:lnTo>
                                <a:lnTo>
                                  <a:pt x="7095" y="17637"/>
                                </a:lnTo>
                                <a:lnTo>
                                  <a:pt x="7071" y="17729"/>
                                </a:lnTo>
                                <a:lnTo>
                                  <a:pt x="7052" y="17847"/>
                                </a:lnTo>
                                <a:lnTo>
                                  <a:pt x="7036" y="18004"/>
                                </a:lnTo>
                                <a:lnTo>
                                  <a:pt x="7025" y="18162"/>
                                </a:lnTo>
                                <a:lnTo>
                                  <a:pt x="7017" y="18346"/>
                                </a:lnTo>
                                <a:lnTo>
                                  <a:pt x="7340" y="18346"/>
                                </a:lnTo>
                                <a:close/>
                                <a:moveTo>
                                  <a:pt x="7351" y="19369"/>
                                </a:moveTo>
                                <a:lnTo>
                                  <a:pt x="7497" y="19461"/>
                                </a:lnTo>
                                <a:lnTo>
                                  <a:pt x="7489" y="19579"/>
                                </a:lnTo>
                                <a:lnTo>
                                  <a:pt x="7480" y="19684"/>
                                </a:lnTo>
                                <a:lnTo>
                                  <a:pt x="7470" y="19789"/>
                                </a:lnTo>
                                <a:lnTo>
                                  <a:pt x="7437" y="19973"/>
                                </a:lnTo>
                                <a:lnTo>
                                  <a:pt x="7424" y="20065"/>
                                </a:lnTo>
                                <a:lnTo>
                                  <a:pt x="7405" y="20143"/>
                                </a:lnTo>
                                <a:lnTo>
                                  <a:pt x="7386" y="20235"/>
                                </a:lnTo>
                                <a:lnTo>
                                  <a:pt x="7343" y="20366"/>
                                </a:lnTo>
                                <a:lnTo>
                                  <a:pt x="7319" y="20419"/>
                                </a:lnTo>
                                <a:lnTo>
                                  <a:pt x="7292" y="20458"/>
                                </a:lnTo>
                                <a:lnTo>
                                  <a:pt x="7267" y="20485"/>
                                </a:lnTo>
                                <a:lnTo>
                                  <a:pt x="7240" y="20511"/>
                                </a:lnTo>
                                <a:lnTo>
                                  <a:pt x="7208" y="20524"/>
                                </a:lnTo>
                                <a:lnTo>
                                  <a:pt x="7143" y="20524"/>
                                </a:lnTo>
                                <a:lnTo>
                                  <a:pt x="7108" y="20511"/>
                                </a:lnTo>
                                <a:lnTo>
                                  <a:pt x="7079" y="20458"/>
                                </a:lnTo>
                                <a:lnTo>
                                  <a:pt x="7044" y="20419"/>
                                </a:lnTo>
                                <a:lnTo>
                                  <a:pt x="7017" y="20340"/>
                                </a:lnTo>
                                <a:lnTo>
                                  <a:pt x="6963" y="20157"/>
                                </a:lnTo>
                                <a:lnTo>
                                  <a:pt x="6941" y="20052"/>
                                </a:lnTo>
                                <a:lnTo>
                                  <a:pt x="6917" y="19920"/>
                                </a:lnTo>
                                <a:lnTo>
                                  <a:pt x="6903" y="19789"/>
                                </a:lnTo>
                                <a:lnTo>
                                  <a:pt x="6887" y="19645"/>
                                </a:lnTo>
                                <a:lnTo>
                                  <a:pt x="6871" y="19487"/>
                                </a:lnTo>
                                <a:lnTo>
                                  <a:pt x="6855" y="19146"/>
                                </a:lnTo>
                                <a:lnTo>
                                  <a:pt x="6849" y="18752"/>
                                </a:lnTo>
                                <a:lnTo>
                                  <a:pt x="6855" y="18385"/>
                                </a:lnTo>
                                <a:lnTo>
                                  <a:pt x="6863" y="18214"/>
                                </a:lnTo>
                                <a:lnTo>
                                  <a:pt x="6871" y="18057"/>
                                </a:lnTo>
                                <a:lnTo>
                                  <a:pt x="6887" y="17886"/>
                                </a:lnTo>
                                <a:lnTo>
                                  <a:pt x="6903" y="17742"/>
                                </a:lnTo>
                                <a:lnTo>
                                  <a:pt x="6922" y="17598"/>
                                </a:lnTo>
                                <a:lnTo>
                                  <a:pt x="6941" y="17466"/>
                                </a:lnTo>
                                <a:lnTo>
                                  <a:pt x="6963" y="17361"/>
                                </a:lnTo>
                                <a:lnTo>
                                  <a:pt x="6990" y="17243"/>
                                </a:lnTo>
                                <a:lnTo>
                                  <a:pt x="7017" y="17151"/>
                                </a:lnTo>
                                <a:lnTo>
                                  <a:pt x="7049" y="17099"/>
                                </a:lnTo>
                                <a:lnTo>
                                  <a:pt x="7081" y="17033"/>
                                </a:lnTo>
                                <a:lnTo>
                                  <a:pt x="7116" y="16994"/>
                                </a:lnTo>
                                <a:lnTo>
                                  <a:pt x="7151" y="16968"/>
                                </a:lnTo>
                                <a:lnTo>
                                  <a:pt x="7227" y="16968"/>
                                </a:lnTo>
                                <a:lnTo>
                                  <a:pt x="7262" y="16994"/>
                                </a:lnTo>
                                <a:lnTo>
                                  <a:pt x="7292" y="17033"/>
                                </a:lnTo>
                                <a:lnTo>
                                  <a:pt x="7324" y="17086"/>
                                </a:lnTo>
                                <a:lnTo>
                                  <a:pt x="7354" y="17151"/>
                                </a:lnTo>
                                <a:lnTo>
                                  <a:pt x="7381" y="17243"/>
                                </a:lnTo>
                                <a:lnTo>
                                  <a:pt x="7427" y="17466"/>
                                </a:lnTo>
                                <a:lnTo>
                                  <a:pt x="7445" y="17598"/>
                                </a:lnTo>
                                <a:lnTo>
                                  <a:pt x="7478" y="17886"/>
                                </a:lnTo>
                                <a:lnTo>
                                  <a:pt x="7489" y="18031"/>
                                </a:lnTo>
                                <a:lnTo>
                                  <a:pt x="7497" y="18201"/>
                                </a:lnTo>
                                <a:lnTo>
                                  <a:pt x="7505" y="18385"/>
                                </a:lnTo>
                                <a:lnTo>
                                  <a:pt x="7510" y="18752"/>
                                </a:lnTo>
                                <a:lnTo>
                                  <a:pt x="7507" y="18844"/>
                                </a:lnTo>
                                <a:lnTo>
                                  <a:pt x="7017" y="18844"/>
                                </a:lnTo>
                                <a:lnTo>
                                  <a:pt x="7017" y="19002"/>
                                </a:lnTo>
                                <a:lnTo>
                                  <a:pt x="7022" y="19146"/>
                                </a:lnTo>
                                <a:lnTo>
                                  <a:pt x="7025" y="19277"/>
                                </a:lnTo>
                                <a:lnTo>
                                  <a:pt x="7033" y="19409"/>
                                </a:lnTo>
                                <a:lnTo>
                                  <a:pt x="7041" y="19500"/>
                                </a:lnTo>
                                <a:lnTo>
                                  <a:pt x="7052" y="19592"/>
                                </a:lnTo>
                                <a:lnTo>
                                  <a:pt x="7068" y="19684"/>
                                </a:lnTo>
                                <a:lnTo>
                                  <a:pt x="7087" y="19776"/>
                                </a:lnTo>
                                <a:lnTo>
                                  <a:pt x="7108" y="19828"/>
                                </a:lnTo>
                                <a:lnTo>
                                  <a:pt x="7133" y="19881"/>
                                </a:lnTo>
                                <a:lnTo>
                                  <a:pt x="7160" y="19907"/>
                                </a:lnTo>
                                <a:lnTo>
                                  <a:pt x="7189" y="19920"/>
                                </a:lnTo>
                                <a:lnTo>
                                  <a:pt x="7216" y="19920"/>
                                </a:lnTo>
                                <a:lnTo>
                                  <a:pt x="7243" y="19881"/>
                                </a:lnTo>
                                <a:lnTo>
                                  <a:pt x="7267" y="19842"/>
                                </a:lnTo>
                                <a:lnTo>
                                  <a:pt x="7289" y="19776"/>
                                </a:lnTo>
                                <a:lnTo>
                                  <a:pt x="7308" y="19697"/>
                                </a:lnTo>
                                <a:lnTo>
                                  <a:pt x="7324" y="19605"/>
                                </a:lnTo>
                                <a:lnTo>
                                  <a:pt x="7340" y="19500"/>
                                </a:lnTo>
                                <a:lnTo>
                                  <a:pt x="7351" y="19369"/>
                                </a:lnTo>
                                <a:close/>
                                <a:moveTo>
                                  <a:pt x="6634" y="19212"/>
                                </a:moveTo>
                                <a:lnTo>
                                  <a:pt x="6771" y="19264"/>
                                </a:lnTo>
                                <a:lnTo>
                                  <a:pt x="6755" y="19579"/>
                                </a:lnTo>
                                <a:lnTo>
                                  <a:pt x="6744" y="19697"/>
                                </a:lnTo>
                                <a:lnTo>
                                  <a:pt x="6733" y="19828"/>
                                </a:lnTo>
                                <a:lnTo>
                                  <a:pt x="6717" y="19933"/>
                                </a:lnTo>
                                <a:lnTo>
                                  <a:pt x="6704" y="20052"/>
                                </a:lnTo>
                                <a:lnTo>
                                  <a:pt x="6688" y="20143"/>
                                </a:lnTo>
                                <a:lnTo>
                                  <a:pt x="6669" y="20209"/>
                                </a:lnTo>
                                <a:lnTo>
                                  <a:pt x="6650" y="20288"/>
                                </a:lnTo>
                                <a:lnTo>
                                  <a:pt x="6626" y="20366"/>
                                </a:lnTo>
                                <a:lnTo>
                                  <a:pt x="6607" y="20419"/>
                                </a:lnTo>
                                <a:lnTo>
                                  <a:pt x="6585" y="20458"/>
                                </a:lnTo>
                                <a:lnTo>
                                  <a:pt x="6558" y="20485"/>
                                </a:lnTo>
                                <a:lnTo>
                                  <a:pt x="6534" y="20511"/>
                                </a:lnTo>
                                <a:lnTo>
                                  <a:pt x="6507" y="20524"/>
                                </a:lnTo>
                                <a:lnTo>
                                  <a:pt x="6445" y="20524"/>
                                </a:lnTo>
                                <a:lnTo>
                                  <a:pt x="6413" y="20485"/>
                                </a:lnTo>
                                <a:lnTo>
                                  <a:pt x="6380" y="20458"/>
                                </a:lnTo>
                                <a:lnTo>
                                  <a:pt x="6351" y="20393"/>
                                </a:lnTo>
                                <a:lnTo>
                                  <a:pt x="6324" y="20327"/>
                                </a:lnTo>
                                <a:lnTo>
                                  <a:pt x="6297" y="20235"/>
                                </a:lnTo>
                                <a:lnTo>
                                  <a:pt x="6272" y="20143"/>
                                </a:lnTo>
                                <a:lnTo>
                                  <a:pt x="6235" y="19881"/>
                                </a:lnTo>
                                <a:lnTo>
                                  <a:pt x="6221" y="19737"/>
                                </a:lnTo>
                                <a:lnTo>
                                  <a:pt x="6205" y="19592"/>
                                </a:lnTo>
                                <a:lnTo>
                                  <a:pt x="6194" y="19448"/>
                                </a:lnTo>
                                <a:lnTo>
                                  <a:pt x="6186" y="19277"/>
                                </a:lnTo>
                                <a:lnTo>
                                  <a:pt x="6178" y="19120"/>
                                </a:lnTo>
                                <a:lnTo>
                                  <a:pt x="6173" y="18936"/>
                                </a:lnTo>
                                <a:lnTo>
                                  <a:pt x="6173" y="18569"/>
                                </a:lnTo>
                                <a:lnTo>
                                  <a:pt x="6178" y="18385"/>
                                </a:lnTo>
                                <a:lnTo>
                                  <a:pt x="6186" y="18201"/>
                                </a:lnTo>
                                <a:lnTo>
                                  <a:pt x="6197" y="18031"/>
                                </a:lnTo>
                                <a:lnTo>
                                  <a:pt x="6208" y="17886"/>
                                </a:lnTo>
                                <a:lnTo>
                                  <a:pt x="6240" y="17598"/>
                                </a:lnTo>
                                <a:lnTo>
                                  <a:pt x="6262" y="17466"/>
                                </a:lnTo>
                                <a:lnTo>
                                  <a:pt x="6286" y="17361"/>
                                </a:lnTo>
                                <a:lnTo>
                                  <a:pt x="6307" y="17243"/>
                                </a:lnTo>
                                <a:lnTo>
                                  <a:pt x="6334" y="17151"/>
                                </a:lnTo>
                                <a:lnTo>
                                  <a:pt x="6361" y="17086"/>
                                </a:lnTo>
                                <a:lnTo>
                                  <a:pt x="6391" y="17033"/>
                                </a:lnTo>
                                <a:lnTo>
                                  <a:pt x="6423" y="16994"/>
                                </a:lnTo>
                                <a:lnTo>
                                  <a:pt x="6458" y="16968"/>
                                </a:lnTo>
                                <a:lnTo>
                                  <a:pt x="6523" y="16968"/>
                                </a:lnTo>
                                <a:lnTo>
                                  <a:pt x="6550" y="16994"/>
                                </a:lnTo>
                                <a:lnTo>
                                  <a:pt x="6572" y="17007"/>
                                </a:lnTo>
                                <a:lnTo>
                                  <a:pt x="6599" y="17046"/>
                                </a:lnTo>
                                <a:lnTo>
                                  <a:pt x="6623" y="17086"/>
                                </a:lnTo>
                                <a:lnTo>
                                  <a:pt x="6661" y="17191"/>
                                </a:lnTo>
                                <a:lnTo>
                                  <a:pt x="6680" y="17270"/>
                                </a:lnTo>
                                <a:lnTo>
                                  <a:pt x="6696" y="17335"/>
                                </a:lnTo>
                                <a:lnTo>
                                  <a:pt x="6709" y="17427"/>
                                </a:lnTo>
                                <a:lnTo>
                                  <a:pt x="6725" y="17519"/>
                                </a:lnTo>
                                <a:lnTo>
                                  <a:pt x="6736" y="17637"/>
                                </a:lnTo>
                                <a:lnTo>
                                  <a:pt x="6750" y="17742"/>
                                </a:lnTo>
                                <a:lnTo>
                                  <a:pt x="6755" y="17873"/>
                                </a:lnTo>
                                <a:lnTo>
                                  <a:pt x="6763" y="18004"/>
                                </a:lnTo>
                                <a:lnTo>
                                  <a:pt x="6771" y="18149"/>
                                </a:lnTo>
                                <a:lnTo>
                                  <a:pt x="6634" y="18241"/>
                                </a:lnTo>
                                <a:lnTo>
                                  <a:pt x="6626" y="18096"/>
                                </a:lnTo>
                                <a:lnTo>
                                  <a:pt x="6618" y="17965"/>
                                </a:lnTo>
                                <a:lnTo>
                                  <a:pt x="6607" y="17847"/>
                                </a:lnTo>
                                <a:lnTo>
                                  <a:pt x="6591" y="17755"/>
                                </a:lnTo>
                                <a:lnTo>
                                  <a:pt x="6572" y="17689"/>
                                </a:lnTo>
                                <a:lnTo>
                                  <a:pt x="6553" y="17637"/>
                                </a:lnTo>
                                <a:lnTo>
                                  <a:pt x="6526" y="17611"/>
                                </a:lnTo>
                                <a:lnTo>
                                  <a:pt x="6504" y="17598"/>
                                </a:lnTo>
                                <a:lnTo>
                                  <a:pt x="6480" y="17598"/>
                                </a:lnTo>
                                <a:lnTo>
                                  <a:pt x="6464" y="17611"/>
                                </a:lnTo>
                                <a:lnTo>
                                  <a:pt x="6445" y="17650"/>
                                </a:lnTo>
                                <a:lnTo>
                                  <a:pt x="6431" y="17689"/>
                                </a:lnTo>
                                <a:lnTo>
                                  <a:pt x="6415" y="17729"/>
                                </a:lnTo>
                                <a:lnTo>
                                  <a:pt x="6404" y="17794"/>
                                </a:lnTo>
                                <a:lnTo>
                                  <a:pt x="6391" y="17873"/>
                                </a:lnTo>
                                <a:lnTo>
                                  <a:pt x="6380" y="17939"/>
                                </a:lnTo>
                                <a:lnTo>
                                  <a:pt x="6367" y="18122"/>
                                </a:lnTo>
                                <a:lnTo>
                                  <a:pt x="6353" y="18332"/>
                                </a:lnTo>
                                <a:lnTo>
                                  <a:pt x="6345" y="18542"/>
                                </a:lnTo>
                                <a:lnTo>
                                  <a:pt x="6345" y="19028"/>
                                </a:lnTo>
                                <a:lnTo>
                                  <a:pt x="6353" y="19225"/>
                                </a:lnTo>
                                <a:lnTo>
                                  <a:pt x="6367" y="19409"/>
                                </a:lnTo>
                                <a:lnTo>
                                  <a:pt x="6386" y="19579"/>
                                </a:lnTo>
                                <a:lnTo>
                                  <a:pt x="6391" y="19645"/>
                                </a:lnTo>
                                <a:lnTo>
                                  <a:pt x="6404" y="19697"/>
                                </a:lnTo>
                                <a:lnTo>
                                  <a:pt x="6415" y="19737"/>
                                </a:lnTo>
                                <a:lnTo>
                                  <a:pt x="6431" y="19776"/>
                                </a:lnTo>
                                <a:lnTo>
                                  <a:pt x="6442" y="19815"/>
                                </a:lnTo>
                                <a:lnTo>
                                  <a:pt x="6458" y="19828"/>
                                </a:lnTo>
                                <a:lnTo>
                                  <a:pt x="6477" y="19842"/>
                                </a:lnTo>
                                <a:lnTo>
                                  <a:pt x="6518" y="19842"/>
                                </a:lnTo>
                                <a:lnTo>
                                  <a:pt x="6542" y="19815"/>
                                </a:lnTo>
                                <a:lnTo>
                                  <a:pt x="6561" y="19763"/>
                                </a:lnTo>
                                <a:lnTo>
                                  <a:pt x="6580" y="19684"/>
                                </a:lnTo>
                                <a:lnTo>
                                  <a:pt x="6596" y="19592"/>
                                </a:lnTo>
                                <a:lnTo>
                                  <a:pt x="6609" y="19487"/>
                                </a:lnTo>
                                <a:lnTo>
                                  <a:pt x="6623" y="19356"/>
                                </a:lnTo>
                                <a:lnTo>
                                  <a:pt x="6634" y="19212"/>
                                </a:lnTo>
                                <a:close/>
                                <a:moveTo>
                                  <a:pt x="5868" y="18713"/>
                                </a:moveTo>
                                <a:lnTo>
                                  <a:pt x="5795" y="18726"/>
                                </a:lnTo>
                                <a:lnTo>
                                  <a:pt x="5733" y="18765"/>
                                </a:lnTo>
                                <a:lnTo>
                                  <a:pt x="5679" y="18818"/>
                                </a:lnTo>
                                <a:lnTo>
                                  <a:pt x="5633" y="18897"/>
                                </a:lnTo>
                                <a:lnTo>
                                  <a:pt x="5614" y="18949"/>
                                </a:lnTo>
                                <a:lnTo>
                                  <a:pt x="5598" y="18989"/>
                                </a:lnTo>
                                <a:lnTo>
                                  <a:pt x="5577" y="19120"/>
                                </a:lnTo>
                                <a:lnTo>
                                  <a:pt x="5569" y="19185"/>
                                </a:lnTo>
                                <a:lnTo>
                                  <a:pt x="5560" y="19264"/>
                                </a:lnTo>
                                <a:lnTo>
                                  <a:pt x="5558" y="19330"/>
                                </a:lnTo>
                                <a:lnTo>
                                  <a:pt x="5558" y="19540"/>
                                </a:lnTo>
                                <a:lnTo>
                                  <a:pt x="5563" y="19632"/>
                                </a:lnTo>
                                <a:lnTo>
                                  <a:pt x="5571" y="19723"/>
                                </a:lnTo>
                                <a:lnTo>
                                  <a:pt x="5587" y="19789"/>
                                </a:lnTo>
                                <a:lnTo>
                                  <a:pt x="5606" y="19868"/>
                                </a:lnTo>
                                <a:lnTo>
                                  <a:pt x="5625" y="19907"/>
                                </a:lnTo>
                                <a:lnTo>
                                  <a:pt x="5652" y="19933"/>
                                </a:lnTo>
                                <a:lnTo>
                                  <a:pt x="5706" y="19933"/>
                                </a:lnTo>
                                <a:lnTo>
                                  <a:pt x="5744" y="19907"/>
                                </a:lnTo>
                                <a:lnTo>
                                  <a:pt x="5763" y="19881"/>
                                </a:lnTo>
                                <a:lnTo>
                                  <a:pt x="5779" y="19828"/>
                                </a:lnTo>
                                <a:lnTo>
                                  <a:pt x="5795" y="19789"/>
                                </a:lnTo>
                                <a:lnTo>
                                  <a:pt x="5809" y="19737"/>
                                </a:lnTo>
                                <a:lnTo>
                                  <a:pt x="5822" y="19671"/>
                                </a:lnTo>
                                <a:lnTo>
                                  <a:pt x="5841" y="19513"/>
                                </a:lnTo>
                                <a:lnTo>
                                  <a:pt x="5857" y="19369"/>
                                </a:lnTo>
                                <a:lnTo>
                                  <a:pt x="5868" y="19212"/>
                                </a:lnTo>
                                <a:lnTo>
                                  <a:pt x="5868" y="18713"/>
                                </a:lnTo>
                                <a:close/>
                                <a:moveTo>
                                  <a:pt x="6049" y="20458"/>
                                </a:moveTo>
                                <a:lnTo>
                                  <a:pt x="5895" y="20458"/>
                                </a:lnTo>
                                <a:lnTo>
                                  <a:pt x="5881" y="20301"/>
                                </a:lnTo>
                                <a:lnTo>
                                  <a:pt x="5879" y="20117"/>
                                </a:lnTo>
                                <a:lnTo>
                                  <a:pt x="5871" y="19960"/>
                                </a:lnTo>
                                <a:lnTo>
                                  <a:pt x="5868" y="19776"/>
                                </a:lnTo>
                                <a:lnTo>
                                  <a:pt x="5852" y="19933"/>
                                </a:lnTo>
                                <a:lnTo>
                                  <a:pt x="5830" y="20104"/>
                                </a:lnTo>
                                <a:lnTo>
                                  <a:pt x="5806" y="20235"/>
                                </a:lnTo>
                                <a:lnTo>
                                  <a:pt x="5776" y="20340"/>
                                </a:lnTo>
                                <a:lnTo>
                                  <a:pt x="5744" y="20419"/>
                                </a:lnTo>
                                <a:lnTo>
                                  <a:pt x="5709" y="20485"/>
                                </a:lnTo>
                                <a:lnTo>
                                  <a:pt x="5668" y="20511"/>
                                </a:lnTo>
                                <a:lnTo>
                                  <a:pt x="5625" y="20524"/>
                                </a:lnTo>
                                <a:lnTo>
                                  <a:pt x="5598" y="20524"/>
                                </a:lnTo>
                                <a:lnTo>
                                  <a:pt x="5577" y="20511"/>
                                </a:lnTo>
                                <a:lnTo>
                                  <a:pt x="5552" y="20485"/>
                                </a:lnTo>
                                <a:lnTo>
                                  <a:pt x="5531" y="20458"/>
                                </a:lnTo>
                                <a:lnTo>
                                  <a:pt x="5512" y="20419"/>
                                </a:lnTo>
                                <a:lnTo>
                                  <a:pt x="5488" y="20366"/>
                                </a:lnTo>
                                <a:lnTo>
                                  <a:pt x="5471" y="20301"/>
                                </a:lnTo>
                                <a:lnTo>
                                  <a:pt x="5453" y="20235"/>
                                </a:lnTo>
                                <a:lnTo>
                                  <a:pt x="5439" y="20157"/>
                                </a:lnTo>
                                <a:lnTo>
                                  <a:pt x="5426" y="20065"/>
                                </a:lnTo>
                                <a:lnTo>
                                  <a:pt x="5415" y="19973"/>
                                </a:lnTo>
                                <a:lnTo>
                                  <a:pt x="5399" y="19789"/>
                                </a:lnTo>
                                <a:lnTo>
                                  <a:pt x="5393" y="19684"/>
                                </a:lnTo>
                                <a:lnTo>
                                  <a:pt x="5393" y="19592"/>
                                </a:lnTo>
                                <a:lnTo>
                                  <a:pt x="5388" y="19487"/>
                                </a:lnTo>
                                <a:lnTo>
                                  <a:pt x="5393" y="19330"/>
                                </a:lnTo>
                                <a:lnTo>
                                  <a:pt x="5396" y="19212"/>
                                </a:lnTo>
                                <a:lnTo>
                                  <a:pt x="5404" y="19080"/>
                                </a:lnTo>
                                <a:lnTo>
                                  <a:pt x="5415" y="18949"/>
                                </a:lnTo>
                                <a:lnTo>
                                  <a:pt x="5431" y="18857"/>
                                </a:lnTo>
                                <a:lnTo>
                                  <a:pt x="5450" y="18752"/>
                                </a:lnTo>
                                <a:lnTo>
                                  <a:pt x="5471" y="18674"/>
                                </a:lnTo>
                                <a:lnTo>
                                  <a:pt x="5498" y="18582"/>
                                </a:lnTo>
                                <a:lnTo>
                                  <a:pt x="5525" y="18529"/>
                                </a:lnTo>
                                <a:lnTo>
                                  <a:pt x="5560" y="18451"/>
                                </a:lnTo>
                                <a:lnTo>
                                  <a:pt x="5596" y="18424"/>
                                </a:lnTo>
                                <a:lnTo>
                                  <a:pt x="5633" y="18359"/>
                                </a:lnTo>
                                <a:lnTo>
                                  <a:pt x="5676" y="18346"/>
                                </a:lnTo>
                                <a:lnTo>
                                  <a:pt x="5722" y="18306"/>
                                </a:lnTo>
                                <a:lnTo>
                                  <a:pt x="5771" y="18306"/>
                                </a:lnTo>
                                <a:lnTo>
                                  <a:pt x="5822" y="18293"/>
                                </a:lnTo>
                                <a:lnTo>
                                  <a:pt x="5868" y="18293"/>
                                </a:lnTo>
                                <a:lnTo>
                                  <a:pt x="5868" y="17926"/>
                                </a:lnTo>
                                <a:lnTo>
                                  <a:pt x="5860" y="17821"/>
                                </a:lnTo>
                                <a:lnTo>
                                  <a:pt x="5849" y="17729"/>
                                </a:lnTo>
                                <a:lnTo>
                                  <a:pt x="5830" y="17650"/>
                                </a:lnTo>
                                <a:lnTo>
                                  <a:pt x="5809" y="17571"/>
                                </a:lnTo>
                                <a:lnTo>
                                  <a:pt x="5784" y="17545"/>
                                </a:lnTo>
                                <a:lnTo>
                                  <a:pt x="5752" y="17519"/>
                                </a:lnTo>
                                <a:lnTo>
                                  <a:pt x="5717" y="17506"/>
                                </a:lnTo>
                                <a:lnTo>
                                  <a:pt x="5684" y="17519"/>
                                </a:lnTo>
                                <a:lnTo>
                                  <a:pt x="5652" y="17545"/>
                                </a:lnTo>
                                <a:lnTo>
                                  <a:pt x="5625" y="17571"/>
                                </a:lnTo>
                                <a:lnTo>
                                  <a:pt x="5604" y="17650"/>
                                </a:lnTo>
                                <a:lnTo>
                                  <a:pt x="5585" y="17729"/>
                                </a:lnTo>
                                <a:lnTo>
                                  <a:pt x="5569" y="17821"/>
                                </a:lnTo>
                                <a:lnTo>
                                  <a:pt x="5558" y="17926"/>
                                </a:lnTo>
                                <a:lnTo>
                                  <a:pt x="5550" y="18031"/>
                                </a:lnTo>
                                <a:lnTo>
                                  <a:pt x="5412" y="17939"/>
                                </a:lnTo>
                                <a:lnTo>
                                  <a:pt x="5415" y="17834"/>
                                </a:lnTo>
                                <a:lnTo>
                                  <a:pt x="5431" y="17650"/>
                                </a:lnTo>
                                <a:lnTo>
                                  <a:pt x="5453" y="17466"/>
                                </a:lnTo>
                                <a:lnTo>
                                  <a:pt x="5469" y="17401"/>
                                </a:lnTo>
                                <a:lnTo>
                                  <a:pt x="5485" y="17322"/>
                                </a:lnTo>
                                <a:lnTo>
                                  <a:pt x="5504" y="17243"/>
                                </a:lnTo>
                                <a:lnTo>
                                  <a:pt x="5525" y="17178"/>
                                </a:lnTo>
                                <a:lnTo>
                                  <a:pt x="5550" y="17125"/>
                                </a:lnTo>
                                <a:lnTo>
                                  <a:pt x="5577" y="17060"/>
                                </a:lnTo>
                                <a:lnTo>
                                  <a:pt x="5604" y="17033"/>
                                </a:lnTo>
                                <a:lnTo>
                                  <a:pt x="5633" y="17007"/>
                                </a:lnTo>
                                <a:lnTo>
                                  <a:pt x="5668" y="16994"/>
                                </a:lnTo>
                                <a:lnTo>
                                  <a:pt x="5703" y="16968"/>
                                </a:lnTo>
                                <a:lnTo>
                                  <a:pt x="5779" y="16968"/>
                                </a:lnTo>
                                <a:lnTo>
                                  <a:pt x="5814" y="16994"/>
                                </a:lnTo>
                                <a:lnTo>
                                  <a:pt x="5844" y="17007"/>
                                </a:lnTo>
                                <a:lnTo>
                                  <a:pt x="5876" y="17033"/>
                                </a:lnTo>
                                <a:lnTo>
                                  <a:pt x="5898" y="17060"/>
                                </a:lnTo>
                                <a:lnTo>
                                  <a:pt x="5922" y="17125"/>
                                </a:lnTo>
                                <a:lnTo>
                                  <a:pt x="5943" y="17178"/>
                                </a:lnTo>
                                <a:lnTo>
                                  <a:pt x="5962" y="17243"/>
                                </a:lnTo>
                                <a:lnTo>
                                  <a:pt x="5978" y="17335"/>
                                </a:lnTo>
                                <a:lnTo>
                                  <a:pt x="5995" y="17414"/>
                                </a:lnTo>
                                <a:lnTo>
                                  <a:pt x="6005" y="17506"/>
                                </a:lnTo>
                                <a:lnTo>
                                  <a:pt x="6013" y="17598"/>
                                </a:lnTo>
                                <a:lnTo>
                                  <a:pt x="6016" y="17703"/>
                                </a:lnTo>
                                <a:lnTo>
                                  <a:pt x="6024" y="17847"/>
                                </a:lnTo>
                                <a:lnTo>
                                  <a:pt x="6024" y="19776"/>
                                </a:lnTo>
                                <a:lnTo>
                                  <a:pt x="6027" y="19933"/>
                                </a:lnTo>
                                <a:lnTo>
                                  <a:pt x="6032" y="20104"/>
                                </a:lnTo>
                                <a:lnTo>
                                  <a:pt x="6040" y="20288"/>
                                </a:lnTo>
                                <a:lnTo>
                                  <a:pt x="6049" y="20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8" name="Rectangle"/>
                      <wps:cNvSpPr/>
                      <wps:spPr>
                        <a:xfrm>
                          <a:off x="2972099" y="0"/>
                          <a:ext cx="12701" cy="38220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sCustomData="http://www.wps.cn/officeDocument/2013/wpsCustomData">
          <w:pict>
            <v:group id="officeArt object" o:spid="_x0000_s1026" o:spt="203" alt="Group" style="height:31pt;width:379pt;" coordsize="4813300,393800" o:gfxdata="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">
              <o:lock v:ext="edit" aspectratio="f"/>
              <v:group id="Group" o:spid="_x0000_s1026" o:spt="203" style="position:absolute;left:-1;top:7600;height:386201;width:4813301;" coordsize="4813300,386199" o:gfxdata="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d2qeuwgAAAOMAAAAPAAAAAAAAAAEAIAAAACIAAABkcnMvZG93bnJl&#10;di54bWxQSwECFAAUAAAACACHTuJAMy8FnjsAAAA5AAAAFQAAAAAAAAABACAAAAARAQAAZHJzL2dy&#10;b3Vwc2hhcGV4bWwueG1sUEsFBgAAAAAGAAYAYAEAAM4DAAAAAA==&#10;">
                <o:lock v:ext="edit" aspectratio="f"/>
                <v:shape id="Shape" o:spid="_x0000_s1026" o:spt="100" style="position:absolute;left:-1;top:0;height:386201;width:2853002;" fillcolor="#373435" filled="t" stroked="f" coordsize="21600,21600" o:gfxdata="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bN8&#10;KMEAAADjAAAADwAAAAAAAAABACAAAAAiAAAAZHJzL2Rvd25yZXYueG1sUEsBAhQAFAAAAAgAh07i&#10;QDMvBZ47AAAAOQAAABAAAAAAAAAAAQAgAAAAEAEAAGRycy9zaGFwZXhtbC54bWxQSwUGAAAAAAYA&#10;BgBbAQAAugMAAAAA&#10;" path="m455,2261l341,2545,335,2426,325,2332,317,2249,292,2107,260,2059,242,2048,223,2059,207,2083,194,2095,183,2142,173,2190,167,2261,163,2343,162,2426,163,2497,167,2556,171,2628,178,2675,187,2722,200,2770,221,2817,244,2852,287,2923,320,2983,351,3054,373,3125,394,3207,412,3302,428,3420,442,3551,455,3693,465,3858,470,4024,471,4190,470,4344,463,4604,447,4841,437,4947,426,5066,410,5172,394,5267,378,5350,357,5433,337,5480,312,5527,288,5563,261,5586,212,5586,189,5563,171,5551,151,5515,131,5468,114,5421,82,5302,66,5220,54,5137,42,5030,29,4935,21,4817,14,4687,5,4569,0,4427,125,4225,131,4356,141,4474,151,4569,163,4651,179,4722,199,4770,218,4793,242,4805,264,4793,282,4770,298,4734,312,4675,320,4604,329,4521,333,4462,335,4356,333,4273,329,4190,320,4131,312,4083,301,4024,282,3977,260,3929,234,3894,183,3799,139,3693,120,3634,104,3586,88,3515,77,3432,66,3373,58,3290,48,3184,42,3089,37,2983,34,2876,32,2746,29,2604,32,2474,34,2343,38,2213,43,2095,53,1977,61,1870,72,1764,87,1669,115,1503,135,1432,152,1385,171,1337,191,1326,215,1290,258,1290,277,1302,296,1326,314,1349,333,1385,348,1420,362,1468,377,1539,389,1598,404,1669,412,1752,423,1835,433,1929,442,2036,449,2142,455,2261xm93,47l178,0,248,414,317,0,401,47,248,1006,93,47xm694,3977l694,5515,558,5515,558,1349,820,1349,853,1385,880,1420,902,1468,920,1539,939,1633,957,1752,973,1882,986,2048,994,2130,998,2225,1005,2628,1005,2793,1000,2935,995,3089,989,3231,979,3373,968,3503,955,3598,941,3693,909,3835,896,3882,881,3918,864,3941,843,3965,820,3965,790,3977,694,3977xm692,3219l779,3219,801,3207,822,3172,837,3125,849,3054,859,2959,864,2876,870,2663,864,2426,848,2261,833,2190,817,2142,800,2107,692,2107,692,3219xm1293,5586l1266,5586,1239,5551,1215,5504,1191,5433,1171,5338,1151,5231,1131,5101,1099,4793,1086,4628,1077,4438,1069,4261,1061,4060,1054,3858,1053,3645,1053,3207,1054,2983,1061,2770,1069,2592,1077,2391,1099,2059,1115,1894,1131,1752,1152,1633,1173,1539,1194,1432,1218,1373,1244,1326,1271,1302,1301,1290,1328,1302,1356,1337,1383,1385,1405,1456,1426,1539,1445,1645,1465,1787,1481,1953,1497,2107,1508,2272,1519,2462,1526,2639,1534,2817,1537,3018,1542,3219,1542,3645,1537,3858,1534,4083,1518,4462,1508,4640,1494,4805,1477,4971,1461,5101,1444,5231,1423,5350,1401,5433,1378,5504,1351,5551,1324,5586,1293,5586xm1298,2083l1287,2083,1272,2095,1261,2130,1253,2166,1244,2213,1234,2272,1226,2343,1218,2426,1215,2509,1207,2604,1202,2722,1200,2841,1194,3125,1194,3752,1200,4024,1202,4142,1207,4261,1215,4356,1218,4462,1226,4521,1234,4604,1244,4651,1253,4711,1261,4734,1272,4770,1287,4793,1312,4793,1324,4770,1332,4734,1344,4711,1359,4604,1369,4521,1375,4462,1380,4356,1388,4261,1394,4024,1399,3752,1401,3432,1399,3125,1394,2841,1388,2604,1380,2509,1375,2426,1369,2343,1359,2272,1353,2213,1344,2166,1332,2130,1324,2095,1312,2083,1298,2083xm1764,3882l1764,5515,1631,5515,1631,1349,1915,1349,1947,1385,1973,1420,1995,1468,2016,1539,2034,1633,2053,1752,2066,1894,2077,2059,2086,2225,2091,2414,2093,2604,2093,2793,2086,2959,2080,3101,2067,3255,2054,3385,2037,3503,2018,3598,1994,3681,2099,5515,1952,5515,1864,3882,1764,3882xm1764,2095l1764,3172,1849,3172,1883,3148,1909,3125,1915,3101,1934,3006,1941,2935,1947,2876,1952,2793,1953,2710,1953,2521,1952,2438,1947,2379,1941,2296,1934,2249,1925,2190,1909,2130,1886,2107,1844,2095,1764,2095xm2562,1349l2562,2178,2418,2178,2418,5515,2282,5515,2282,2178,2139,2178,2139,1349,2562,1349xm3061,1349l3061,5515,2945,5515,2721,2710,2721,2841,2724,2935,2724,5515,2618,5515,2618,1349,2764,1349,2958,3811,2957,3645,2957,1349,3061,1349xm3394,5586l3364,5586,3340,5551,3314,5504,3288,5433,3267,5338,3248,5231,3229,5101,3197,4793,3184,4628,3175,4438,3167,4261,3159,4060,3152,3858,3151,3645,3151,3207,3154,2983,3159,2770,3167,2592,3175,2391,3197,2059,3213,1894,3229,1752,3250,1633,3271,1539,3292,1432,3316,1373,3341,1326,3368,1302,3399,1290,3426,1302,3453,1337,3481,1385,3503,1456,3525,1539,3543,1645,3562,1787,3578,1953,3594,2107,3606,2272,3617,2462,3626,2639,3630,2817,3638,3018,3639,3219,3639,3645,3638,3858,3630,4083,3623,4273,3615,4462,3606,4640,3591,4805,3578,4971,3559,5101,3542,5231,3521,5350,3498,5433,3476,5504,3450,5551,3421,5586,3394,5586xm3396,2083l3384,2083,3370,2095,3359,2130,3351,2166,3341,2213,3332,2272,3325,2343,3316,2426,3311,2509,3304,2604,3300,2722,3298,2841,3293,3125,3292,3432,3293,3752,3298,4024,3300,4142,3304,4261,3311,4356,3316,4462,3325,4521,3332,4604,3341,4651,3351,4711,3359,4734,3370,4770,3384,4793,3410,4793,3421,4770,3429,4734,3442,4711,3450,4651,3460,4604,3466,4521,3473,4462,3481,4356,3485,4261,3492,4024,3497,3752,3498,3432,3497,3125,3492,2841,3485,2604,3481,2509,3473,2426,3466,2343,3460,2272,3450,2213,3442,2166,3429,2130,3421,2095,3410,2083,3396,2083xm4078,3882l4078,5515,3945,5515,3945,1349,4229,1349,4259,1385,4287,1420,4309,1468,4330,1539,4348,1633,4364,1752,4380,1894,4391,2059,4400,2225,4405,2414,4407,2604,4405,2793,4400,2959,4394,3101,4381,3255,4368,3385,4351,3503,4330,3598,4308,3681,4413,5515,4264,5515,4178,3882,4078,3882xm4078,2095l4078,3172,4162,3172,4197,3148,4221,3125,4229,3101,4239,3054,4255,2935,4259,2876,4264,2793,4267,2710,4267,2521,4264,2438,4259,2379,4255,2296,4245,2249,4239,2190,4223,2130,4197,2107,4158,2095,4078,2095xm4921,2142l4649,2142,4649,3006,4862,3006,4862,3776,4649,3776,4649,4687,4921,4687,4921,5515,4511,5515,4511,1349,4921,1349,4921,2142xm5133,1349l5133,3302,5314,1349,5444,1349,5304,2841,5477,5515,5330,5515,5216,3716,5133,4569,5133,5515,5001,5515,5001,1349,5133,1349xm5681,3882l5681,5515,5546,5515,5546,1349,5833,1349,5862,1385,5888,1420,5910,1468,5931,1539,5948,1633,5968,1752,5981,1894,5995,2059,6001,2225,6008,2414,6008,2793,6003,2959,5995,3101,5984,3255,5969,3385,5953,3503,5932,3598,5908,3681,6016,5515,5867,5515,5779,3882,5681,3882xm5681,2095l5681,3172,5764,3172,5799,3148,5823,3125,5833,3101,5839,3054,5849,3006,5856,2935,5862,2876,5867,2793,5870,2710,5870,2521,5867,2438,5862,2379,5856,2296,5849,2249,5843,2190,5833,2166,5823,2130,5801,2107,5763,2095,5681,2095xm6522,2142l6250,2142,6250,3006,6464,3006,6464,3776,6250,3776,6250,4687,6522,4687,6522,5515,6114,5515,6114,1349,6522,1349,6522,2142xm6888,1349l7067,5515,6921,5515,6888,4651,6700,4651,6665,5515,6546,5515,6730,1349,6888,1349xm6732,3894l6855,3894,6795,2426,6732,3894xm7573,2900l7432,2971,7429,2758,7424,2580,7416,2426,7407,2308,7400,2249,7392,2213,7386,2166,7376,2142,7359,2095,7336,2083,7325,2083,7311,2095,7303,2130,7290,2166,7282,2213,7272,2272,7266,2343,7259,2426,7251,2509,7245,2604,7240,2722,7238,2852,7234,3125,7230,3456,7234,3799,7238,4107,7243,4225,7246,4344,7254,4427,7261,4509,7267,4569,7274,4640,7283,4687,7295,4722,7304,4758,7315,4770,7327,4793,7341,4793,7359,4770,7376,4734,7392,4675,7407,4592,7418,4486,7429,4344,7436,4190,7440,4000,7573,4060,7569,4237,7564,4403,7557,4569,7548,4722,7525,4983,7511,5089,7495,5196,7479,5279,7461,5362,7444,5433,7424,5480,7404,5527,7384,5563,7360,5586,7311,5586,7283,5551,7259,5504,7235,5444,7213,5362,7192,5267,7173,5148,7154,5018,7136,4876,7121,4711,7110,4521,7099,4320,7093,4131,7086,3918,7083,3681,7081,3432,7083,3207,7086,2983,7093,2770,7099,2580,7109,2391,7120,2213,7152,1882,7170,1752,7187,1633,7211,1515,7234,1432,7256,1373,7283,1326,7311,1302,7341,1290,7365,1290,7389,1326,7412,1349,7432,1385,7452,1456,7471,1515,7487,1598,7503,1704,7516,1799,7527,1917,7538,2048,7548,2190,7557,2355,7564,2521,7573,2900xm7785,1349l7785,5515,7650,5515,7650,1349,7785,1349xm8120,1349l8120,4474,8117,4628,8112,4758,8109,4888,8104,4983,8097,5101,8078,5267,8067,5350,8054,5421,8022,5515,8003,5551,7985,5563,7963,5586,7920,5586,7895,5563,7873,5551,7849,5515,7849,4711,7884,4758,7928,4758,7939,4734,7948,4722,7958,4687,7969,4628,7979,4545,7982,4403,7985,4308,7985,1349,8120,1349xm8628,2261l8511,2545,8504,2426,8498,2332,8487,2249,8474,2178,8463,2107,8431,2059,8413,2048,8395,2059,8379,2083,8365,2095,8354,2142,8344,2190,8338,2261,8333,2343,8333,2497,8338,2556,8343,2628,8347,2675,8359,2722,8373,2770,8392,2817,8416,2852,8456,2923,8493,2983,8522,3054,8546,3125,8564,3207,8581,3302,8601,3420,8613,3551,8628,3693,8641,4024,8641,4344,8639,4474,8634,4604,8628,4722,8618,4841,8609,4947,8596,5066,8581,5172,8565,5267,8530,5433,8506,5480,8484,5527,8460,5563,8431,5586,8381,5586,8360,5563,8341,5551,8322,5515,8286,5421,8254,5302,8238,5220,8224,5137,8213,5030,8202,4935,8192,4817,8184,4687,8176,4569,8171,4427,8298,4225,8301,4356,8311,4474,8322,4569,8336,4651,8352,4722,8370,4770,8391,4793,8413,4805,8436,4793,8455,4770,8471,4734,8482,4675,8493,4604,8500,4521,8504,4462,8504,4273,8500,4190,8493,4131,8484,4083,8472,4024,8455,3977,8431,3929,8403,3894,8354,3799,8311,3693,8293,3634,8274,3586,8261,3515,8246,3432,8227,3290,8219,3184,8213,3089,8203,2876,8202,2746,8202,2474,8203,2343,8208,2213,8214,2095,8224,1977,8234,1870,8245,1764,8256,1669,8288,1503,8304,1432,8322,1385,8343,1337,8363,1326,8386,1290,8429,1290,8450,1302,8468,1326,8487,1349,8503,1385,8517,1420,8533,1468,8548,1539,8561,1598,8573,1669,8596,1835,8604,1929,8613,2036,8620,2142,8628,2261xm8862,1349l8862,3302,9041,1349,9169,1349,9033,2841,9206,5515,9057,5515,8942,3716,8862,4569,8862,5515,8730,5515,8730,1349,8862,1349xm9463,5586l9435,5586,9408,5551,9384,5504,9360,5433,9341,5338,9320,5231,9301,5101,9269,4793,9256,4628,9245,4438,9238,4261,9230,4060,9224,3858,9222,3645,9222,3207,9224,2983,9230,2770,9238,2592,9246,2391,9269,2059,9285,1894,9301,1752,9322,1633,9341,1539,9363,1432,9387,1373,9413,1326,9440,1302,9468,1290,9498,1302,9525,1337,9549,1385,9575,1456,9596,1539,9617,1645,9634,1787,9650,1953,9666,2107,9677,2272,9689,2462,9695,2639,9703,2817,9706,3018,9711,3219,9711,3645,9706,3858,9703,4083,9687,4462,9677,4640,9663,4805,9647,4971,9631,5101,9613,5231,9593,5350,9570,5433,9548,5504,9520,5551,9493,5586,9463,5586xm9468,2083l9455,2083,9443,2095,9431,2130,9423,2166,9413,2213,9403,2272,9395,2343,9387,2426,9384,2509,9376,2604,9371,2722,9370,2841,9363,3125,9363,3752,9370,4024,9371,4142,9376,4261,9384,4356,9387,4462,9395,4521,9403,4604,9413,4651,9423,4711,9431,4734,9443,4770,9455,4793,9482,4793,9493,4770,9501,4734,9514,4711,9522,4651,9530,4604,9538,4521,9544,4462,9549,4356,9557,4261,9564,4024,9568,3752,9570,3432,9568,3125,9564,2841,9557,2604,9549,2509,9544,2426,9538,2343,9530,2272,9522,2213,9514,2166,9501,2130,9493,2095,9482,2083,9468,2083xm10014,1349l10190,1349,10242,1373,10285,1397,10304,1432,10322,1468,10336,1515,10352,1562,10376,1681,10424,2036,10445,2249,10455,2355,10463,2497,10469,2628,10477,2770,10482,2923,10485,3255,10485,3645,10482,3858,10477,4060,10467,4237,10458,4427,10445,4604,10431,4770,10413,4924,10395,5066,10375,5184,10352,5279,10326,5362,10301,5433,10274,5480,10245,5515,10014,5515,10014,1349xm10147,2107l10147,4734,10222,4734,10238,4722,10253,4687,10282,4592,10293,4521,10301,4438,10312,4344,10320,4237,10333,4024,10338,3918,10342,3776,10344,3669,10347,3527,10347,3219,10342,3042,10336,2876,10326,2710,10317,2556,10304,2426,10293,2332,10277,2249,10261,2190,10245,2142,10224,2130,10203,2107,10147,2107xm10711,3882l10711,5515,10575,5515,10575,1349,10862,1349,10891,1385,10916,1420,10939,1468,10959,1539,10977,1633,10996,1752,11009,1894,11024,2059,11030,2225,11036,2414,11036,2793,11033,2959,11024,3101,11012,3255,10998,3385,10982,3503,10961,3598,10939,3681,11044,5515,10895,5515,10807,3882,10711,3882xm10711,2095l10711,3172,10793,3172,10828,3148,10852,3125,10862,3101,10868,3054,10878,3006,10884,2935,10891,2876,10895,2793,10899,2710,10899,2521,10895,2438,10891,2379,10884,2296,10878,2249,10871,2190,10862,2166,10852,2130,10830,2107,10791,2095,10711,2095xm11586,1349l11586,4237,11581,4486,11575,4711,11565,4888,11554,5030,11538,5172,11517,5279,11493,5385,11466,5480,11434,5527,11397,5586,11317,5586,11283,5551,11251,5480,11225,5421,11201,5314,11182,5196,11165,5054,11150,4900,11133,4509,11128,4237,11128,1349,11274,1349,11274,4237,11277,4356,11280,4438,11285,4521,11293,4592,11301,4640,11312,4711,11323,4734,11338,4770,11354,4793,11387,4793,11403,4770,11418,4734,11431,4711,11442,4651,11451,4592,11458,4521,11463,4462,11466,4379,11467,4261,11469,4107,11469,1349,11586,1349xm12091,2261l11975,2545,11969,2426,11961,2332,11950,2249,11927,2107,11895,2059,11878,2048,11858,2059,11844,2083,11830,2095,11818,2142,11809,2190,11802,2261,11799,2343,11798,2426,11798,2497,11802,2556,11807,2628,11814,2675,11823,2722,11836,2770,11857,2817,11879,2852,11921,2923,11958,2983,11987,3054,12009,3125,12030,3207,12046,3302,12064,3420,12078,3551,12091,3693,12099,3858,12105,4024,12107,4190,12105,4344,12104,4474,12099,4604,12083,4841,12073,4947,12060,5066,12046,5172,12030,5267,12012,5350,11993,5433,11948,5527,11923,5563,11895,5586,11846,5586,11825,5563,11804,5551,11786,5515,11769,5468,11749,5421,11717,5302,11701,5220,11689,5137,11677,5030,11666,4935,11657,4817,11647,4687,11641,4569,11636,4427,11761,4225,11769,4356,11775,4474,11786,4569,11799,4651,11815,4722,11834,4770,11855,4793,11878,4805,11900,4793,11918,4770,11934,4734,11945,4675,11958,4604,11964,4521,11969,4462,11969,4273,11964,4190,11958,4131,11948,4083,11937,4024,11918,3977,11895,3929,11868,3894,11818,3799,11775,3693,11756,3634,11741,3586,11725,3515,11713,3432,11701,3373,11693,3290,11684,3184,11677,3089,11668,2876,11666,2746,11666,2474,11673,2213,11679,2095,11689,1977,11698,1870,11709,1764,11722,1669,11737,1586,11753,1503,11769,1432,11786,1385,11807,1337,11828,1326,11850,1290,11894,1290,11915,1302,11950,1349,11982,1420,11998,1468,12012,1539,12025,1598,12036,1669,12048,1752,12060,1835,12068,1929,12078,2036,12084,2142,12091,2261xm11727,47l11814,0,11882,414,11950,0,12036,47,11882,1006,11727,47xm12559,1349l12559,2178,12415,2178,12415,5515,12278,5515,12278,2178,12137,2178,12137,1349,12559,1349xm13075,1349l12902,5515,12756,5515,12583,1349,12727,1349,12842,4320,12964,1349,13075,1349xm13333,5586l13304,5586,13275,5551,13253,5504,13229,5433,13208,5338,13187,5231,13169,5101,13137,4793,13123,4628,13115,4438,13105,4261,13099,4060,13091,3858,13089,3645,13089,3207,13091,2983,13099,2770,13105,2592,13115,2391,13137,2059,13153,1894,13169,1752,13189,1633,13209,1539,13230,1432,13256,1373,13280,1326,13307,1302,13338,1290,13365,1302,13392,1337,13419,1385,13442,1456,13463,1539,13483,1645,13501,1787,13517,1953,13533,2107,13544,2272,13555,2462,13563,2639,13570,2817,13576,3018,13578,3219,13578,3645,13575,3858,13570,4083,13563,4273,13554,4462,13544,4640,13531,4805,13515,4971,13499,5101,13480,5231,13461,5350,13437,5433,13414,5504,13390,5551,13360,5586,13333,5586xm13334,2083l13323,2083,13310,2095,13299,2130,13289,2166,13280,2213,13262,2343,13256,2426,13251,2509,13245,2604,13240,2722,13237,2841,13232,3125,13230,3432,13232,3752,13237,4024,13240,4142,13245,4261,13251,4356,13256,4462,13262,4521,13272,4604,13280,4651,13289,4711,13299,4734,13310,4770,13323,4793,13349,4793,13360,4770,13370,4734,13381,4711,13390,4651,13398,4604,13405,4521,13413,4462,13419,4356,13424,4261,13429,4142,13430,4024,13435,3752,13437,3432,13435,3125,13430,2841,13429,2722,13424,2604,13419,2509,13413,2426,13405,2343,13398,2272,13390,2213,13381,2166,13370,2130,13360,2095,13349,2083,13334,2083xm14296,2059l14007,4722,14307,4722,14307,5515,13842,5515,13842,4817,14132,2142,13862,2142,13862,1349,14296,1349,14296,2059xm14809,1349l14636,5515,14490,5515,14318,1349,14461,1349,14576,4320,14696,1349,14809,1349xm15270,2142l14998,2142,14998,3006,15212,3006,15212,3776,14998,3776,14998,4687,15270,4687,15270,5515,14862,5515,14862,1349,15270,1349,15270,2142xm15767,2059l15475,4722,15777,4722,15777,5515,15312,5515,15312,4817,15602,2142,15329,2142,15329,1349,15767,1349,15767,2059xm15852,1349l16027,1349,16078,1373,16121,1397,16156,1468,16172,1515,16187,1562,16211,1681,16236,1846,16259,2036,16280,2249,16291,2355,16297,2497,16305,2628,16312,2770,16317,2923,16318,3089,16321,3255,16323,3432,16321,3645,16318,3858,16312,4060,16305,4237,16294,4427,16283,4604,16267,4770,16251,4924,16230,5066,16209,5184,16187,5279,16164,5362,16137,5433,16110,5480,16079,5515,15852,5515,15852,1349xm15983,2107l15983,4734,16057,4734,16073,4722,16089,4687,16102,4640,16116,4592,16127,4521,16139,4438,16148,4344,16164,4131,16168,4024,16176,3918,16177,3776,16182,3669,16182,3527,16184,3397,16182,3219,16177,3042,16172,2876,16164,2710,16153,2556,16140,2426,16127,2332,16111,2249,16095,2190,16079,2142,16062,2130,16041,2107,15983,2107xm16544,1349l16544,5515,16410,5515,16410,1349,16544,1349xm17123,2900l16982,2971,16978,2758,16975,2580,16967,2426,16956,2308,16950,2249,16943,2213,16935,2166,16927,2142,16908,2095,16889,2083,16874,2083,16863,2095,16841,2166,16831,2213,16821,2272,16815,2343,16802,2509,16797,2604,16793,2722,16788,2852,16783,3125,16781,3456,16783,3799,16789,4107,16793,4225,16797,4344,16810,4509,16818,4569,16826,4640,16836,4687,16845,4722,16857,4758,16865,4770,16879,4793,16890,4793,16911,4770,16929,4734,16945,4675,16959,4592,16970,4486,16978,4344,16986,4190,16993,4000,17123,4060,17121,4237,17113,4403,17107,4569,17097,4722,17089,4853,17075,4983,17062,5089,17047,5196,17030,5279,17014,5362,16994,5433,16975,5480,16954,5527,16934,5563,16913,5586,16861,5586,16836,5551,16810,5504,16786,5444,16762,5362,16743,5267,16722,5148,16703,5018,16687,4876,16672,4711,16660,4521,16652,4320,16642,4131,16637,3918,16632,3681,16632,3207,16637,2983,16642,2770,16648,2580,16660,2391,16672,2213,16685,2048,16701,1882,16719,1752,16760,1515,16783,1432,16809,1373,16833,1326,16861,1302,16890,1290,16916,1290,16938,1326,16961,1349,16982,1385,17002,1456,17020,1515,17036,1598,17052,1704,17065,1799,17079,1917,17089,2048,17100,2190,17113,2521,17121,2710,17123,2900xm17478,1349l17658,5515,17512,5515,17478,4651,17291,4651,17254,5515,17139,5515,17323,1349,17478,1349xm17325,3894l17446,3894,17387,2426,17325,3894xm18188,5515l18049,2107,18049,5515,17935,5515,17935,1349,18145,1349,18246,3847,18352,1349,18562,1349,18562,5515,18425,5515,18425,2107,18281,5515,18188,5515xm18961,1349l19140,5515,18994,5515,18957,4651,18773,4651,18738,5515,18619,5515,18804,1349,18961,1349xm18805,3894l18929,3894,18868,2426,18805,3894xm19336,3882l19336,5515,19203,5515,19203,1349,19486,1349,19517,1385,19544,1420,19566,1468,19587,1539,19605,1633,19621,1752,19637,1894,19648,2059,19658,2225,19663,2414,19664,2604,19663,2793,19658,2959,19651,3101,19639,3255,19626,3385,19608,3503,19587,3598,19565,3681,19671,5515,19523,5515,19435,3882,19336,3882xm19336,2095l19336,3172,19421,3172,19454,3148,19478,3125,19486,3101,19506,3006,19512,2935,19518,2876,19523,2793,19525,2710,19525,2521,19523,2438,19518,2379,19512,2296,19506,2249,19496,2190,19480,2130,19454,2107,19416,2095,19336,2095xm19903,1349l19903,5515,19768,5515,19768,1349,19903,1349xm20017,1349l20320,1349,20347,1385,20372,1420,20393,1479,20411,1550,20427,1633,20441,1728,20453,1846,20464,1977,20470,2107,20475,2261,20477,2426,20475,2592,20470,2746,20462,2888,20437,3125,20419,3207,20398,3290,20372,3349,20403,3420,20425,3503,20437,3551,20446,3610,20454,3669,20464,3752,20477,3894,20486,4048,20491,4213,20493,4379,20493,4486,20491,4604,20486,4711,20481,4805,20475,4900,20465,5006,20457,5101,20443,5184,20432,5267,20416,5338,20400,5385,20379,5433,20360,5480,20336,5504,20312,5515,20017,5515,20017,1349xm20151,2095l20151,3006,20254,3006,20280,2983,20300,2959,20307,2935,20313,2900,20320,2876,20324,2841,20331,2758,20336,2687,20339,2604,20339,2462,20336,2391,20331,2332,20328,2261,20320,2213,20313,2166,20307,2142,20300,2107,20280,2095,20151,2095xm20151,3752l20151,4758,20257,4758,20280,4734,20300,4711,20318,4675,20329,4604,20339,4545,20345,4462,20350,4356,20352,4237,20350,4142,20347,4060,20340,3977,20331,3894,20318,3835,20302,3776,20284,3764,20260,3752,20151,3752xm20796,5586l20767,5586,20741,5551,20717,5504,20691,5433,20671,5338,20650,5231,20632,5101,20600,4793,20589,4628,20578,4438,20568,4261,20562,4060,20557,3858,20552,3645,20552,3207,20557,2983,20562,2770,20568,2592,20578,2391,20600,2059,20616,1894,20635,1752,20653,1633,20674,1539,20693,1432,20719,1373,20744,1326,20772,1302,20800,1290,20828,1302,20855,1337,20882,1385,20906,1456,20929,1539,20946,1645,20965,1787,20981,1953,20997,2107,21009,2272,21020,2462,21036,2817,21041,3018,21042,3219,21042,3645,21041,3858,21033,4083,21026,4273,21017,4462,21009,4640,20994,4805,20981,4971,20962,5101,20945,5231,20924,5350,20901,5433,20879,5504,20853,5551,20826,5586,20796,5586xm20799,2083l20788,2083,20773,2095,20765,2130,20752,2166,20744,2213,20735,2272,20728,2343,20722,2426,20714,2509,20707,2604,20703,2722,20701,2841,20696,3125,20693,3432,20696,3752,20701,4024,20703,4142,20707,4261,20714,4356,20722,4462,20728,4521,20735,4604,20744,4651,20752,4711,20765,4734,20773,4770,20788,4793,20812,4793,20823,4770,20836,4734,20844,4711,20853,4651,20863,4604,20869,4521,20876,4462,20882,4356,20887,4261,20892,4142,20895,4024,20898,3752,20901,3432,20898,3125,20895,2841,20892,2722,20887,2604,20882,2509,20869,2343,20863,2272,20853,2213,20844,2166,20836,2130,20823,2095,20812,2083,20799,2083xm21265,3882l21265,5515,21130,5515,21130,1349,21417,1349,21448,1385,21473,1420,21496,1468,21517,1539,21534,1633,21552,1752,21566,1894,21579,2059,21587,2225,21594,2414,21594,2793,21589,2959,21579,3101,21568,3255,21555,3385,21539,3503,21518,3598,21493,3681,21600,5515,21453,5515,21363,3882,21265,3882xm21265,2095l21265,3172,21350,3172,21384,3148,21409,3125,21417,3101,21433,3006,21441,2935,21448,2876,21453,2793,21454,2710,21454,2521,21453,2438,21448,2379,21441,2296,21433,2249,21425,2190,21417,2166,21409,2130,21387,2107,21347,2095,21265,2095xm514,12617l399,12617,277,10486,167,11563,167,12617,64,12617,64,8439,167,8439,167,10628,184,10451,196,10321,388,8439,492,8439,356,9812,514,12617xm683,12617l588,12617,588,9528,675,9528,675,10273,683,10060,697,9895,710,9741,724,9646,740,9540,758,9492,774,9445,804,9445,804,10190,785,10190,769,10202,756,10238,742,10273,731,10321,723,10392,713,10451,707,10534,697,10699,691,10865,686,11031,683,11185,683,12617xm1237,12617l1146,12617,1141,12463,1136,12321,1131,12155,1130,11989,1120,12155,1107,12285,1093,12404,1075,12498,1056,12581,1037,12629,1011,12664,986,12688,970,12664,957,12664,942,12629,929,12617,918,12569,907,12534,896,12463,883,12404,875,12333,867,12274,861,12191,856,12108,853,12025,849,11918,848,11824,848,11587,849,11481,854,11362,864,11268,872,11161,881,11078,896,10995,912,10936,926,10865,968,10770,990,10735,1016,10699,1043,10688,1072,10664,1130,10664,1130,10321,1125,10226,1119,10143,1109,10072,1096,10025,1080,9989,1061,9954,1021,9954,1002,9989,986,10025,973,10072,961,10143,952,10226,945,10321,941,10439,859,10356,861,10250,865,10155,870,10072,877,9989,883,9918,902,9776,913,9705,926,9658,941,9611,957,9563,973,9528,990,9492,1011,9480,1032,9457,1077,9457,1098,9480,1115,9492,1135,9528,1147,9563,1162,9611,1175,9658,1186,9729,1195,9788,1205,9871,1211,9954,1216,10037,1221,10143,1223,10250,1223,10415,1226,10605,1226,12132,1228,12297,1232,12451,1237,12617xm1130,11043l1086,11043,1050,11078,1018,11125,990,11208,979,11244,970,11291,963,11339,957,11410,952,11481,947,11540,945,11611,945,11776,950,11871,955,11942,963,12025,986,12120,1002,12132,1021,12155,1034,12155,1045,12132,1056,12120,1069,12084,1077,12049,1096,11954,1103,11907,1115,11776,1123,11623,1130,11481,1130,11043xm1974,12617l1875,12617,1875,10699,1872,10557,1870,10439,1864,10321,1856,10238,1844,10167,1833,10143,1817,10108,1801,10084,1780,10108,1763,10155,1747,10226,1734,10321,1721,10451,1713,10605,1708,10782,1707,10995,1707,12617,1606,12617,1606,10699,1604,10557,1601,10415,1594,10321,1588,10238,1578,10167,1567,10119,1553,10084,1537,10084,1518,10108,1498,10143,1481,10226,1466,10332,1460,10392,1453,10475,1449,10534,1444,10617,1439,10794,1437,10995,1437,12617,1340,12617,1340,9528,1433,9528,1433,10190,1444,10025,1458,9871,1474,9741,1489,9646,1508,9563,1529,9516,1551,9480,1574,9457,1596,9480,1617,9516,1635,9563,1651,9646,1665,9741,1678,9871,1687,10025,1697,10190,1710,10025,1724,9871,1740,9741,1758,9646,1777,9563,1795,9516,1816,9480,1838,9457,1854,9457,1867,9480,1881,9516,1893,9528,1907,9575,1918,9622,1926,9682,1936,9741,1945,9812,1953,9895,1958,9977,1966,10060,1969,10143,1973,10238,1974,10332,1974,12617xm2453,12617l2362,12617,2357,12463,2352,12321,2351,12155,2348,11989,2336,12155,2325,12285,2309,12404,2293,12498,2272,12581,2253,12629,2229,12664,2202,12688,2189,12664,2173,12664,2159,12629,2146,12617,2135,12569,2123,12534,2110,12463,2093,12333,2083,12274,2077,12191,2067,12025,2066,11918,2064,11824,2064,11587,2067,11481,2072,11362,2080,11268,2088,11161,2110,10995,2146,10865,2163,10818,2184,10770,2207,10735,2232,10699,2260,10688,2288,10664,2348,10664,2348,10439,2346,10321,2341,10226,2335,10143,2325,10072,2312,10025,2296,9989,2277,9954,2237,9954,2218,9989,2202,10025,2189,10072,2178,10143,2168,10226,2162,10321,2159,10439,2077,10356,2080,10250,2082,10155,2086,10072,2093,9989,2099,9918,2109,9847,2131,9705,2143,9658,2157,9611,2173,9563,2189,9528,2207,9492,2227,9480,2248,9457,2293,9457,2314,9480,2335,9492,2367,9563,2380,9611,2391,9658,2402,9729,2415,9788,2428,9954,2433,10037,2437,10143,2439,10250,2442,10415,2442,12132,2444,12297,2449,12451,2453,12617xm2348,11043l2304,11043,2266,11078,2234,11125,2207,11208,2199,11244,2179,11339,2173,11410,2168,11481,2163,11540,2162,11611,2162,11694,2163,11776,2167,11871,2173,11942,2179,12025,2191,12072,2205,12120,2218,12132,2237,12155,2250,12155,2261,12132,2276,12120,2285,12084,2296,12049,2312,11954,2319,11907,2332,11776,2341,11623,2346,11481,2348,11327,2348,11043xm2651,12617l2556,12617,2556,9528,2643,9528,2643,10273,2654,10060,2665,9895,2678,9741,2694,9646,2710,9540,2726,9492,2745,9445,2774,9445,2774,10190,2756,10190,2740,10202,2724,10238,2713,10273,2702,10321,2689,10392,2683,10451,2676,10534,2665,10699,2659,10865,2654,11031,2651,11185,2651,12617xm2937,9161l2843,9161,2843,8439,2937,8439,2937,9161xm2937,9528l2937,12700,2934,12960,2925,13173,2918,13256,2910,13362,2892,13493,2881,13552,2867,13611,2856,13635,2840,13670,2827,13706,2808,13717,2792,13717,2768,13706,2742,13694,2742,13090,2758,13114,2774,13114,2792,13090,2806,13078,2820,13043,2827,12996,2833,12924,2838,12830,2840,12711,2843,12569,2843,9528,2937,9528xm3324,11623l3410,11729,3400,11918,3394,12001,3384,12108,3378,12191,3367,12274,3357,12333,3343,12404,3332,12463,3319,12522,3304,12569,3288,12617,3272,12629,3256,12664,3240,12664,3223,12688,3200,12664,3179,12652,3162,12617,3142,12569,3125,12522,3093,12356,3080,12250,3067,12132,3056,12001,3048,11871,3038,11741,3034,11587,3029,11421,3027,11268,3024,11078,3027,10912,3029,10747,3034,10581,3038,10439,3048,10309,3056,10167,3067,10037,3080,9918,3094,9812,3109,9729,3126,9646,3142,9575,3163,9528,3184,9492,3205,9480,3227,9457,3250,9480,3271,9492,3288,9528,3308,9575,3325,9646,3341,9729,3356,9812,3368,9918,3380,10037,3389,10155,3399,10285,3405,10439,3412,10581,3413,10735,3417,10901,3418,11078,3417,11161,3125,11161,3126,11315,3126,11445,3130,11563,3134,11658,3138,11753,3154,11918,3167,11989,3179,12049,3194,12108,3210,12120,3227,12132,3245,12120,3259,12108,3275,12049,3287,12001,3298,11942,3308,11859,3324,11623xm3319,10699l3316,10557,3309,10404,3303,10273,3275,10072,3259,10001,3240,9977,3223,9954,3205,9977,3186,10001,3170,10060,3157,10155,3146,10250,3136,10392,3130,10534,3125,10699,3319,10699xm3816,9528l3671,12617,3591,12617,3444,9528,3543,9528,3642,11623,3740,9528,3816,9528xm4232,12617l4141,12617,4134,12463,4130,12321,4126,12155,4125,11989,4115,12155,4102,12285,4088,12404,4070,12498,4051,12581,4029,12629,4006,12664,3981,12688,3965,12664,3952,12664,3937,12629,3925,12617,3910,12569,3899,12534,3889,12463,3878,12404,3870,12333,3862,12274,3856,12191,3846,12025,3843,11918,3843,11824,3840,11729,3843,11587,3844,11481,3849,11362,3856,11268,3865,11161,3876,11078,3889,10995,3905,10936,3921,10865,3941,10818,3963,10770,3985,10735,4011,10699,4038,10688,4067,10664,4125,10664,4125,10321,4120,10226,4114,10143,4102,10072,4091,10025,4075,9989,4056,9954,4016,9954,3997,9989,3981,10025,3968,10072,3957,10143,3947,10226,3941,10321,3936,10439,3854,10356,3856,10250,3860,10155,3865,10072,3872,9989,3878,9918,3897,9776,3908,9705,3921,9658,3936,9611,3952,9563,3968,9528,3985,9492,4005,9480,4027,9457,4072,9457,4093,9480,4110,9492,4130,9528,4142,9563,4157,9611,4170,9658,4181,9729,4191,9788,4200,9871,4207,9954,4211,10037,4213,10143,4216,10250,4218,10415,4218,11989,4221,12132,4223,12297,4224,12451,4232,12617xm4125,11043l4082,11043,4045,11078,4011,11125,3985,11208,3974,11244,3965,11291,3958,11339,3945,11481,3942,11540,3941,11611,3941,11776,3945,11871,3949,11942,3958,12025,3968,12072,3981,12120,3997,12132,4016,12155,4027,12155,4040,12132,4051,12120,4064,12084,4072,12049,4091,11954,4098,11907,4109,11776,4118,11623,4122,11481,4125,11327,4125,11043xm4899,12617l4811,12617,4811,11954,4801,12120,4787,12274,4774,12380,4758,12498,4740,12581,4721,12629,4699,12664,4676,12688,4662,12664,4649,12664,4634,12652,4612,12581,4602,12534,4591,12487,4583,12416,4575,12356,4562,12191,4557,12108,4556,12001,4551,11907,4551,11812,4548,11694,4548,9528,4649,9528,4649,11694,4654,11812,4660,11907,4666,11978,4678,12025,4687,12049,4699,12072,4724,12072,4756,11978,4772,11871,4779,11824,4785,11741,4790,11658,4795,11563,4799,11445,4801,11315,4803,11161,4803,9528,4899,9528,4899,12617xm5110,12617l5016,12617,5016,8439,5110,8439,5110,12617xm5320,9161l5224,9161,5224,8439,5320,8439,5320,9161xm5320,12617l5224,12617,5224,9528,5320,9528,5320,12617xm5682,11481l5764,11540,5759,11670,5755,11812,5748,11942,5742,12049,5732,12155,5724,12238,5714,12321,5703,12404,5692,12463,5678,12522,5666,12569,5654,12617,5639,12629,5623,12664,5607,12664,5591,12688,5570,12664,5551,12652,5532,12617,5514,12569,5498,12498,5482,12416,5468,12321,5456,12214,5445,12084,5437,11978,5428,11836,5421,11694,5416,11540,5412,11398,5408,11244,5408,10901,5413,10735,5416,10581,5423,10439,5429,10285,5439,10155,5448,10037,5461,9918,5476,9812,5489,9729,5505,9646,5521,9575,5538,9528,5557,9492,5578,9480,5598,9457,5617,9457,5633,9480,5649,9492,5662,9528,5676,9563,5687,9611,5698,9682,5710,9729,5721,9812,5731,9871,5737,9977,5743,10060,5751,10167,5758,10273,5763,10404,5764,10534,5682,10617,5678,10475,5673,10356,5666,10250,5657,10167,5634,10072,5622,10037,5594,10037,5581,10060,5570,10072,5562,10108,5553,10155,5546,10202,5538,10273,5535,10356,5524,10498,5516,10688,5511,10877,5511,11315,5516,11504,5525,11670,5535,11824,5541,11871,5546,11918,5554,11978,5562,12001,5570,12037,5580,12049,5589,12072,5598,12072,5614,12049,5628,12037,5639,11989,5650,11918,5660,11836,5668,11741,5676,11623,5682,11481xm6202,12617l6110,12617,6105,12463,6102,12321,6099,12155,6097,11989,6086,12155,6072,12285,6059,12404,6040,12498,6022,12581,6001,12629,5979,12664,5952,12688,5937,12664,5921,12664,5908,12629,5894,12617,5883,12569,5872,12534,5860,12463,5851,12404,5843,12333,5833,12274,5827,12191,5817,12025,5814,11918,5812,11824,5812,11587,5814,11481,5828,11268,5838,11161,5860,10995,5876,10936,5892,10865,5913,10818,5932,10770,5981,10699,6008,10688,6038,10664,6097,10664,6097,10439,6094,10321,6089,10226,6083,10143,6073,10072,6061,10025,6045,9989,6027,9954,5985,9954,5968,9989,5952,10025,5937,10072,5926,10143,5916,10226,5910,10321,5905,10439,5827,10356,5828,10250,5830,10155,5835,10072,5843,9989,5849,9918,5857,9847,5870,9776,5881,9705,5892,9658,5905,9611,5921,9563,5937,9528,5956,9492,5976,9480,5997,9457,6043,9457,6062,9480,6083,9492,6115,9563,6130,9611,6141,9658,6152,9729,6160,9788,6170,9871,6176,9954,6181,10037,6186,10143,6189,10250,6190,10415,6190,12132,6192,12297,6197,12451,6202,12617xm6097,11043l6054,11043,6016,11078,5984,11125,5956,11208,5947,11244,5936,11291,5929,11339,5921,11410,5916,11481,5913,11540,5910,11611,5910,11776,5915,11871,5921,11942,5929,12025,5940,12072,5953,12120,5968,12132,5985,12155,6000,12155,6011,12132,6022,12120,6045,12049,6054,12001,6067,11907,6081,11776,6089,11623,6094,11481,6097,11327,6097,11043xm6963,12617l6521,12617,6521,12001,6694,12001,6694,9362,6652,9622,6612,9824,6573,9989,6538,10119,6538,9362,6570,9279,6596,9196,6617,9137,6628,9078,6650,8971,6681,8770,6710,8557,6721,8451,6730,8356,6798,8356,6798,12001,6963,12001,6963,12617xm7144,11836l7144,12534,7077,13504,7040,13504,7089,12617,7040,12617,7040,11836,7144,11836xm7871,11954l7871,12617,7447,12617,7447,11895,7623,11031,7662,10853,7694,10664,7716,10486,7735,10332,7746,10190,7754,10037,7759,9895,7762,9776,7759,9622,7754,9480,7746,9362,7735,9244,7719,9149,7703,9078,7662,9031,7636,9054,7617,9102,7597,9161,7585,9244,7570,9374,7559,9528,7553,9705,7548,9906,7447,9729,7452,9599,7456,9457,7463,9326,7471,9208,7479,9102,7490,8983,7503,8889,7516,8782,7530,8687,7546,8604,7564,8533,7581,8486,7601,8439,7621,8403,7641,8391,7687,8391,7710,8403,7751,8474,7769,8533,7785,8604,7817,8770,7830,8865,7841,8983,7851,9102,7860,9208,7865,9350,7868,9480,7873,9622,7873,9906,7871,10025,7867,10155,7860,10273,7852,10392,7844,10498,7835,10617,7823,10711,7790,10960,7764,11102,7735,11244,7665,11575,7573,11954,7871,11954xm8170,12688l8144,12664,8120,12629,8097,12605,8077,12534,8056,12451,8038,12356,8022,12214,8006,12084,7992,11918,7980,11776,7971,11587,7964,11410,7958,11208,7953,11019,7952,10794,7948,10569,7952,10332,7953,10108,7958,9895,7964,9682,7974,9492,7982,9315,7995,9137,8011,8983,8024,8829,8041,8723,8061,8616,8078,8533,8101,8474,8121,8427,8147,8391,8187,8391,8206,8403,8238,8451,8251,8486,8267,8533,8282,8604,8293,8664,8306,8735,8317,8818,8327,8900,8338,8995,8354,9208,8368,9445,8379,9693,8386,9942,8391,10167,8392,10392,8392,10747,8387,11066,8379,11339,8370,11587,8357,11824,8341,12025,8320,12214,8298,12368,8283,12451,8270,12498,8254,12569,8240,12605,8222,12629,8206,12664,8187,12664,8170,12688xm8170,12084l8190,12072,8208,12037,8224,11978,8240,11895,8251,11788,8262,11658,8270,11504,8277,11339,8282,11149,8283,10936,8286,10664,8286,10119,8282,9871,8272,9622,8262,9397,8256,9291,8246,9196,8238,9113,8227,9054,8214,8995,8202,8971,8187,8948,8171,8936,8155,8948,8144,8971,8131,8995,8120,9031,8110,9102,8099,9161,8093,9244,8083,9326,8077,9433,8069,9563,8065,9682,8061,9824,8056,10143,8054,10498,8056,10853,8061,11149,8067,11421,8078,11658,8085,11753,8104,11918,8115,11978,8126,12025,8141,12049,8153,12084,8170,12084xm8676,12688l8650,12664,8625,12629,8602,12605,8581,12534,8561,12451,8543,12356,8527,12214,8511,12084,8500,11918,8488,11776,8477,11587,8471,11410,8463,11208,8460,11019,8456,10794,8455,10569,8456,10332,8460,10108,8463,9895,8471,9682,8479,9492,8488,9315,8503,9137,8516,8983,8532,8829,8548,8723,8565,8616,8586,8533,8607,8474,8628,8427,8652,8391,8694,8391,8711,8403,8743,8451,8759,8486,8774,8533,8786,8604,8801,8664,8812,8735,8823,8818,8833,8900,8844,8995,8860,9208,8873,9445,8884,9693,8894,9942,8899,10167,8899,10747,8894,11066,8887,11339,8876,11587,8862,11824,8846,12025,8825,12214,8802,12368,8790,12451,8775,12498,8759,12569,8746,12605,8730,12629,8711,12664,8694,12664,8676,12688xm8676,12084l8695,12072,8714,12037,8732,11978,8746,11895,8758,11788,8769,11658,8775,11504,8782,11339,8786,11149,8790,10936,8791,10664,8791,10119,8786,9871,8777,9622,8769,9397,8762,9291,8753,9196,8743,9113,8734,9054,8721,8995,8706,8971,8694,8948,8677,8936,8663,8948,8650,8971,8636,8995,8625,9031,8617,9102,8604,9161,8597,9244,8589,9326,8581,9433,8577,9563,8570,9682,8569,9824,8561,10143,8559,10498,8561,10853,8565,11149,8575,11421,8585,11658,8591,11753,8601,11836,8609,11918,8620,11978,8633,12025,8645,12049,8660,12084,8676,12084xm9181,12688l9155,12664,9131,12629,9109,12605,9088,12534,9067,12451,9051,12356,9033,12214,9019,12084,9006,11918,8995,11776,8982,11587,8976,11410,8969,11208,8964,11019,8963,10794,8960,10569,8963,10332,8964,10108,8969,9895,8976,9682,8985,9492,8995,9315,9008,9137,9022,8983,9038,8829,9052,8723,9072,8616,9093,8533,9112,8474,9133,8427,9158,8391,9198,8391,9218,8403,9250,8451,9266,8486,9278,8533,9293,8604,9306,8664,9317,8735,9328,8818,9341,8900,9349,8995,9365,9208,9381,9445,9391,9693,9399,9942,9403,10167,9403,10747,9399,11066,9392,11339,9381,11587,9368,11824,9352,12025,9331,12214,9309,12368,9294,12451,9282,12498,9267,12569,9251,12605,9235,12629,9218,12664,9198,12664,9181,12688xm9181,12084l9202,12072,9219,12037,9238,11978,9251,11895,9262,11788,9274,11658,9283,11504,9288,11339,9293,11149,9294,10936,9298,10664,9298,10119,9293,9871,9285,9622,9274,9397,9267,9291,9261,9196,9250,9113,9240,9054,9226,8995,9214,8971,9198,8948,9182,8936,9169,8948,9155,8971,9142,8995,9131,9031,9121,9102,9112,9161,9104,9244,9094,9326,9088,9433,9083,9563,9078,9682,9073,9824,9067,10143,9065,10498,9067,10853,9072,11149,9081,11421,9089,11658,9096,11753,9115,11918,9126,11978,9137,12025,9152,12049,9165,12084,9181,12084xm10278,12617l10171,12617,10171,8971,10012,12617,9959,12617,9798,8971,9798,12617,9714,12617,9714,8439,9876,8439,9996,11125,10115,8439,10278,8439,10278,12617xm10855,12617l10745,12617,10700,11623,10479,11623,10434,12617,10344,12617,10536,8439,10663,8439,10855,12617xm10671,11019l10588,9161,10504,11019,10671,11019xm11374,12617l11262,12617,11174,10901,11028,10901,11028,12617,10926,12617,10926,8439,11174,8439,11198,8451,11224,8474,11245,8486,11266,8533,11283,8581,11315,8699,11338,8865,11349,8971,11363,9184,11370,9291,11371,9409,11374,9528,11376,9658,11374,9859,11370,10037,11360,10202,11349,10332,11336,10475,11317,10581,11296,10688,11272,10770,11374,12617xm11028,10309l11158,10309,11182,10285,11206,10250,11225,10202,11240,10119,11253,10037,11262,9918,11267,9788,11267,9528,11262,9409,11253,9291,11241,9208,11225,9137,11208,9078,11190,9054,11028,9054,11028,10309xm11583,12617l11479,12617,11479,8439,11583,8439,11583,12617xm11709,12617l11709,8439,11932,8439,11959,8451,11985,8474,12007,8486,12028,8533,12046,8581,12062,8664,12078,8770,12091,8889,12105,9031,12112,9184,12118,9350,12118,9693,12112,9847,12105,9989,12091,10119,12078,10238,12060,10332,12040,10404,12017,10451,12044,10498,12068,10581,12080,10628,12099,10747,12107,10818,12121,10948,12131,11114,12137,11291,12139,11481,12137,11587,12134,11705,12132,11812,12128,11918,12121,12025,12115,12108,12105,12203,12083,12368,12072,12439,12040,12534,12020,12569,12003,12605,11982,12617,11709,12617xm11807,10190l11953,10190,11969,10155,11982,10108,11996,10025,12004,9942,12012,9847,12017,9729,12017,9457,12012,9350,12003,9244,11991,9184,11977,9113,11964,9078,11932,9031,11807,9031,11807,10190xm11807,11989l11942,11989,11961,11978,11980,11942,11996,11895,12007,11824,12019,11741,12028,11646,12032,11528,12032,11268,12028,11149,12019,11043,12007,10960,11993,10877,11980,10830,11961,10794,11942,10782,11807,10782,11807,11989xm12445,12688l12418,12664,12390,12629,12366,12581,12342,12522,12322,12439,12301,12333,12283,12203,12251,11895,12240,11729,12229,11540,12219,11362,12213,11161,12203,10735,12203,10285,12208,10072,12213,9871,12219,9682,12229,9492,12241,9315,12256,9149,12272,8995,12288,8853,12307,8723,12328,8616,12349,8533,12371,8474,12397,8427,12421,8391,12477,8391,12504,8427,12527,8474,12549,8533,12572,8616,12591,8723,12610,8853,12626,8995,12642,9149,12653,9315,12666,9492,12674,9682,12684,9871,12689,10084,12690,10309,12693,10522,12690,10770,12689,10983,12682,11196,12674,11398,12666,11587,12640,11918,12624,12084,12588,12356,12567,12451,12544,12534,12522,12605,12496,12629,12472,12664,12445,12688xm12447,12072l12461,12072,12472,12049,12485,12025,12496,11989,12509,11942,12520,11895,12531,11824,12540,11741,12549,11646,12559,11540,12565,11410,12570,11268,12575,11102,12576,10936,12580,10735,12580,10522,12576,10167,12572,9871,12567,9741,12560,9611,12554,9492,12548,9397,12538,9291,12528,9208,12517,9149,12506,9078,12493,9054,12479,9019,12466,8995,12447,8983,12431,8995,12418,9019,12403,9054,12390,9078,12378,9137,12366,9196,12358,9279,12349,9374,12339,9480,12333,9599,12323,9859,12320,10001,12317,10167,12315,10356,12315,10711,12317,10901,12320,11043,12323,11196,12328,11339,12333,11457,12339,11575,12349,11694,12358,11776,12366,11859,12378,11918,12390,11978,12403,12025,12415,12049,12431,12072,12447,12072xm13237,12617l13128,12617,13036,10901,12890,10901,12890,12617,12788,12617,12788,8439,13036,8439,13062,8451,13088,8474,13107,8486,13128,8533,13145,8581,13177,8699,13189,8782,13201,8865,13213,8971,13221,9066,13229,9184,13232,9291,13237,9409,13240,9528,13240,9658,13237,9859,13232,10037,13225,10202,13214,10332,13198,10475,13181,10581,13160,10688,13134,10770,13237,12617xm12890,10309l13020,10309,13046,10285,13068,10250,13089,10202,13105,10119,13116,10037,13126,9918,13131,9788,13132,9658,13131,9528,13126,9409,13116,9291,13105,9208,13089,9137,13073,9078,13052,9054,12890,9054,12890,10309xm264,19706l152,19706,152,16179,0,16179,0,15540,417,15540,417,16179,264,16179,264,19706xm929,19706l817,19706,729,17978,583,17978,583,19706,481,19706,481,15540,753,15540,779,15552,820,15623,838,15670,854,15718,870,15801,881,15872,893,15966,904,16073,912,16167,918,16262,925,16380,926,16499,929,16629,931,16759,929,16949,925,17126,915,17292,904,17434,891,17576,853,17789,827,17872,929,19706xm583,17387l713,17387,737,17375,761,17339,780,17292,795,17221,809,17126,822,16889,822,16617,817,16499,809,16392,796,16298,780,16238,763,16179,745,16156,723,16132,583,16132,583,17387xm1482,19706l1373,19706,1285,17978,1139,17978,1139,19706,1034,19706,1034,15540,1309,15540,1332,15552,1373,15623,1391,15670,1407,15718,1423,15801,1437,15872,1449,15966,1458,16073,1474,16262,1477,16380,1482,16499,1486,16629,1486,16759,1482,16949,1477,17126,1471,17292,1460,17434,1444,17576,1428,17682,1405,17789,1383,17872,1482,19706xm1139,17387l1266,17387,1293,17375,1316,17339,1335,17292,1351,17221,1362,17126,1372,17008,1375,16889,1378,16747,1375,16617,1372,16499,1362,16392,1351,16298,1319,16179,1298,16156,1276,16132,1139,16132,1139,17387xm1681,16830l1681,17588,1577,17588,1577,16830,1681,16830xm1681,18937l1681,19706,1577,19706,1577,18937,1681,18937xm2200,19765l2175,19765,2151,19730,2127,19683,2107,19623,2086,19541,2067,19434,2053,19316,2038,19174,2024,19020,2013,18854,2002,18677,1995,18499,1989,18310,1984,18097,1981,17884,1979,17671,1981,17422,1984,17185,1989,16972,1995,16783,2005,16582,2013,16392,2027,16238,2040,16073,2056,15931,2072,15801,2091,15706,2110,15623,2131,15552,2152,15505,2178,15493,2200,15469,2218,15469,2237,15493,2253,15505,2269,15540,2285,15588,2298,15635,2312,15682,2325,15753,2336,15836,2348,15907,2359,16002,2368,16085,2385,16298,2399,16546,2410,16795,2418,17020,2423,17256,2423,17836,2418,18144,2412,18428,2401,18688,2386,18913,2372,19126,2351,19304,2328,19470,2314,19541,2300,19600,2271,19706,2255,19730,2237,19754,2218,19765,2200,19765xm2200,19174l2221,19174,2256,19079,2271,18996,2282,18878,2293,18748,2308,18428,2312,18251,2314,18014,2316,17753,2316,17209,2312,16960,2303,16724,2293,16499,2287,16380,2277,16298,2269,16215,2260,16156,2245,16096,2232,16073,2218,16037,2189,16037,2175,16049,2162,16085,2151,16132,2141,16179,2131,16250,2123,16333,2114,16428,2107,16534,2096,16783,2093,16913,2086,17244,2083,17600,2086,17931,2091,18251,2099,18511,2109,18748,2115,18842,2125,18937,2135,19008,2146,19079,2157,19126,2170,19150,2184,19174,2200,19174xm2844,19706l2737,19706,2737,18759,2482,18759,2482,18215,2737,15457,2844,15457,2844,18120,2931,18120,2931,18759,2844,18759,2844,19706xm2747,16238l2583,18120,2737,18120,2737,16960,2740,16795,2742,16629,2747,16238xm3429,19706l2989,19706,2989,19091,3162,19091,3162,16463,3120,16712,3080,16925,3040,17091,3005,17209,3005,16463,3038,16369,3064,16286,3082,16238,3094,16179,3118,16049,3147,15872,3163,15753,3178,15659,3189,15540,3197,15457,3266,15457,3266,19091,3429,19091,3429,19706xm3437,15540l3846,15540,3846,16073,3819,16309,3796,16546,3775,16783,3740,17209,3726,17422,3715,17623,3705,17801,3697,17978,3689,18203,3683,18416,3676,18641,3670,19138,3662,19706,3543,19706,3546,19458,3551,19209,3558,18961,3564,18724,3572,18499,3580,18262,3591,18037,3606,17813,3618,17588,3634,17375,3650,17173,3670,16960,3689,16759,3710,16558,3732,16369,3758,16179,3428,16179,3437,15540xm4288,17872l4288,17268,4341,17268,4364,17256,4384,17244,4402,17185,4418,17126,4428,17079,4432,17020,4439,16972,4444,16925,4449,16807,4450,16665,4450,16534,4444,16392,4437,16298,4424,16215,4410,16156,4394,16096,4375,16085,4354,16073,4316,16096,4283,16215,4271,16298,4248,16534,4239,16676,4146,16546,4150,16428,4157,16333,4163,16215,4170,16120,4181,16014,4194,15931,4205,15848,4218,15765,4234,15706,4250,15635,4266,15588,4282,15552,4299,15528,4319,15493,4338,15469,4378,15469,4397,15493,4416,15528,4434,15552,4450,15588,4466,15635,4482,15706,4498,15765,4509,15848,4524,15931,4532,16037,4540,16132,4546,16238,4551,16345,4553,16463,4556,16594,4553,16783,4546,16949,4537,17091,4524,17244,4508,17351,4489,17434,4468,17505,4449,17540,4473,17576,4498,17659,4509,17682,4519,17753,4530,17801,4537,17872,4546,17931,4559,18097,4564,18180,4570,18345,4574,18546,4570,18677,4569,18795,4564,18913,4557,19020,4548,19138,4540,19233,4527,19339,4511,19422,4498,19505,4481,19564,4461,19635,4444,19683,4423,19718,4400,19754,4378,19765,4332,19765,4311,19754,4291,19718,4271,19683,4251,19635,4234,19588,4218,19517,4202,19434,4189,19351,4178,19257,4165,19174,4154,19079,4146,18972,4138,18878,4131,18759,4126,18665,4227,18475,4234,18641,4245,18795,4256,18913,4272,19008,4288,19079,4309,19138,4330,19174,4378,19174,4397,19138,4418,19079,4434,18996,4449,18890,4457,18795,4465,18665,4466,18546,4465,18416,4460,18286,4450,18168,4439,18061,4432,18014,4416,17955,4405,17919,4384,17872,4288,17872xm4865,19765l4838,19765,4815,19730,4791,19683,4772,19623,4751,19541,4732,19434,4716,19316,4700,19174,4687,19020,4676,18854,4657,18499,4654,18310,4644,17884,4644,17422,4649,17185,4654,16972,4660,16783,4666,16582,4678,16392,4689,16238,4703,16073,4719,15931,4737,15801,4756,15706,4774,15623,4795,15552,4817,15505,4840,15493,4865,15469,4883,15469,4899,15493,4916,15505,4932,15540,4947,15588,4960,15635,4974,15682,4989,15753,5001,15836,5013,15907,5022,16002,5032,16085,5049,16298,5075,16795,5082,17020,5086,17256,5088,17493,5086,17836,5082,18144,5075,18428,5065,18688,5051,18913,5035,19126,5016,19304,4990,19470,4979,19541,4965,19600,4948,19647,4932,19706,4916,19730,4902,19754,4883,19765,4865,19765xm4865,19174l4886,19174,4904,19126,4920,19079,4936,18996,4947,18878,4958,18748,4973,18428,4976,18251,4979,18014,4981,17753,4981,17469,4979,17209,4974,16960,4968,16724,4957,16499,4952,16380,4932,16215,4910,16096,4897,16073,4883,16037,4851,16037,4838,16049,4827,16085,4815,16132,4803,16179,4795,16250,4785,16333,4779,16428,4772,16534,4764,16641,4759,16783,4756,16913,4751,17244,4748,17600,4751,17931,4756,18251,4763,18511,4774,18748,4780,18842,4790,18937,4799,19008,4807,19079,4822,19126,4833,19150,4849,19174,4865,19174xm5370,19765l5346,19765,5320,19730,5298,19683,5277,19623,5256,19541,5239,19434,5223,19316,5206,19174,5192,19020,5181,18854,5173,18677,5163,18499,5158,18310,5154,18097,5152,17884,5149,17671,5152,17422,5154,17185,5158,16972,5165,16783,5173,16582,5184,16392,5195,16238,5208,16073,5224,15931,5243,15801,5261,15706,5279,15623,5299,15552,5322,15505,5346,15493,5370,15469,5389,15469,5407,15493,5423,15505,5439,15540,5452,15588,5468,15635,5482,15682,5493,15753,5508,15836,5519,15907,5527,16002,5538,16085,5554,16298,5569,16546,5580,16795,5586,17020,5591,17256,5594,17493,5591,17836,5586,18144,5580,18428,5570,18688,5557,18913,5541,19126,5521,19304,5498,19470,5484,19541,5471,19600,5455,19647,5439,19706,5407,19754,5389,19765,5370,19765xm5370,19174l5391,19174,5408,19126,5424,19079,5440,18996,5452,18878,5464,18748,5471,18606,5477,18428,5482,18251,5484,18014,5487,17753,5487,17469,5484,17209,5481,16960,5473,16724,5464,16499,5456,16380,5448,16298,5439,16215,5416,16096,5402,16073,5389,16037,5357,16037,5346,16049,5331,16085,5309,16179,5299,16250,5291,16333,5283,16428,5271,16641,5266,16783,5261,16913,5256,17244,5255,17600,5256,17931,5261,18251,5267,18511,5279,18748,5295,18937,5314,19079,5327,19126,5338,19150,5354,19174,5370,19174xm5876,19765l5851,19765,5827,19730,5803,19683,5783,19623,5763,19541,5743,19434,5727,19316,5711,19174,5698,19020,5687,18854,5678,18677,5671,18499,5665,18310,5660,18097,5657,17884,5655,17671,5657,17422,5660,17185,5665,16972,5671,16783,5681,16582,5689,16392,5700,16238,5716,16073,5731,15931,5748,15801,5767,15706,5785,15623,5807,15552,5828,15505,5854,15493,5876,15469,5894,15469,5913,15493,5929,15505,5944,15540,5958,15588,5974,15635,5987,15682,6000,15753,6013,15836,6024,15907,6033,16002,6045,16085,6061,16298,6086,16795,6093,17020,6097,17256,6099,17493,6099,17836,6094,18144,6086,18428,6077,18688,6062,18913,6046,19126,6027,19304,6003,19470,5990,19541,5976,19600,5960,19647,5947,19706,5929,19730,5913,19754,5894,19765,5876,19765xm5876,19174l5897,19174,5915,19126,5931,19079,5947,18996,5958,18878,5969,18748,5984,18428,5987,18251,5990,18014,5992,17753,5992,17209,5987,16960,5979,16724,5969,16499,5963,16380,5944,16215,5936,16156,5921,16096,5908,16073,5894,16037,5862,16037,5851,16049,5838,16085,5827,16132,5817,16179,5806,16250,5799,16333,5790,16428,5783,16534,5779,16641,5771,16783,5767,16913,5763,17244,5759,17600,5763,17931,5767,18251,5774,18511,5785,18748,5791,18842,5801,18937,5811,19008,5822,19079,5833,19126,5846,19150,5860,19174,5876,19174xm6597,19765l6570,19765,6548,19730,6525,19683,6505,19623,6484,19541,6466,19434,6450,19316,6434,19174,6421,19020,6408,18854,6400,18677,6391,18499,6386,18310,6381,18097,6378,17884,6378,17422,6381,17185,6386,16972,6392,16783,6400,16582,6412,16392,6423,16238,6436,16073,6452,15931,6471,15801,6488,15706,6508,15623,6527,15552,6551,15505,6573,15493,6597,15469,6617,15469,6634,15493,6650,15505,6666,15540,6710,15682,6721,15753,6735,15836,6746,15907,6755,16002,6764,16085,6782,16298,6796,16546,6807,16795,6814,17020,6819,17256,6822,17493,6819,17836,6814,18144,6807,18428,6798,18688,6785,18913,6769,19126,6748,19304,6724,19470,6711,19541,6698,19600,6682,19647,6666,19706,6634,19754,6617,19765,6597,19765xm6597,19174l6618,19174,6638,19126,6652,19079,6668,18996,6681,18878,6692,18748,6698,18606,6705,18428,6710,18251,6711,18014,6714,17753,6714,17469,6711,17209,6708,16960,6700,16724,6692,16499,6684,16380,6676,16298,6666,16215,6644,16096,6630,16073,6617,16037,6585,16037,6570,16049,6559,16085,6537,16179,6527,16250,6519,16333,6511,16428,6498,16641,6493,16783,6488,16913,6484,17244,6482,17600,6484,17931,6488,18251,6495,18511,6508,18748,6514,18842,6522,18937,6541,19079,6554,19126,6565,19150,6581,19174,6597,19174xm6876,15540l7283,15540,7283,16073,7235,16546,7216,16783,7197,16996,7179,17209,7165,17422,7154,17623,7144,17801,7136,17978,7129,18203,7121,18416,7115,18641,7105,19138,7101,19706,6984,19706,6985,19458,6995,18961,7001,18724,7011,18499,7019,18262,7030,18037,7045,17813,7057,17588,7073,17375,7089,17173,7109,16960,7129,16759,7149,16558,7197,16179,6867,16179,6876,15540xm7420,15540l7778,15540,7769,16179,7498,16179,7482,17387,7495,17268,7509,17173,7525,17091,7541,17020,7557,16972,7577,16949,7596,16913,7636,16913,7655,16949,7676,16972,7694,17008,7710,17079,7726,17138,7742,17221,7754,17327,7769,17434,7780,17540,7791,17659,7798,17789,7806,17895,7809,18037,7812,18168,7812,18464,7809,18594,7806,18748,7798,18854,7790,18996,7780,19103,7766,19221,7753,19339,7737,19434,7721,19517,7703,19600,7682,19671,7662,19706,7639,19754,7613,19765,7569,19765,7549,19754,7511,19706,7493,19671,7477,19623,7460,19552,7444,19481,7429,19422,7416,19339,7404,19233,7392,19138,7384,19020,7375,18913,7368,18771,7363,18629,7463,18511,7471,18677,7493,18913,7506,18996,7522,19079,7541,19126,7562,19150,7597,19150,7609,19138,7623,19126,7634,19091,7644,19055,7655,19020,7662,18972,7671,18913,7684,18771,7694,18641,7698,18475,7700,18310,7700,18144,7694,17978,7684,17848,7671,17718,7665,17671,7645,17576,7636,17540,7617,17505,7591,17493,7575,17493,7557,17517,7541,17552,7527,17600,7514,17671,7490,17848,7482,17966,7389,17836,7420,15540xm8017,17872l8017,17268,8069,17268,8093,17256,8112,17244,8131,17185,8149,17126,8163,17020,8168,16972,8179,16807,8181,16665,8179,16534,8174,16392,8165,16298,8153,16215,8141,16156,8121,16096,8104,16085,8085,16073,8065,16085,8045,16096,8012,16215,7998,16298,7987,16416,7969,16676,7873,16546,7878,16428,7892,16215,7900,16120,7910,16014,7921,15931,7936,15848,7948,15765,7963,15706,7979,15635,7995,15588,8012,15552,8028,15528,8049,15493,8067,15469,8109,15469,8126,15493,8144,15528,8163,15552,8179,15588,8197,15635,8211,15706,8227,15765,8240,15848,8251,15931,8261,16037,8270,16132,8277,16238,8282,16345,8283,16463,8283,16594,8282,16783,8277,16949,8266,17091,8254,17244,8235,17351,8218,17434,8200,17505,8176,17540,8203,17576,8227,17659,8238,17682,8250,17753,8258,17801,8267,17872,8274,17931,8282,18014,8288,18097,8293,18180,8299,18345,8301,18546,8299,18677,8298,18795,8293,18913,8286,19020,8278,19138,8267,19233,8256,19339,8243,19422,8227,19505,8192,19635,8171,19683,8152,19718,8131,19754,8109,19765,8061,19765,8040,19754,7998,19683,7980,19635,7964,19588,7948,19517,7932,19434,7920,19351,7905,19257,7894,19174,7883,19079,7876,18972,7867,18878,7862,18759,7857,18665,7955,18475,7964,18641,7974,18795,7987,18913,8001,19008,8019,19079,8038,19138,8057,19174,8105,19174,8128,19138,8147,19079,8165,18996,8176,18890,8187,18795,8192,18665,8195,18546,8192,18416,8187,18286,8179,18168,8168,18061,8160,18014,8153,17978,8144,17955,8136,17919,8112,17872,8017,17872xm8607,18961l8695,18771,8703,18878,8714,18961,8722,19044,8737,19091,8748,19138,8762,19174,8775,19209,8807,19209,8823,19174,8836,19138,8862,19044,8873,18961,8883,18878,8892,18771,8900,18665,8908,18523,8915,18393,8919,18251,8921,18085,8926,17919,8927,17730,8927,17552,8911,17730,8894,17895,8884,17966,8876,18014,8867,18049,8857,18097,8839,18144,8819,18180,8798,18203,8777,18215,8758,18203,8738,18180,8721,18168,8703,18120,8671,18002,8657,17931,8644,17848,8629,17753,8618,17659,8609,17540,8602,17422,8596,17292,8591,17162,8589,17020,8589,16724,8591,16582,8596,16452,8602,16309,8609,16203,8620,16085,8633,15966,8644,15872,8660,15765,8676,15706,8690,15623,8710,15576,8730,15528,8748,15493,8770,15469,8819,15469,8844,15505,8867,15540,8889,15599,8910,15670,8927,15765,8947,15872,8964,16002,8979,16132,8992,16298,9003,16463,9012,16641,9019,16830,9024,17043,9025,17268,9028,17505,9025,17753,9024,17978,9019,18203,9012,18416,9003,18606,8992,18795,8980,18972,8966,19138,8948,19292,8931,19422,8911,19517,8892,19623,8868,19683,8844,19730,8817,19765,8790,19765,8754,19754,8722,19706,8710,19671,8695,19635,8682,19588,8671,19517,8647,19399,8633,19257,8618,19103,8607,18961xm8796,17600l8819,17588,8839,17552,8857,17493,8876,17387,8884,17339,8892,17268,8895,17209,8905,17043,8908,16960,8910,16878,8910,16783,8908,16629,8903,16511,8894,16380,8879,16262,8873,16215,8865,16167,8855,16132,8844,16096,8823,16049,8798,16037,8774,16049,8753,16096,8734,16167,8719,16262,8705,16380,8694,16511,8689,16665,8687,16830,8689,16972,8694,17102,8703,17244,8716,17351,8722,17422,8732,17469,8742,17505,8750,17540,8759,17576,8782,17600,8796,17600xm9208,17659l9185,17552,9165,17458,9147,17351,9133,17221,9121,17091,9115,16960,9110,16807,9109,16641,9109,16534,9112,16392,9121,16179,9131,16085,9139,15990,9152,15883,9165,15801,9179,15718,9195,15659,9213,15599,9230,15552,9251,15528,9272,15493,9294,15469,9343,15469,9363,15493,9384,15505,9402,15540,9419,15588,9435,15635,9452,15706,9468,15765,9490,15931,9500,16014,9509,16120,9514,16215,9517,16309,9520,16428,9522,16546,9520,16700,9516,16830,9506,16960,9498,17079,9466,17292,9443,17375,9419,17458,9450,17552,9474,17671,9495,17789,9514,17919,9527,18061,9536,18215,9543,18381,9544,18558,9543,18677,9541,18807,9536,18925,9530,19044,9520,19138,9509,19233,9498,19339,9466,19505,9447,19564,9429,19635,9408,19683,9387,19718,9363,19754,9341,19765,9285,19765,9261,19754,9238,19718,9214,19683,9195,19647,9176,19588,9160,19517,9144,19458,9131,19375,9120,19292,9110,19186,9101,19091,9096,18996,9093,18878,9088,18759,9088,18641,9089,18475,9094,18333,9105,18180,9117,18049,9136,17931,9155,17836,9181,17730,9208,17659xm9347,17244l9368,17173,9384,17102,9397,17043,9408,16960,9415,16878,9423,16783,9427,16676,9427,16452,9419,16333,9408,16238,9395,16156,9379,16085,9360,16037,9341,16002,9299,16002,9278,16037,9261,16073,9245,16132,9230,16215,9219,16298,9214,16416,9213,16534,9213,16594,9214,16665,9226,16830,9230,16866,9240,16913,9246,16949,9267,17020,9290,17091,9317,17173,9347,17244xm9282,17895l9261,17955,9242,18037,9226,18097,9213,18203,9202,18298,9192,18393,9187,18499,9187,18606,9190,18724,9195,18830,9206,18925,9219,19020,9229,19079,9238,19126,9250,19138,9261,19174,9288,19209,9317,19221,9344,19209,9368,19186,9387,19138,9407,19055,9419,18972,9429,18890,9435,18771,9439,18665,9435,18558,9431,18464,9423,18381,9411,18298,9392,18215,9365,18120,9327,18014,9282,17895xm10051,19706l9612,19706,9612,19091,9785,19091,9785,16463,9742,16712,9703,16925,9663,17091,9628,17209,9628,16463,9660,16369,9684,16286,9705,16238,9716,16179,9738,16049,9770,15872,9786,15753,9801,15659,9812,15540,9818,15457,9889,15457,9889,19091,10051,19091,10051,19706xm11160,19706l11160,15540,11402,15540,11429,15576,11453,15623,11479,15682,11501,15765,11522,15872,11543,16002,11560,16132,11592,16463,11604,16629,11613,16807,11623,17008,11626,17209,11631,17410,11631,17848,11626,18049,11623,18251,11604,18629,11591,18795,11575,18961,11559,19103,11538,19257,11517,19375,11495,19470,11469,19552,11442,19623,11413,19671,11381,19706,11160,19706xm11267,19091l11370,19091,11386,19079,11402,19044,11418,18996,11431,18937,11445,18878,11458,18807,11472,18712,11483,18606,11493,18499,11499,18381,11506,18251,11512,18097,11516,17931,11517,17765,11520,17588,11520,17434,11517,17292,11512,17162,11509,17020,11504,16889,11495,16783,11488,16665,11477,16546,11466,16452,11453,16369,11442,16298,11429,16238,11413,16179,11399,16156,11383,16132,11267,16132,11267,19091xm11668,18688l11769,18546,11775,18688,11785,18807,11796,18925,11812,19008,11831,19079,11852,19126,11879,19150,11934,19150,11958,19126,11975,19079,11991,19008,12004,18925,12014,18830,12020,18724,12020,18523,12019,18440,12009,18298,12001,18227,11987,18168,11971,18120,11950,18061,11841,17872,11814,17801,11791,17753,11756,17623,11733,17458,11722,17351,11713,17244,11706,17102,11701,16972,11698,16712,11700,16558,11701,16452,11706,16309,11711,16203,11721,16096,11729,15990,11741,15907,11754,15801,11770,15741,11786,15659,11802,15599,11820,15552,11839,15528,11858,15493,11879,15469,11902,15469,11939,15493,11974,15540,12004,15599,12035,15706,12048,15765,12062,15836,12072,15919,12083,15990,12091,16085,12099,16167,12104,16262,12110,16380,12009,16546,12003,16452,11996,16345,11985,16262,11974,16203,11958,16156,11942,16096,11923,16085,11882,16085,11862,16120,11844,16167,11830,16215,11818,16298,11812,16392,11807,16475,11804,16594,11807,16676,11809,16759,11815,16830,11825,16889,11836,16960,11850,17008,11866,17055,11884,17091,11982,17268,12003,17327,12024,17375,12041,17422,12057,17469,12072,17540,12083,17600,12094,17671,12100,17753,12115,17919,12123,18085,12131,18262,12132,18440,12131,18594,12128,18748,12123,18878,12116,18996,12107,19126,12096,19221,12068,19422,12051,19505,12035,19564,12014,19635,11993,19683,11974,19718,11950,19754,11927,19765,11882,19765,11862,19754,11841,19730,11823,19706,11804,19671,11786,19623,11770,19564,11753,19505,11738,19434,11722,19351,11711,19268,11700,19174,11690,19079,11682,18961,11674,18830,11668,18688xm11910,15221l11761,14345,11839,14286,11910,14676,11980,14286,12056,14345,11910,15221xm12312,16830l12312,17588,12209,17588,12209,16830,12312,16830xm12312,18937l12312,19706,12209,19706,12209,18937,12312,18937xm13080,19706l12640,19706,12640,19091,12814,19091,12814,16463,12770,16712,12729,16925,12693,17091,12656,17209,12656,16463,12689,16369,12713,16286,12733,16238,12745,16179,12769,16049,12799,15872,12815,15753,12830,15659,12841,15540,12847,15457,12918,15457,12918,19091,13080,19091,13080,19706xm13533,16475l13445,16617,13437,16463,13429,16345,13419,16250,13408,16167,13394,16096,13378,16049,13362,16037,13344,16014,13326,16037,13310,16049,13294,16085,13280,16132,13269,16203,13257,16286,13248,16380,13241,16475,13229,16712,13219,16960,13214,17209,13213,17458,13213,17659,13224,17505,13237,17375,13253,17268,13272,17185,13289,17102,13312,17055,13334,17043,13360,17020,13381,17020,13398,17055,13418,17079,13435,17126,13451,17173,13467,17244,13483,17327,13496,17410,13511,17505,13522,17600,13531,17718,13544,17955,13549,18085,13551,18215,13551,18499,13547,18641,13543,18771,13538,18913,13528,19020,13520,19138,13506,19257,13491,19351,13479,19458,13463,19541,13445,19600,13426,19671,13408,19718,13387,19754,13366,19765,13318,19765,13294,19730,13269,19683,13246,19635,13225,19552,13205,19458,13187,19339,13171,19209,13158,19055,13144,18890,13132,18724,13123,18523,13116,18333,13112,18120,13110,17884,13107,17659,13110,17410,13112,17185,13116,16972,13123,16783,13132,16582,13144,16392,13155,16238,13187,15931,13203,15824,13224,15706,13245,15623,13264,15552,13288,15505,13312,15493,13338,15469,13355,15469,13374,15493,13392,15505,13424,15576,13437,15623,13451,15670,13464,15718,13477,15789,13488,15872,13496,15954,13506,16037,13512,16132,13522,16250,13527,16369,13533,16475xm13342,19221l13365,19209,13386,19174,13403,19103,13419,19008,13429,18961,13434,18890,13440,18830,13445,18759,13448,18594,13451,18393,13448,18251,13445,18120,13435,17978,13421,17872,13414,17801,13405,17753,13397,17706,13386,17671,13374,17659,13362,17635,13350,17623,13315,17623,13294,17671,13285,17706,13275,17753,13267,17789,13261,17848,13246,17966,13237,18120,13230,18262,13230,18594,13237,18748,13246,18878,13261,18996,13269,19044,13275,19091,13285,19126,13296,19150,13317,19209,13342,19221xm14057,19706l13615,19706,13615,19091,13788,19091,13788,16463,13748,16712,13706,16925,13668,17091,13631,17209,13631,16463,13666,16369,13690,16286,13711,16238,13722,16179,13745,16049,13775,15872,13804,15659,13815,15540,13825,15457,13894,15457,13894,19091,14057,19091,14057,19706xm14305,19765l14280,19765,14257,19730,14235,19683,14213,19623,14193,19541,14176,19434,14160,19316,14144,19174,14129,19020,14118,18854,14110,18677,14100,18499,14094,18310,14089,18097,14086,17884,14086,17422,14089,17185,14094,16972,14100,16783,14110,16582,14121,16392,14132,16238,14145,16073,14161,15931,14177,15801,14196,15706,14216,15623,14237,15552,14259,15505,14283,15493,14307,15469,14326,15469,14342,15493,14358,15505,14374,15540,14418,15682,14430,15753,14442,15836,14453,15907,14464,16002,14474,16085,14491,16298,14506,16546,14517,16795,14523,17020,14528,17256,14531,17493,14528,17836,14523,18144,14517,18428,14506,18688,14495,18913,14475,19126,14456,19304,14432,19470,14419,19541,14405,19600,14376,19706,14344,19754,14326,19765,14305,19765xm14305,19174l14326,19174,14346,19126,14362,19079,14376,18996,14389,18878,14398,18748,14408,18606,14418,18251,14421,18014,14421,17753,14424,17469,14421,17209,14418,16960,14410,16724,14398,16499,14392,16380,14386,16298,14376,16215,14354,16096,14339,16073,14323,16037,14294,16037,14280,16049,14269,16085,14246,16179,14237,16250,14229,16333,14221,16428,14208,16641,14203,16783,14198,16913,14193,17244,14192,17600,14192,17931,14198,18251,14204,18511,14216,18748,14224,18842,14230,18937,14240,19008,14251,19079,14262,19126,14275,19150,14289,19174,14305,19174xm14953,19706l14845,19706,14845,18759,14591,18759,14591,18215,14845,15457,14953,15457,14953,18120,15039,18120,15039,18759,14953,18759,14953,19706xm14852,16238l14690,18120,14845,18120,14845,16795,14847,16629,14852,16238xm15248,17872l15248,17268,15301,17268,15323,17256,15344,17244,15361,17185,15381,17126,15387,17079,15394,17020,15403,16925,15410,16807,15410,16534,15403,16392,15397,16298,15386,16215,15353,16096,15334,16085,15313,16073,15275,16096,15243,16215,15230,16298,15208,16534,15200,16676,15105,16546,15110,16428,15116,16333,15123,16215,15132,16120,15140,16014,15153,15931,15164,15848,15177,15765,15193,15706,15209,15635,15225,15588,15241,15552,15259,15528,15278,15493,15299,15469,15337,15469,15357,15493,15376,15528,15394,15552,15410,15588,15426,15635,15442,15706,15458,15765,15472,15848,15483,15931,15491,16037,15501,16132,15511,16345,15512,16463,15515,16594,15512,16783,15506,16949,15496,17091,15483,17244,15467,17351,15448,17434,15429,17505,15408,17540,15435,17576,15458,17659,15469,17682,15478,17753,15490,17801,15499,17872,15506,17931,15519,18097,15523,18180,15531,18345,15533,18546,15531,18677,15528,18795,15523,18913,15517,19020,15507,19138,15499,19233,15488,19339,15474,19422,15458,19505,15440,19564,15421,19635,15403,19683,15361,19754,15337,19765,15291,19765,15270,19754,15251,19718,15230,19683,15212,19635,15196,19588,15177,19517,15164,19434,15148,19351,15137,19257,15113,19079,15105,18972,15097,18878,15094,18759,15089,18665,15187,18475,15193,18641,15204,18795,15219,18913,15232,19008,15251,19079,15269,19138,15289,19174,15337,19174,15360,19138,15378,19079,15394,18996,15408,18890,15416,18795,15424,18665,15426,18546,15424,18416,15419,18286,15410,18168,15398,18061,15392,18014,15386,17978,15376,17955,15365,17919,15344,17872,15248,17872xm15964,19706l15857,19706,15857,18759,15602,18759,15602,18215,15857,15457,15964,15457,15964,18120,16051,18120,16051,18759,15964,18759,15964,19706xm15863,16238l15701,18120,15857,18120,15857,16795,15858,16629,15863,16238xm16329,19765l16305,19765,16280,19730,16257,19683,16236,19623,16216,19541,16198,19434,16182,19316,16166,19174,16155,19020,16140,18854,16124,18499,16118,18310,16113,18097,16110,17671,16111,17422,16113,17185,16118,16972,16124,16783,16134,16582,16144,16392,16155,16238,16171,16073,16184,15931,16203,15801,16220,15706,16240,15623,16262,15552,16283,15505,16307,15493,16329,15469,16349,15469,16366,15493,16382,15505,16398,15540,16442,15682,16453,15753,16467,15836,16478,15907,16486,16002,16499,16085,16514,16298,16528,16546,16539,16795,16546,17020,16551,17256,16554,17493,16554,17836,16549,18144,16539,18428,16530,18688,16517,18913,16501,19126,16480,19304,16458,19470,16443,19541,16430,19600,16414,19647,16400,19706,16382,19730,16366,19754,16349,19765,16329,19765xm16329,19174l16350,19174,16369,19126,16384,19079,16400,18996,16413,18878,16424,18748,16430,18606,16437,18428,16442,18251,16443,18014,16446,17753,16446,17209,16442,16960,16432,16724,16424,16499,16416,16380,16408,16298,16398,16215,16389,16156,16376,16096,16361,16073,16349,16037,16317,16037,16305,16049,16291,16085,16280,16132,16270,16179,16259,16250,16252,16333,16243,16428,16236,16534,16225,16783,16220,16913,16216,17244,16214,17600,16216,17931,16220,18251,16227,18511,16240,18748,16246,18842,16254,18937,16264,19008,16275,19079,16286,19126,16301,19150,16313,19174,16329,19174xm10543,21600l10543,14025,10615,14025,10615,21600,10543,21600xe">
                  <v:path o:connectlocs="1426501,193100;1426501,193100;1426501,193100;1426501,193100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</v:shape>
                <v:shape id="Shape" o:spid="_x0000_s1026" o:spt="100" style="position:absolute;left:3117800;top:22205;height:348692;width:1695500;" fillcolor="#373435" filled="t" stroked="f" coordsize="21600,21600" o:gfxdata="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YeJf&#10;wAAAAOMAAAAPAAAAAAAAAAEAIAAAACIAAABkcnMvZG93bnJldi54bWxQSwECFAAUAAAACACHTuJA&#10;My8FnjsAAAA5AAAAEAAAAAAAAAABACAAAAAPAQAAZHJzL3NoYXBleG1sLnhtbFBLBQYAAAAABgAG&#10;AFsBAAC5AwAAAAA=&#10;" path="m1564,3950l1718,3806,1739,3989,1756,4068,1769,4121,1793,4160,1818,4186,1839,4212,1869,4226,1904,4212,1936,4186,1963,4160,1982,4121,2001,4068,2012,3989,2014,3897,2020,3806,2020,3740,2014,3674,2009,3622,1996,3569,1969,3491,1942,3464,1812,3333,1758,3281,1718,3202,1677,3110,1648,2979,1623,2861,1613,2782,1604,2690,1596,2520,1594,2323,1594,2218,1596,2100,1602,2008,1610,1903,1631,1719,1648,1653,1664,1562,1683,1483,1702,1430,1723,1378,1747,1312,1774,1286,1804,1260,1836,1247,1920,1247,1969,1299,2012,1352,2049,1443,2082,1562,2109,1680,2130,1850,2147,2034,2001,2178,1993,2087,1985,2008,1974,1942,1958,1890,1920,1811,1896,1798,1842,1798,1818,1811,1793,1850,1774,1890,1758,1942,1750,2008,1745,2087,1745,2231,1747,2310,1758,2362,1769,2401,1782,2454,1801,2493,1823,2506,1847,2546,2001,2690,2041,2743,2082,2821,2111,2913,2133,3044,2155,3163,2168,3307,2176,3478,2182,3674,2176,3806,2173,3937,2165,4068,2157,4173,2141,4265,2128,4357,2109,4449,2087,4527,2066,4593,2039,4645,2012,4685,1985,4737,1958,4764,1931,4777,1901,4803,1818,4803,1766,4737,1718,4685,1675,4593,1656,4540,1637,4462,1621,4396,1591,4252,1583,4160,1572,4042,1564,3950xm2473,4724l2311,4724,2311,1312,2457,1312,2457,2126,2476,1903,2494,1719,2519,1562,2540,1430,2570,1339,2597,1260,2624,1220,2656,1207,2675,1207,2675,2047,2648,2047,2594,2100,2575,2139,2556,2191,2538,2257,2524,2323,2513,2415,2494,2598,2484,2782,2476,2966,2473,3149,2473,4724xm3379,4724l3231,4724,3231,4042,3212,4212,3193,4370,3169,4501,3147,4619,3088,4764,3055,4803,2985,4803,2956,4777,2902,4672,2877,4593,2856,4501,2837,4396,2815,4278,2802,4134,2786,3989,2764,3701,2756,3517,2751,3346,2748,3163,2748,2795,2751,2611,2756,2454,2764,2283,2786,1995,2802,1850,2840,1588,2858,1483,2883,1391,2910,1299,2937,1247,2961,1207,2993,1194,3028,1168,3058,1194,3088,1207,3120,1260,3142,1312,3166,1404,3187,1522,3204,1627,3220,1772,3220,105,3379,105,3379,4724xm3220,2703l3214,2520,3206,2349,3196,2191,3177,2073,3155,1955,3131,1890,3101,1850,3069,1824,3055,1824,3034,1850,3020,1863,3004,1903,2993,1955,2982,1995,2969,2073,2958,2126,2939,2310,2929,2506,2920,2743,2915,3018,2920,3294,2929,3517,2939,3714,2956,3884,2977,4016,2988,4042,3001,4094,3015,4121,3031,4160,3050,4160,3069,4173,3096,4160,3150,4029,3174,3924,3193,3792,3206,3648,3214,3478,3220,3294,3220,2703xm3740,3845l3740,4724,3565,4724,3565,3845,3740,3845xm4398,4134l4398,4724,3859,4724,3859,4134,4204,1903,3894,1903,3894,1312,4398,1312,4398,1850,4048,4134,4398,4134xm5070,1312l4824,4724,4689,4724,4441,1312,4611,1312,4778,3622,4943,1312,5070,1312xm5617,3648l5763,3740,5757,3845,5744,3950,5733,4068,5722,4160,5690,4344,5671,4435,5652,4501,5633,4580,5612,4632,5585,4685,5560,4724,5533,4764,5507,4777,5477,4803,5412,4803,5377,4777,5342,4737,5312,4685,5285,4619,5258,4540,5231,4435,5207,4317,5186,4186,5167,4068,5151,3924,5140,3766,5126,3583,5124,3425,5116,3228,5116,2835,5124,2651,5126,2493,5140,2323,5151,2165,5167,2008,5186,1890,5207,1758,5231,1627,5258,1522,5285,1443,5345,1312,5380,1286,5418,1247,5490,1247,5525,1260,5560,1312,5590,1378,5617,1430,5644,1522,5671,1627,5690,1732,5714,1863,5730,2008,5744,2165,5757,2310,5763,2467,5771,2651,5776,2835,5776,3110,5285,3110,5285,3281,5288,3425,5293,3569,5296,3674,5307,3766,5334,3950,5353,4042,5377,4094,5399,4160,5426,4186,5485,4186,5512,4160,5533,4121,5558,4068,5577,3976,5590,3884,5606,3766,5617,3648xm5606,2611l5604,2441,5596,2283,5579,2139,5560,2008,5539,1916,5512,1850,5480,1798,5450,1772,5415,1798,5388,1824,5361,1903,5339,1995,5315,2126,5299,2270,5293,2441,5285,2611,5606,2611xm6399,4134l6399,4724,5860,4724,5860,4134,6205,1903,5895,1903,5895,1312,6399,1312,6399,1850,6049,4134,6399,4134xm7122,4724l6968,4724,6968,4042,6952,4212,6933,4370,6909,4501,6882,4619,6855,4685,6825,4764,6796,4803,6725,4803,6696,4777,6642,4672,6615,4593,6596,4501,6572,4396,6553,4278,6537,4134,6523,3989,6512,3845,6504,3701,6496,3517,6488,3346,6485,3163,6485,2795,6488,2611,6496,2454,6504,2283,6526,1995,6542,1850,6558,1719,6577,1588,6599,1483,6623,1391,6644,1299,6671,1247,6704,1207,6733,1194,6763,1168,6798,1194,6831,1207,6855,1260,6882,1312,6906,1404,6925,1522,6944,1627,6955,1772,6955,105,7122,105,7122,4724xm6955,2703l6955,2520,6949,2349,6933,2191,6917,2073,6895,1955,6868,1890,6841,1850,6809,1824,6790,1824,6777,1850,6760,1863,6744,1903,6731,1955,6717,1995,6707,2073,6696,2126,6680,2310,6669,2506,6661,2743,6658,3018,6658,3294,6663,3517,6677,3714,6696,3884,6704,3950,6715,4016,6725,4042,6742,4094,6755,4121,6771,4160,6787,4160,6806,4173,6836,4160,6863,4094,6887,4029,6914,3924,6933,3792,6944,3648,6955,3478,6955,2703xm7472,919l7313,919,7313,105,7472,105,7472,919xm7472,4724l7313,4724,7313,1312,7472,1312,7472,4724xm8082,3478l8219,3556,8214,3701,8200,3845,8192,3976,8179,4094,8168,4212,8152,4317,8133,4409,8117,4501,8095,4554,8074,4632,8052,4685,8028,4724,8006,4764,7982,4777,7955,4803,7896,4803,7861,4777,7826,4724,7799,4672,7772,4593,7745,4501,7723,4409,7704,4278,7683,4160,7664,4016,7653,3858,7642,3714,7634,3556,7626,3386,7623,3202,7623,2835,7626,2651,7634,2493,7642,2323,7656,2165,7672,2008,7688,1863,7707,1732,7729,1627,7756,1522,7782,1443,7809,1378,7842,1312,7871,1286,7907,1247,7971,1247,7998,1260,8047,1312,8068,1352,8090,1404,8128,1535,8144,1614,8160,1706,8173,1798,8187,1903,8198,2008,8214,2270,8219,2415,8082,2506,8074,2362,8068,2231,8052,2126,8041,2034,8022,1955,8001,1916,7974,1890,7950,1863,7928,1890,7909,1903,7896,1916,7880,1955,7863,2008,7842,2139,7828,2218,7815,2401,7804,2598,7796,2821,7791,3058,7796,3294,7804,3517,7815,3701,7834,3845,7842,3924,7863,4029,7880,4068,7890,4081,7907,4121,7923,4121,7942,4134,7963,4121,7987,4081,8009,4029,8028,3976,8044,3884,8060,3753,8071,3622,8082,3478xm8956,4724l8802,4724,8791,4580,8788,4409,8780,4226,8775,4042,8761,4212,8737,4370,8716,4501,8683,4619,8653,4685,8616,4764,8578,4803,8508,4803,8484,4777,8462,4764,8438,4724,8416,4685,8397,4632,8381,4580,8362,4501,8346,4435,8335,4344,8324,4265,8316,4160,8300,3976,8300,3858,8298,3753,8300,3609,8306,3478,8314,3346,8324,3241,8338,3136,8381,2953,8435,2795,8465,2743,8505,2690,8543,2651,8583,2611,8629,2585,8680,2585,8729,2559,8753,2585,8775,2585,8775,2191,8769,2087,8756,1995,8737,1916,8718,1863,8691,1811,8662,1798,8591,1798,8562,1811,8535,1863,8511,1916,8492,1995,8478,2087,8465,2191,8459,2323,8319,2218,8324,2126,8333,2008,8338,1916,8351,1824,8362,1732,8378,1667,8392,1588,8411,1522,8435,1443,8459,1391,8484,1352,8511,1312,8543,1286,8578,1260,8610,1247,8689,1247,8724,1260,8753,1286,8783,1299,8807,1352,8829,1391,8853,1470,8872,1535,8888,1614,8902,1706,8915,1772,8923,1863,8926,1982,8934,2126,8934,4042,8937,4212,8942,4370,8947,4554,8956,4724xm8775,2979l8702,3005,8643,3044,8589,3097,8543,3163,8524,3228,8508,3281,8497,3333,8484,3386,8473,3464,8470,3530,8465,3622,8465,3806,8481,3989,8511,4134,8535,4173,8562,4212,8591,4226,8616,4212,8635,4212,8653,4173,8672,4160,8689,4121,8702,4068,8718,4016,8729,3937,8751,3792,8764,3648,8775,3478,8775,2979xm9293,3845l9293,4724,9117,4724,9117,3845,9293,3845xm10547,4724l10379,4724,10379,2598,10374,2454,10371,2310,10358,2191,10347,2100,10328,2034,10309,1982,10282,1942,10253,1942,10220,1955,10191,1995,10164,2087,10139,2191,10120,2323,10107,2506,10099,2703,10093,2926,10093,4724,9926,4724,9926,2598,9921,2454,9918,2310,9907,2191,9897,2100,9880,2034,9862,1982,9837,1942,9810,1916,9775,1942,9746,1995,9716,2087,9692,2191,9670,2349,9654,2520,9646,2703,9643,2926,9643,4724,9479,4724,9479,1312,9635,1312,9635,2034,9654,1850,9676,1680,9729,1443,9762,1352,9797,1299,9835,1247,9910,1247,9945,1299,9975,1352,10002,1443,10026,1562,10048,1680,10064,1850,10080,2034,10102,1850,10126,1680,10180,1443,10212,1352,10244,1299,10280,1247,10344,1247,10366,1260,10390,1286,10409,1312,10431,1352,10452,1404,10466,1483,10482,1562,10498,1627,10511,1719,10530,1903,10538,1995,10544,2087,10547,2191,10547,4724xm10816,4724l10743,4724,10743,105,10902,105,10902,1772,10927,1614,10948,1470,10973,1352,10994,1286,11018,1220,11045,1194,11072,1155,11129,1155,11183,1220,11210,1286,11234,1339,11256,1430,11275,1522,11299,1627,11312,1758,11331,1890,11345,2034,11356,2191,11372,2559,11374,2743,11374,3149,11372,3307,11364,3491,11356,3661,11345,3832,11318,4121,11299,4265,11280,4396,11256,4501,11234,4593,11207,4672,11175,4724,11145,4764,11113,4803,11045,4803,11010,4764,10981,4711,10954,4645,10927,4554,10900,4449,10876,4317,10857,4173,10816,4724xm10902,3281l10902,3478,10911,3661,10927,3832,10946,3950,10964,4042,10991,4121,11018,4160,11053,4173,11083,4160,11110,4094,11134,4029,11156,3924,11167,3845,11183,3661,11191,3556,11199,3281,11202,2926,11202,2677,11194,2454,11183,2270,11164,2100,11156,2047,11145,1982,11134,1942,11118,1890,11102,1863,11089,1824,11072,1824,11056,1811,11021,1824,10967,1955,10946,2073,10927,2191,10916,2362,10902,2546,10902,3281xm12202,1207l12164,2782,12159,2953,12159,3202,12167,3281,12194,3333,12208,3333,12221,3307,12248,3241,12272,3136,12299,2966,12321,2782,12337,2585,12345,2349,12348,2100,12348,1916,12340,1758,12332,1588,12321,1443,12305,1299,12286,1155,12264,1024,12237,919,12210,800,12181,709,12148,643,12113,564,12081,512,12046,472,12008,459,11927,459,11884,499,11846,525,11809,604,11773,682,11738,774,11709,892,11676,1024,11622,1312,11604,1483,11590,1667,11574,1824,11566,2034,11563,2218,11558,2441,11563,2611,11566,2795,11574,2979,11585,3149,11601,3307,11620,3478,11644,3622,11671,3766,11701,3924,11730,4029,11765,4121,11803,4212,11841,4265,11889,4317,11935,4344,11981,4357,12022,4344,12062,4317,12100,4304,12138,4252,12181,4186,12218,4121,12259,4042,12299,3950,12340,4409,12299,4527,12253,4593,12210,4672,12119,4777,12073,4816,12027,4829,11922,4829,11865,4803,11811,4737,11757,4645,11711,4554,11666,4435,11590,4121,11555,3937,11525,3753,11501,3556,11477,3346,11463,3136,11453,2887,11444,2677,11444,2178,11453,1916,11463,1706,11501,1260,11528,1063,11558,879,11598,696,11636,525,11676,381,11720,276,11811,92,11862,39,11911,13,11965,0,12013,13,12065,39,12111,92,12154,144,12194,236,12237,328,12272,459,12310,604,12340,748,12372,919,12394,1102,12413,1286,12429,1470,12440,1667,12445,1890,12448,2100,12448,2270,12445,2441,12429,2730,12418,2874,12404,3018,12386,3149,12372,3281,12348,3399,12329,3517,12305,3609,12283,3674,12259,3740,12232,3766,12208,3792,12181,3806,12159,3792,12140,3766,12121,3753,12108,3714,12092,3661,12081,3609,12067,3530,12062,3438,12046,3530,12027,3609,12011,3674,11992,3714,11973,3766,11954,3792,11930,3806,11889,3806,11868,3792,11846,3766,11827,3714,11809,3674,11790,3609,11773,3530,11757,3464,11744,3373,11728,3254,11717,3149,11709,3044,11701,2913,11695,2782,11693,2651,11693,2362,11695,2218,11701,2087,11711,1955,11720,1850,11730,1732,11747,1627,11784,1443,11803,1378,11822,1299,11841,1247,11889,1168,11911,1155,11962,1155,11981,1168,12003,1194,12019,1220,12038,1260,12049,1312,12065,1378,12076,1443,12081,1207,12202,1207xm11919,3254l11946,3241,11973,3202,12000,3110,12022,3005,12040,2861,12057,2690,12065,2520,12067,2323,12065,2191,12062,2087,12049,1995,12035,1890,12013,1811,11995,1758,11973,1719,11946,1706,11919,1719,11895,1758,11873,1824,11854,1942,11838,2073,11827,2191,11822,2362,11819,2546,11819,2690,11836,2953,11846,3058,11862,3149,11881,3202,11900,3241,11919,3254xm13213,656l13213,1247,13168,1247,13138,1260,13111,1286,13095,1312,13073,1443,13060,1522,13081,1614,13100,1706,13127,1890,13133,1982,13141,2073,13146,2165,13146,2375,13141,2493,13133,2585,13127,2690,13114,2782,13103,2861,13084,2953,13068,3018,13046,3097,13022,3149,13000,3202,12947,3281,12920,3294,12887,3307,12828,3307,12793,3294,12763,3254,12723,3228,12701,3294,12685,3373,12677,3464,12674,3569,12674,3622,12682,3674,12690,3740,12696,3792,12712,3845,12728,3884,12747,3897,13011,3897,13036,3924,13057,3937,13081,3976,13103,4016,13122,4042,13138,4094,13154,4173,13168,4226,13184,4304,13192,4396,13203,4462,13205,4554,13213,4645,13213,4737,13219,4829,13213,4960,13211,5065,13203,5183,13195,5275,13181,5380,13165,5472,13146,5564,13122,5643,13100,5708,13068,5787,13038,5840,13009,5879,12968,5918,12930,5931,12887,5945,12763,5945,12693,5892,12663,5853,12631,5826,12609,5787,12585,5735,12564,5656,12547,5603,12531,5525,12510,5341,12504,5249,12499,5039,12502,4921,12504,4816,12512,4724,12523,4632,12539,4540,12556,4462,12577,4396,12601,4344,12574,4212,12550,4068,12545,3989,12539,3924,12537,3845,12537,3661,12545,3569,12550,3464,12564,3373,12582,3294,12601,3202,12623,3136,12650,3058,12628,2979,12604,2913,12591,2821,12574,2730,12564,2611,12556,2506,12550,2401,12550,2165,12556,2073,12564,1982,12572,1863,12577,1798,12593,1706,12604,1614,12623,1535,12666,1404,12690,1352,12717,1312,12742,1286,12777,1260,12809,1247,12882,1247,12914,1260,12984,1312,12992,1155,13009,1024,13022,919,13041,827,13065,748,13092,696,13122,682,13157,656,13213,656xm12849,2861l12882,2861,12909,2821,12930,2782,12947,2703,12963,2638,12973,2520,12982,2401,12982,2165,12973,2047,12963,1955,12947,1890,12930,1811,12909,1772,12882,1732,12849,1719,12822,1732,12796,1772,12774,1811,12755,1890,12739,1982,12728,2073,12720,2178,12717,2310,12720,2415,12728,2520,12739,2611,12755,2703,12769,2769,12793,2821,12820,2861,12849,2861xm12669,4540l12655,4619,12647,4685,12639,4764,12636,4829,12639,4960,12650,5052,12669,5157,12696,5249,12728,5328,12769,5380,12820,5420,12882,5433,12963,5407,12992,5367,13019,5315,13041,5249,13054,5183,13065,5065,13065,4882,13057,4816,13049,4764,13036,4724,13019,4685,13000,4645,12982,4632,12763,4632,12736,4619,12704,4580,12669,4540xm14384,4724l14214,4724,14214,2598,14211,2454,14206,2310,14195,2191,14184,2100,14165,2034,14147,1982,14120,1942,14093,1942,14058,1955,14028,1995,14001,2087,13977,2191,13958,2323,13947,2506,13936,2703,13936,4724,13764,4724,13764,2454,13756,2310,13747,2191,13731,2100,13715,2034,13696,1982,13675,1942,13648,1916,13613,1942,13583,1995,13556,2087,13529,2191,13518,2270,13510,2349,13497,2441,13494,2520,13483,2703,13483,4724,13313,4724,13313,1312,13472,1312,13472,2034,13491,1850,13513,1680,13540,1562,13569,1443,13602,1352,13637,1299,13669,1247,13747,1247,13782,1299,13812,1352,13839,1443,13866,1562,13885,1680,13901,1850,13915,2034,13939,1850,13960,1680,13987,1562,14020,1443,14049,1352,14082,1299,14120,1247,14179,1247,14203,1260,14227,1286,14249,1312,14268,1352,14287,1404,14303,1483,14322,1562,14338,1627,14349,1719,14360,1798,14368,1903,14376,1995,14378,2087,14384,2191,14384,4724xm15193,4724l15039,4724,15028,4580,15020,4409,15015,4226,15012,4042,14993,4212,14974,4370,14947,4501,14920,4619,14885,4685,14850,4764,14813,4803,14742,4803,14721,4777,14694,4764,14675,4724,14651,4685,14613,4580,14583,4435,14570,4344,14559,4265,14548,4160,14540,4068,14538,3976,14532,3858,14532,3609,14548,3346,14559,3241,14575,3136,14594,3044,14616,2953,14640,2874,14670,2795,14702,2743,14737,2690,14778,2651,14821,2611,14867,2585,14912,2585,14966,2559,14985,2585,15012,2585,15012,2323,15007,2191,15004,2087,14988,1995,14974,1916,14956,1863,14929,1811,14896,1798,14823,1798,14794,1811,14767,1863,14742,1916,14724,1995,14713,2087,14702,2191,14694,2323,14556,2218,14559,2126,14567,2008,14583,1824,14597,1732,14613,1667,14629,1588,14648,1522,14670,1443,14694,1391,14716,1352,14748,1312,14778,1286,14810,1260,14842,1247,14920,1247,14958,1260,14988,1286,15015,1299,15042,1352,15066,1391,15085,1470,15104,1535,15123,1614,15133,1706,15147,1772,15158,1863,15160,1982,15166,2126,15169,2283,15169,4212,15174,4370,15179,4554,15193,4724xm15012,2979l14939,3005,14875,3044,14821,3097,14778,3163,14759,3228,14742,3281,14716,3386,14710,3464,14705,3530,14702,3622,14697,3701,14702,3806,14705,3897,14716,3989,14732,4068,14748,4134,14769,4173,14796,4212,14823,4226,14848,4212,14869,4212,14888,4173,14907,4160,14923,4121,14956,4016,14966,3937,14985,3792,15001,3648,15012,3307,15012,2979xm15524,919l15360,919,15360,105,15524,105,15524,919xm15524,4724l15360,4724,15360,1312,15524,1312,15524,4724xm15878,4724l15716,4724,15716,105,15878,105,15878,4724xm16239,3845l16239,4724,16061,4724,16061,3845,16239,3845xm16835,3478l16975,3556,16959,3845,16948,3976,16921,4212,16905,4317,16889,4409,16870,4501,16851,4554,16830,4632,16808,4685,16787,4724,16760,4764,16735,4777,16708,4803,16649,4803,16614,4777,16584,4724,16552,4672,16525,4593,16498,4501,16476,4409,16458,4278,16439,4160,16422,4016,16406,3858,16396,3714,16387,3556,16379,3386,16377,3202,16377,2835,16379,2651,16387,2493,16398,2323,16425,2008,16441,1863,16466,1732,16487,1627,16511,1522,16538,1443,16563,1378,16595,1312,16625,1286,16660,1247,16724,1247,16751,1260,16778,1286,16803,1312,16824,1352,16843,1404,16881,1535,16897,1614,16913,1706,16927,1798,16940,1903,16951,2008,16967,2270,16975,2415,16835,2506,16830,2362,16822,2231,16808,2126,16795,2034,16776,1955,16757,1916,16733,1890,16706,1863,16684,1890,16668,1903,16649,1916,16633,1955,16617,2008,16595,2139,16584,2218,16568,2401,16557,2598,16549,2821,16549,3294,16557,3517,16568,3701,16587,3845,16595,3924,16606,3976,16622,4029,16633,4068,16649,4081,16660,4121,16679,4121,16695,4134,16722,4121,16743,4081,16781,3976,16797,3884,16813,3753,16824,3622,16835,3478xm17377,4803l17339,4803,17269,4724,17240,4672,17207,4593,17180,4501,17159,4396,17134,4265,17116,4121,17099,3976,17086,3832,17075,3674,17062,3517,17059,3346,17053,3189,17051,3005,17053,2821,17059,2638,17067,2467,17075,2310,17089,2165,17105,2008,17124,1863,17148,1732,17169,1627,17196,1522,17223,1443,17253,1378,17285,1312,17315,1286,17353,1247,17423,1247,17458,1260,17490,1312,17517,1352,17550,1430,17604,1614,17625,1732,17649,1863,17668,1995,17695,2283,17706,2454,17714,2638,17717,2821,17717,3202,17709,3386,17706,3569,17695,3740,17679,3897,17663,4042,17644,4173,17622,4304,17598,4435,17571,4527,17542,4619,17515,4685,17480,4737,17450,4777,17415,4803,17377,4803xm17385,4173l17404,4160,17423,4160,17439,4121,17458,4094,17469,4042,17485,4016,17496,3937,17507,3884,17525,3714,17536,3517,17544,3281,17544,2769,17536,2546,17525,2349,17507,2178,17498,2100,17488,2047,17471,1995,17458,1955,17442,1916,17426,1890,17407,1890,17388,1863,17369,1890,17350,1890,17331,1916,17299,1995,17277,2100,17267,2178,17245,2362,17234,2546,17226,2769,17223,3018,17226,3281,17234,3517,17245,3714,17267,3884,17277,3937,17288,4016,17304,4042,17318,4094,17334,4121,17350,4160,17366,4160,17385,4173xm18936,4724l18763,4724,18763,2454,18755,2310,18750,2191,18733,2100,18717,2034,18696,1982,18671,1942,18642,1942,18607,1955,18577,1995,18550,2087,18526,2191,18507,2323,18496,2506,18488,2703,18485,2926,18485,4724,18313,4724,18313,2454,18307,2310,18297,2191,18286,2100,18270,2034,18245,1982,18224,1942,18197,1916,18162,1942,18132,1995,18105,2087,18078,2191,18070,2270,18059,2349,18051,2441,18043,2520,18035,2703,18032,2926,18032,4724,17862,4724,17862,1312,18022,1312,18022,2034,18043,1850,18067,1680,18121,1443,18151,1352,18186,1299,18218,1247,18299,1247,18334,1299,18364,1352,18391,1443,18415,1562,18434,1680,18453,1850,18464,2034,18488,1850,18515,1680,18569,1443,18599,1352,18669,1247,18728,1247,18752,1260,18777,1286,18798,1312,18817,1352,18836,1404,18855,1483,18871,1562,18887,1627,18898,1719,18909,1798,18917,1903,18933,2087,18933,2191,18936,2310,18936,4724xm777,984l318,984,318,1942,682,1942,682,2795,318,2795,318,3806,777,3806,777,4724,89,4724,89,105,777,105,777,984xm1114,2349l895,2349,895,1312,1114,1312,1114,2349xm1114,4724l895,4724,895,3674,1114,3674,1114,4724xm2966,9173l2756,12598,2610,12598,2484,10196,2351,12598,2203,12598,1985,9173,2157,9173,2295,11482,2419,9173,2567,9173,2691,11482,2831,9173,2966,9173xm3978,9173l3767,12598,3622,12598,3495,10196,3365,12598,3214,12598,2996,9173,3166,9173,3306,11482,3430,9173,3578,9173,3702,11482,3840,9173,3978,9173xm4989,9173l4778,12598,4633,12598,4506,10196,4377,12598,4226,12598,4007,9173,4177,9173,4320,11482,4441,9173,4590,9173,4714,11482,4851,9173,4989,9173xm5231,11705l5231,12598,5053,12598,5053,11705,5231,11705xm6485,12598l6313,12598,6313,10314,6297,10052,6280,9960,6267,9881,6243,9855,6221,9816,6189,9790,6154,9816,6124,9868,6097,9947,6076,10052,6059,10196,6043,10367,6035,10564,6032,10800,6032,12598,5860,12598,5860,10314,5857,10157,5844,10052,5833,9960,5817,9881,5798,9829,5771,9790,5744,9790,5714,9816,5684,9855,5652,9947,5631,10065,5606,10223,5590,10380,5585,10577,5579,10800,5579,12598,5415,12598,5415,9173,5569,9173,5569,9908,5590,9724,5614,9553,5641,9409,5668,9304,5698,9212,5733,9160,5771,9120,5809,9094,5849,9120,5881,9160,5914,9212,5941,9304,5962,9409,5981,9553,6003,9724,6013,9908,6035,9724,6062,9553,6089,9409,6116,9304,6148,9212,6181,9160,6216,9120,6253,9094,6278,9094,6305,9120,6326,9160,6345,9173,6367,9225,6386,9278,6404,9343,6434,9488,6445,9580,6458,9671,6469,9763,6472,9855,6480,9960,6480,10065,6485,10183,6485,12598xm7289,12598l7135,12598,7127,12427,7122,12270,7114,12086,7114,11902,7095,12086,7071,12230,7049,12362,7017,12467,6987,12558,6952,12611,6909,12650,6868,12677,6841,12650,6817,12650,6796,12611,6771,12598,6752,12545,6733,12506,6715,12427,6696,12362,6680,12283,6669,12217,6658,12125,6642,11942,6636,11824,6634,11719,6634,11456,6636,11338,6644,11207,6661,11102,6677,10984,6690,10892,6715,10800,6742,10734,6769,10656,6804,10603,6836,10551,6917,10472,6963,10459,7014,10433,7114,10433,7114,10183,7108,10052,7100,9947,7089,9855,7073,9776,7052,9724,7025,9685,6995,9645,6925,9645,6895,9685,6868,9724,6844,9776,6825,9855,6809,9947,6798,10052,6790,10183,6653,10091,6658,9973,6663,9868,6671,9776,6682,9685,6709,9527,6725,9448,6744,9370,6769,9317,6790,9265,6817,9212,6844,9173,6876,9133,6909,9120,6944,9094,7022,9094,7054,9120,7087,9133,7116,9173,7141,9212,7162,9265,7187,9317,7205,9396,7219,9461,7235,9553,7246,9645,7254,9737,7262,9855,7267,9973,7267,10157,7270,10367,7270,12060,7273,12243,7281,12414,7289,12598xm7114,10852l7036,10852,6976,10892,6922,10944,6876,11036,6855,11076,6841,11128,6831,11181,6817,11259,6809,11338,6804,11404,6798,11482,6798,11666,6806,11771,6814,11850,6831,11942,6868,12047,6895,12060,6925,12086,6949,12086,6968,12060,6987,12047,7006,12007,7022,11968,7036,11915,7052,11863,7062,11810,7087,11666,7098,11496,7108,11338,7114,11167,7114,10852xm7623,12598l7462,12598,7462,9173,7607,9173,7607,10000,7626,9763,7645,9580,7669,9409,7691,9304,7723,9186,7777,9081,7826,9081,7826,9908,7799,9908,7772,9921,7745,9960,7726,10000,7707,10052,7688,10131,7677,10196,7664,10288,7645,10472,7634,10656,7626,10839,7623,11010,7623,12598xm8106,8766l7942,8766,7942,7965,8106,7965,8106,8766xm8106,12598l7942,12598,7942,9173,8106,9173,8106,12598xm8370,12598l8298,12598,8298,7965,8459,7965,8459,9645,8481,9461,8505,9317,8527,9212,8551,9133,8578,9081,8600,9042,8629,9028,8662,9002,8689,9028,8716,9042,8742,9081,8769,9133,8791,9212,8815,9278,8834,9370,8872,9606,8888,9763,8902,9908,8915,10065,8923,10236,8926,10419,8929,10616,8934,10826,8929,11010,8923,11351,8915,11522,8902,11679,8888,11850,8872,11994,8856,12125,8834,12243,8815,12362,8788,12453,8761,12519,8734,12598,8702,12637,8672,12650,8637,12677,8605,12650,8570,12637,8538,12585,8508,12506,8481,12414,8459,12309,8435,12178,8416,12034,8370,12598xm8459,11128l8462,11351,8470,11535,8481,11679,8500,11810,8524,11902,8551,11968,8578,12007,8608,12034,8637,12007,8670,11968,8691,11889,8716,11771,8726,11705,8734,11627,8742,11522,8751,11404,8756,11128,8761,10800,8761,10551,8753,10328,8737,10131,8724,9973,8699,9855,8689,9790,8662,9724,8645,9698,8629,9685,8610,9685,8581,9698,8554,9737,8527,9816,8505,9921,8484,10065,8470,10236,8462,10419,8459,10616,8459,11128xm9360,12677l9320,12650,9287,12637,9252,12598,9220,12519,9190,12453,9163,12362,9142,12243,9117,12125,9098,11968,9080,11850,9069,11679,9055,11535,9044,11364,9042,11207,9036,11036,9034,10879,9036,10695,9042,10511,9047,10341,9055,10183,9071,10013,9088,9868,9125,9606,9152,9488,9174,9396,9206,9304,9233,9225,9266,9173,9298,9133,9333,9120,9371,9094,9406,9120,9438,9133,9471,9173,9500,9225,9530,9304,9557,9370,9581,9488,9608,9593,9646,9855,9662,10000,9676,10157,9684,10328,9692,10485,9697,10669,9700,10879,9697,11076,9692,11259,9684,11430,9676,11614,9662,11758,9646,11902,9627,12047,9603,12178,9578,12283,9551,12401,9492,12545,9462,12598,9433,12637,9398,12650,9360,12677xm9365,12034l9384,12034,9406,12007,9419,11994,9452,11915,9479,11810,9489,11732,9506,11574,9519,11364,9527,11128,9527,10616,9519,10393,9508,10196,9489,10039,9479,9960,9465,9908,9454,9855,9438,9816,9425,9776,9409,9763,9390,9737,9352,9737,9333,9763,9311,9776,9298,9816,9282,9855,9266,9908,9255,9973,9244,10052,9228,10223,9217,10419,9209,10643,9206,10879,9209,11154,9217,11364,9228,11574,9247,11732,9260,11810,9271,11863,9287,11915,9298,11955,9311,11994,9333,12007,9347,12034,9365,12034xm10010,12598l9845,12598,9845,9173,9994,9173,9994,10000,10010,9763,10029,9580,10053,9409,10080,9304,10107,9186,10134,9133,10164,9081,10212,9081,10212,9908,10182,9908,10156,9921,10134,9960,10110,10000,10091,10052,10061,10196,10048,10288,10034,10472,10018,10656,10010,10839,10010,12598xm10261,11810l10409,11666,10420,11771,10431,11850,10447,11915,10466,11968,10484,12034,10509,12060,10536,12086,10600,12086,10630,12060,10654,12034,10676,11968,10692,11915,10703,11850,10711,11758,10716,11666,10711,11587,10708,11535,10700,11482,10689,11443,10665,11364,10636,11312,10503,11207,10455,11154,10409,11062,10374,10971,10344,10852,10328,10787,10317,10708,10309,10643,10301,10564,10290,10380,10285,10196,10290,10065,10293,9973,10298,9868,10307,9776,10312,9685,10328,9593,10339,9501,10355,9409,10393,9278,10417,9225,10444,9186,10471,9160,10498,9120,10528,9094,10563,9094,10617,9120,10665,9160,10708,9212,10746,9304,10776,9409,10803,9553,10822,9698,10838,9908,10698,10039,10689,9947,10676,9868,10665,9790,10649,9737,10636,9698,10611,9671,10592,9645,10536,9645,10509,9671,10484,9698,10471,9737,10455,9790,10444,9868,10439,9947,10436,10039,10439,10104,10444,10157,10452,10223,10463,10275,10479,10314,10498,10341,10517,10380,10538,10393,10698,10564,10738,10616,10773,10695,10803,10787,10830,10892,10849,11023,10862,11167,10873,11351,10873,11679,10870,11810,10862,11915,10849,12034,10838,12139,10822,12230,10803,12309,10781,12401,10757,12453,10735,12506,10708,12558,10681,12598,10625,12650,10563,12677,10509,12650,10458,12611,10412,12545,10371,12453,10347,12401,10328,12335,10312,12270,10298,12191,10285,12099,10274,12007,10266,11915,10261,11810xm11671,12598l11501,12598,11318,10839,11161,11679,11161,12598,11008,12598,11008,7965,11161,7965,11161,10839,11180,10734,11191,10656,11474,9173,11649,9173,11431,10314,11671,12598xm12378,12598l12227,12598,12218,12427,12210,12270,12208,12086,12202,11902,12183,12086,12159,12230,12138,12362,12111,12467,12076,12558,12040,12611,12003,12650,11957,12677,11935,12650,11908,12650,11884,12611,11862,12598,11841,12545,11822,12506,11803,12427,11773,12283,11757,12217,11747,12125,11730,11942,11728,11824,11722,11719,11722,11456,11730,11338,11738,11207,11749,11102,11765,10984,11803,10800,11830,10734,11857,10656,11927,10551,11965,10511,12008,10472,12054,10459,12102,10433,12202,10433,12202,10183,12200,10052,12191,9947,12181,9855,12164,9776,12140,9724,12113,9685,12084,9645,12013,9645,11984,9685,11957,9724,11935,9776,11916,9855,11900,9947,11889,10052,11884,10183,11747,10091,11749,9973,11755,9868,11763,9776,11773,9685,11784,9606,11800,9527,11838,9370,11857,9317,11881,9265,11908,9212,11935,9173,11965,9133,12000,9120,12035,9094,12111,9094,12146,9120,12181,9133,12208,9173,12232,9212,12256,9265,12275,9317,12294,9396,12313,9461,12326,9553,12337,9645,12345,9737,12353,9855,12356,9973,12359,10157,12359,12060,12364,12243,12372,12414,12378,12598xm12202,10852l12129,10852,12065,10892,12011,10944,11965,11036,11949,11076,11930,11128,11919,11181,11908,11259,11900,11338,11892,11404,11889,11482,11889,11666,11895,11771,11908,11850,11919,11942,11938,11994,11962,12047,11984,12060,12013,12086,12038,12086,12057,12060,12076,12047,12113,11968,12129,11915,12140,11863,12154,11810,12175,11666,12191,11496,12200,11338,12202,11167,12202,10852xm13030,11994l13030,12598,12491,12598,12491,11994,12836,9776,12520,9776,12520,9173,13030,9173,13030,9724,12674,11994,13030,11994xm13696,9173l13456,12598,13321,12598,13073,9173,13240,9173,13410,11496,13569,9173,13696,9173xm14246,11496l14395,11614,14384,11719,14376,11824,14365,11915,14351,12034,14338,12125,14319,12217,14303,12283,14284,12362,14260,12427,14238,12493,14214,12545,14187,12598,14165,12611,14133,12650,14106,12650,14076,12677,14039,12650,14004,12637,13974,12598,13942,12545,13912,12493,13858,12309,13836,12191,13815,12060,13796,11915,13769,11627,13758,11456,13750,11272,13747,11102,13747,10708,13750,10524,13758,10341,13769,10183,13782,10039,13796,9881,13815,9737,13839,9606,13861,9488,13915,9304,13947,9225,13977,9173,14012,9133,14047,9120,14084,9094,14122,9120,14157,9133,14192,9173,14222,9225,14249,9304,14276,9396,14300,9488,14322,9606,14360,9868,14373,10013,14384,10183,14395,10341,14397,10511,14405,10695,14405,10984,13912,10984,13915,11154,13915,11299,13920,11430,13936,11640,13947,11732,13960,11824,13982,11902,14004,11968,14028,12034,14058,12047,14084,12060,14114,12047,14141,12034,14165,11968,14184,11915,14203,11850,14222,11758,14233,11627,14246,11496xm14238,10472l14233,10314,14227,10144,14211,10000,14192,9881,14165,9776,14138,9698,14111,9671,14076,9645,14047,9671,14014,9698,13987,9763,13966,9868,13947,9973,13931,10131,13920,10288,13912,10472,14238,10472xm15031,11994l15031,12598,14492,12598,14492,11994,14834,9776,14521,9776,14521,9173,15031,9173,15031,9724,14675,11994,15031,11994xm15748,12598l15597,12598,15597,11902,15578,12086,15560,12230,15538,12362,15514,12467,15487,12558,15457,12611,15422,12650,15387,12677,15352,12650,15325,12637,15295,12598,15268,12545,15247,12467,15222,12375,15204,12270,15185,12139,15169,12007,15152,11863,15142,11719,15131,11548,15123,11391,15120,11207,15115,11023,15115,10656,15120,10485,15123,10328,15131,10157,15142,10000,15152,9855,15169,9698,15187,9580,15206,9448,15225,9343,15249,9252,15276,9173,15330,9068,15360,9042,15430,9042,15460,9081,15487,9120,15514,9186,15533,9265,15557,9370,15570,9501,15587,9632,15587,7965,15748,7965,15748,12598xm15587,10577l15584,10380,15576,10196,15565,10052,15543,9921,15522,9829,15498,9763,15468,9698,15422,9698,15403,9724,15387,9737,15376,9776,15360,9816,15338,9921,15325,10000,15306,10157,15295,10367,15287,10603,15284,10892,15287,11154,15295,11391,15306,11587,15322,11732,15333,11810,15347,11863,15357,11915,15384,11994,15398,12007,15419,12034,15438,12034,15465,12007,15492,11968,15516,11889,15541,11797,15560,11640,15576,11496,15584,11338,15587,11154,15587,10577xm16104,8766l15940,8766,15940,7965,16104,7965,16104,8766xm16104,12598l15940,12598,15940,9173,16104,9173,16104,12598xm16708,11338l16849,11404,16840,11548,16832,11705,16822,11850,16795,12086,16762,12270,16743,12362,16706,12493,16684,12545,16660,12598,16636,12611,16611,12650,16587,12650,16560,12677,16522,12650,16487,12637,16458,12598,16425,12545,16398,12467,16377,12375,16352,12270,16331,12152,16312,12007,16296,11889,16280,11732,16271,11574,16261,11404,16258,11246,16253,11076,16250,10892,16253,10695,16258,10511,16266,10341,16271,10183,16285,10013,16298,9868,16320,9737,16339,9606,16360,9488,16385,9396,16412,9304,16441,9225,16468,9173,16503,9133,16533,9120,16571,9094,16598,9094,16625,9120,16652,9133,16676,9173,16698,9212,16722,9265,16741,9343,16757,9396,16789,9553,16803,9671,16813,9763,16835,10000,16843,10144,16849,10288,16708,10380,16706,10223,16695,10091,16684,9973,16668,9881,16652,9829,16630,9776,16606,9737,16560,9737,16541,9763,16522,9776,16506,9816,16495,9868,16479,9921,16468,10000,16460,10091,16444,10249,16431,10459,16425,10669,16422,10918,16425,11154,16433,11364,16444,11548,16460,11719,16471,11771,16484,11824,16495,11889,16522,11955,16538,11968,16552,11994,16568,11994,16595,11968,16617,11955,16636,11902,16657,11824,16676,11732,16687,11627,16703,11496,16708,11338xm17587,12598l17431,12598,17423,12427,17415,12270,17412,12086,17407,11902,17388,12086,17369,12230,17342,12362,17315,12467,17280,12558,17245,12611,17207,12650,17167,12677,17140,12650,17113,12650,17089,12611,17067,12598,17048,12545,17027,12506,17008,12427,16978,12283,16962,12217,16954,12125,16943,12034,16935,11942,16932,11824,16927,11719,16927,11456,16935,11338,16943,11207,16954,11102,16970,10984,16989,10892,17013,10800,17035,10734,17067,10656,17097,10603,17132,10551,17169,10511,17215,10472,17258,10459,17307,10433,17407,10433,17407,10183,17404,10052,17396,9947,17385,9855,17369,9776,17345,9724,17323,9685,17293,9645,17221,9645,17188,9685,17161,9724,17140,9776,17121,9855,17105,9947,17097,10052,17089,10183,16951,10091,16954,9973,16959,9868,16970,9776,16978,9685,16994,9606,17005,9527,17043,9370,17062,9317,17089,9265,17113,9212,17172,9133,17204,9120,17240,9094,17315,9094,17353,9120,17385,9133,17439,9212,17461,9265,17480,9317,17498,9396,17517,9461,17531,9553,17542,9645,17550,9737,17558,9855,17560,9973,17563,10157,17563,12060,17569,12243,17577,12414,17587,12598xm17407,10852l17334,10852,17269,10892,17215,10944,17172,11036,17153,11076,17140,11128,17124,11181,17113,11259,17105,11338,17097,11404,17094,11482,17094,11574,17097,11666,17099,11771,17113,11850,17124,11942,17142,11994,17167,12047,17188,12060,17221,12086,17242,12086,17267,12060,17285,12047,17299,12007,17318,11968,17334,11915,17345,11863,17361,11810,17380,11666,17396,11496,17404,11338,17407,11167,17407,10852xm17924,11705l17924,12598,17749,12598,17749,11705,17924,11705xm18518,11338l18661,11404,18653,11548,18642,11705,18634,11850,18618,11968,18607,12086,18591,12178,18553,12362,18515,12493,18491,12545,18469,12598,18445,12611,18423,12650,18396,12650,18369,12677,18332,12650,18299,12637,18267,12598,18240,12545,18208,12467,18186,12375,18162,12270,18140,12152,18124,12007,18105,11889,18094,11732,18081,11574,18070,11404,18067,11246,18062,11076,18062,10695,18067,10511,18073,10341,18081,10183,18094,10013,18108,9868,18146,9606,18170,9488,18224,9304,18251,9225,18280,9173,18313,9133,18345,9120,18380,9094,18407,9094,18434,9120,18461,9133,18485,9173,18507,9212,18531,9265,18550,9343,18569,9396,18582,9488,18599,9553,18615,9671,18626,9763,18636,9881,18644,10000,18661,10288,18518,10380,18515,10223,18504,10091,18491,9973,18477,9881,18461,9829,18437,9776,18415,9737,18369,9737,18351,9763,18334,9776,18318,9816,18291,9921,18280,10000,18270,10091,18253,10249,18243,10459,18235,10669,18232,10918,18235,11154,18243,11364,18253,11548,18270,11719,18305,11889,18332,11955,18345,11968,18361,11994,18380,11994,18404,11968,18426,11955,18450,11902,18469,11824,18485,11732,18499,11627,18510,11496,18518,11338xm19062,12677l19025,12650,18990,12637,18955,12598,18925,12519,18895,12453,18868,12362,18844,12243,18822,12125,18801,11968,18782,11850,18771,11679,18755,11535,18750,11364,18742,11207,18736,11036,18736,10695,18742,10511,18750,10341,18760,10183,18771,10013,18790,9868,18806,9737,18828,9606,18852,9488,18906,9304,18936,9225,18968,9173,19000,9133,19036,9120,19073,9094,19108,9120,19143,9133,19173,9173,19205,9225,19235,9304,19262,9370,19286,9488,19313,9593,19351,9855,19364,10000,19381,10157,19389,10328,19397,10485,19400,10669,19405,10879,19400,11076,19397,11259,19389,11430,19378,11614,19351,11902,19327,12047,19308,12178,19281,12283,19254,12401,19227,12467,19197,12545,19168,12598,19133,12637,19098,12650,19062,12677xm19071,12034l19089,12034,19106,12007,19124,11994,19141,11955,19154,11915,19181,11810,19189,11732,19208,11574,19219,11364,19227,11128,19232,10879,19227,10616,19224,10393,19208,10196,19192,10039,19181,9960,19160,9855,19127,9776,19108,9763,19095,9737,19052,9737,19033,9763,19017,9776,19000,9816,18987,9855,18971,9908,18960,9973,18947,10052,18933,10223,18917,10419,18909,10643,18909,11154,18922,11364,18933,11574,18952,11732,18963,11810,18973,11863,18987,11915,19000,11955,19017,11994,19033,12007,19052,12034,19071,12034xm20618,12598l20451,12598,20451,10472,20446,10314,20443,10183,20432,10052,20419,9960,20400,9881,20381,9855,20354,9816,20327,9790,20292,9816,20262,9868,20236,9947,20214,10052,20192,10196,20182,10367,20171,10564,20171,12598,19998,12598,19998,10472,19993,10314,19990,10157,19982,10052,19969,9960,19952,9881,19933,9829,19909,9790,19882,9790,19847,9816,19818,9855,19791,9947,19764,10065,19753,10131,19745,10223,19734,10288,19729,10380,19718,10577,19718,12598,19551,12598,19551,9173,19707,9173,19707,9908,19726,9724,19750,9553,19774,9409,19807,9304,19836,9212,19869,9160,19907,9120,19944,9094,19982,9120,20017,9160,20047,9212,20074,9304,20101,9409,20120,9553,20136,9724,20152,9908,20173,9724,20198,9553,20225,9409,20254,9304,20287,9212,20316,9160,20354,9120,20389,9094,20416,9094,20438,9120,20462,9160,20484,9173,20505,9225,20524,9278,20538,9343,20556,9409,20573,9488,20583,9580,20597,9671,20602,9763,20610,9855,20616,9960,20618,10065,20618,12598xm1249,7965l1009,12598,785,12598,623,9540,472,12598,248,12598,0,7965,235,7965,364,10787,372,10944,375,11010,380,11076,539,7965,750,7965,911,11076,920,10971,928,10787,1065,7965,1249,7965xm1529,10196l1311,10196,1311,9173,1529,9173,1529,10196xm1529,12598l1311,12598,1311,11548,1529,11548,1529,12598xm2529,17033l2319,20458,2173,20458,2041,18057,1915,20458,1766,20458,1548,17033,1718,17033,1858,19330,1982,17033,2130,17033,2254,19330,2392,17033,2529,17033xm3541,17033l3330,20458,3185,20458,3055,18057,2929,20458,2778,20458,2556,17033,2729,17033,2869,19330,2993,17033,3139,17033,3266,19330,3403,17033,3541,17033xm4552,17033l4342,20458,4196,20458,4067,18057,3940,20458,3789,20458,3568,17033,3740,17033,3883,19330,4004,17033,4150,17033,4277,19330,4414,17033,4552,17033xm4795,19579l4795,20458,4617,20458,4617,19579,4795,19579xm5159,20458l5002,20458,5002,17637,4894,17637,4894,17033,5002,17033,5002,16863,5005,16626,5013,16430,5021,16312,5032,16220,5040,16154,5051,16062,5067,15983,5105,15878,5126,15839,5159,15800,5188,15787,5221,15760,5315,15760,5315,16364,5288,16364,5272,16351,5248,16364,5223,16390,5204,16403,5188,16443,5180,16482,5169,16522,5167,16574,5161,16613,5159,16771,5159,17033,5315,17033,5315,17637,5159,17637,5159,20458xm1092,19422l1092,20471,874,20471,874,19422,1092,19422xm1092,17046l1092,18057,874,18057,874,17046,1092,17046xm777,16758l326,16758,326,17781,682,17781,682,18634,326,18634,326,20458,89,20458,89,15839,777,15839,777,16758xm21419,18713l21347,18726,21284,18765,21233,18818,21187,18897,21166,18949,21152,18989,21139,19054,21117,19185,21115,19264,21109,19330,21109,19540,21125,19723,21139,19789,21160,19868,21179,19907,21206,19933,21260,19933,21298,19907,21317,19881,21333,19828,21347,19789,21363,19737,21373,19671,21392,19513,21409,19369,21419,19212,21419,18713xm21600,20458l21446,20458,21436,20301,21430,20117,21425,19960,21419,19776,21406,19933,21382,20104,21357,20235,21328,20340,21298,20419,21260,20485,21220,20511,21179,20524,21152,20524,21128,20511,21107,20485,21082,20458,21063,20419,21039,20366,21026,20301,21007,20235,20991,20157,20980,20065,20966,19973,20961,19881,20953,19789,20945,19684,20945,19592,20942,19487,20945,19330,20947,19212,20956,19080,20966,18949,20982,18857,21001,18752,21026,18674,21053,18582,21080,18529,21115,18451,21147,18424,21187,18359,21228,18346,21274,18306,21325,18306,21373,18293,21419,18293,21419,17926,21411,17821,21400,17729,21363,17571,21336,17545,21306,17519,21271,17506,21236,17519,21206,17545,21179,17571,21155,17650,21136,17729,21120,17821,21109,17926,21101,18031,20964,17939,20966,17834,20982,17650,20993,17558,21007,17466,21036,17322,21055,17243,21080,17178,21128,17060,21155,17033,21187,17007,21220,16994,21255,16968,21333,16968,21365,16994,21398,17007,21427,17033,21452,17060,21473,17125,21498,17178,21516,17243,21530,17335,21546,17414,21557,17506,21565,17598,21570,17703,21576,17847,21576,19776,21581,19933,21584,20104,21592,20288,21600,20458xm20726,19212l20864,19264,20856,19422,20837,19697,20826,19828,20810,19933,20796,20052,20775,20143,20761,20209,20737,20288,20718,20366,20697,20419,20672,20458,20651,20485,20627,20511,20600,20524,20538,20524,20505,20485,20473,20458,20443,20393,20416,20327,20389,20235,20365,20143,20327,19881,20308,19737,20287,19448,20279,19277,20271,19120,20265,18936,20265,18569,20271,18385,20279,18201,20287,18031,20300,17886,20333,17598,20351,17466,20373,17361,20400,17243,20427,17151,20454,17086,20484,17033,20516,16994,20551,16968,20616,16968,20643,16994,20664,17007,20691,17046,20710,17086,20734,17138,20753,17191,20772,17270,20788,17335,20802,17427,20818,17519,20829,17637,20842,17742,20848,17873,20856,18004,20864,18149,20726,18241,20718,18096,20710,17965,20699,17847,20683,17755,20664,17689,20645,17637,20618,17611,20591,17598,20573,17598,20554,17611,20538,17650,20524,17689,20508,17729,20497,17794,20484,17873,20473,17939,20457,18122,20446,18332,20438,18542,20438,19028,20446,19225,20457,19409,20478,19579,20484,19645,20497,19697,20508,19737,20524,19776,20535,19815,20551,19828,20564,19842,20608,19842,20629,19815,20653,19763,20672,19684,20689,19592,20702,19487,20716,19356,20726,19212xm20117,20458l19955,20458,19955,17033,20117,17033,20117,20458xm20117,16640l19955,16640,19955,15839,20117,15839,20117,16640xm19604,18437l19599,18241,19591,18070,19578,17926,19561,17794,19537,17689,19510,17611,19483,17571,19453,17558,19435,17558,19418,17571,19405,17598,19378,17663,19362,17729,19338,17847,19324,18017,19313,18241,19305,18477,19300,18752,19305,19028,19308,19238,19319,19448,19338,19605,19346,19671,19359,19737,19370,19776,19386,19815,19400,19842,19416,19868,19432,19881,19480,19881,19507,19828,19532,19763,19556,19645,19578,19513,19591,19369,19599,19212,19604,19028,19604,18437xm19764,20458l19610,20458,19610,19776,19596,19933,19578,20104,19553,20235,19526,20340,19499,20419,19470,20485,19437,20511,19400,20524,19370,20524,19338,20485,19313,20458,19259,20327,19216,20117,19197,19999,19181,19868,19154,19579,19146,19409,19141,19238,19133,19080,19127,18897,19127,18529,19133,18346,19141,18188,19146,18017,19160,17873,19170,17729,19187,17571,19200,17427,19219,17309,19243,17191,19265,17099,19289,17033,19316,16968,19346,16941,19378,16902,19443,16902,19472,16941,19526,17046,19551,17138,19569,17230,19588,17361,19604,17506,19604,15839,19764,15839,19764,20458xm19044,19842l19044,20458,18504,20458,18504,19842,18849,17637,18537,17637,18537,17033,19044,17033,19044,17571,18690,19842,19044,19842xm18251,18346l18245,18162,18240,18017,18224,17873,18205,17742,18181,17637,18154,17558,18124,17519,18094,17506,18059,17519,18032,17558,18005,17637,17981,17729,17960,17847,17943,18004,17935,18162,17927,18346,18251,18346xm18262,19369l18407,19461,18399,19579,18378,19789,18351,19973,18334,20065,18316,20143,18297,20235,18278,20301,18253,20366,18227,20419,18205,20458,18151,20511,18121,20524,18054,20524,18022,20511,17987,20458,17954,20419,17927,20340,17900,20248,17876,20157,17852,20052,17827,19920,17809,19789,17795,19645,17782,19487,17771,19317,17768,19146,17760,18949,17760,18569,17768,18385,17771,18214,17782,18057,17795,17886,17814,17742,17827,17598,17852,17466,17876,17361,17900,17243,17927,17151,17960,17099,17989,17033,18024,16994,18062,16968,18135,16968,18173,16994,18205,17033,18235,17086,18267,17151,18289,17243,18316,17361,18334,17466,18359,17598,18372,17742,18388,17886,18399,18031,18407,18201,18415,18385,18418,18569,18418,18844,17927,18844,17927,19002,17933,19146,17935,19277,17943,19409,17951,19500,17962,19592,17978,19684,17997,19776,18022,19828,18043,19881,18070,19907,18100,19920,18127,19920,18154,19881,18178,19842,18200,19776,18218,19697,18235,19605,18251,19500,18262,19369xm17714,17033l17469,20458,17334,20458,17086,17033,17253,17033,17423,19356,17587,17033,17714,17033xm17043,19842l17043,20458,16503,20458,16503,19842,16849,17637,16538,17637,16538,17033,17043,17033,17043,17571,16689,19842,17043,19842xm15948,19002l15951,19212,15959,19395,15969,19553,15988,19671,16013,19776,16034,19828,16067,19881,16126,19881,16153,19828,16180,19763,16204,19645,16212,19579,16223,19487,16231,19395,16234,19264,16247,18989,16250,18661,16247,18398,16239,18188,16226,18004,16212,17834,16199,17755,16177,17650,16161,17611,16150,17571,16134,17558,16115,17545,16102,17545,16069,17558,16040,17611,16013,17689,15988,17794,15969,17926,15959,18096,15951,18267,15948,18490,15948,19002xm15859,20458l15786,20458,15786,15839,15948,15839,15948,17506,15969,17322,15994,17191,16015,17086,16040,16994,16061,16955,16088,16902,16115,16876,16177,16876,16204,16902,16231,16941,16253,16994,16277,17060,16298,17138,16323,17243,16360,17479,16377,17611,16387,17755,16398,17926,16414,18267,16417,18477,16417,18857,16414,19041,16406,19225,16398,19395,16387,19553,16377,19697,16360,19842,16342,19999,16323,20104,16298,20209,16277,20327,16223,20458,16193,20485,16158,20524,16088,20524,16058,20485,16029,20432,15996,20366,15969,20288,15948,20183,15924,20052,15902,19907,15859,20458xm15589,20458l15422,20458,15422,18332,15419,18162,15414,18031,15403,17926,15392,17834,15371,17755,15352,17703,15325,17663,15298,17663,15266,17689,15233,17729,15206,17794,15185,17913,15166,18057,15150,18214,15142,18424,15142,20458,14969,20458,14969,18332,14966,18162,14961,18031,14956,17926,14939,17821,14923,17742,14904,17689,14883,17663,14856,17650,14821,17663,14788,17729,14761,17794,14737,17926,14724,18004,14716,18070,14705,18162,14702,18241,14689,18437,14689,20458,14521,20458,14521,17033,14678,17033,14678,17755,14697,17571,14721,17414,14748,17283,14775,17178,14810,17086,14840,17007,14877,16968,14956,16968,14988,17007,15020,17086,15047,17178,15074,17283,15093,17414,15107,17571,15123,17755,15147,17571,15169,17414,15196,17283,15225,17178,15258,17086,15287,17007,15322,16968,15387,16968,15411,16994,15433,17007,15457,17046,15476,17086,15495,17138,15511,17191,15530,17270,15541,17361,15557,17427,15568,17519,15576,17611,15584,17729,15587,17821,15589,17926,15589,20458xm14378,15839l13747,21600,13648,21600,14276,15839,14378,15839xm13631,20458l13464,20458,13464,18332,13459,18162,13456,18031,13445,17926,13432,17834,13413,17755,13394,17703,13367,17663,13340,17663,13305,17689,13276,17729,13249,17794,13227,17913,13205,18057,13195,18214,13184,18424,13184,20458,13011,20458,13011,18332,13009,18162,13003,18031,12995,17926,12982,17821,12965,17742,12947,17689,12922,17663,12895,17650,12863,17663,12831,17729,12804,17794,12777,17926,12758,18070,12742,18241,12731,18437,12731,20458,12564,20458,12564,17033,12720,17033,12720,17755,12739,17571,12763,17414,12790,17283,12820,17178,12849,17086,12884,17007,12920,16968,12995,16968,13030,17007,13060,17086,13087,17178,13114,17283,13133,17414,13149,17571,13165,17755,13187,17571,13211,17414,13238,17283,13267,17178,13300,17086,13329,17007,13367,16968,13429,16968,13451,16994,13475,17007,13518,17086,13537,17138,13551,17191,13569,17270,13586,17361,13596,17427,13610,17519,13618,17611,13623,17729,13629,17821,13631,17926,13631,20458xm12084,19881l12102,19881,12119,19868,12138,19842,12154,19815,12167,19776,12194,19671,12202,19605,12221,19448,12232,19238,12240,19002,12245,18726,12240,18477,12237,18254,12221,18070,12208,17913,12194,17834,12173,17729,12156,17663,12140,17637,12127,17611,12108,17598,12065,17598,12046,17611,12030,17650,12013,17663,12000,17729,11984,17781,11973,17834,11962,17913,11946,18096,11930,18267,11922,18490,11922,19002,11935,19238,11946,19422,11965,19592,11976,19671,11989,19723,12000,19776,12013,19815,12046,19868,12065,19881,12084,19881xm12076,20524l12038,20524,12003,20485,11968,20458,11938,20393,11908,20301,11881,20209,11857,20104,11836,19973,11817,19842,11795,19697,11784,19553,11768,19395,11763,19238,11755,19080,11749,18910,11749,18542,11757,18359,11763,18201,11773,18031,11784,17886,11803,17742,11819,17598,11841,17466,11865,17361,11892,17243,11919,17151,11949,17086,11981,17033,12013,16994,12049,16968,12121,16968,12156,16994,12186,17033,12218,17086,12248,17151,12275,17243,12299,17335,12326,17453,12345,17571,12364,17729,12378,17873,12394,18017,12410,18359,12413,18542,12418,18726,12413,18936,12410,19120,12402,19304,12391,19461,12378,19632,12364,19776,12340,19907,12321,20025,12294,20157,12240,20340,12210,20393,12181,20458,12146,20485,12111,20524,12076,20524xm11531,19212l11674,19264,11666,19422,11647,19697,11631,19828,11620,19933,11604,20052,11585,20143,11566,20209,11528,20366,11504,20419,11482,20458,11458,20485,11436,20511,11409,20524,11345,20524,11312,20485,11280,20458,11253,20393,11221,20327,11199,20235,11175,20143,11153,20012,11137,19881,11118,19737,11107,19592,11094,19448,11089,19277,11080,19120,11075,18936,11075,18569,11080,18385,11089,18201,11094,18031,11121,17742,11140,17598,11161,17466,11183,17361,11210,17243,11237,17151,11264,17086,11293,17033,11326,16994,11358,16968,11420,16968,11447,16994,11474,17007,11498,17046,11520,17086,11544,17138,11563,17191,11582,17270,11598,17335,11612,17427,11628,17519,11639,17637,11649,17742,11666,18004,11674,18149,11531,18241,11528,18096,11517,17965,11504,17847,11490,17755,11474,17689,11453,17637,11428,17611,11401,17598,11382,17598,11364,17611,11331,17689,11318,17729,11307,17794,11293,17873,11283,17939,11267,18122,11256,18332,11248,18542,11245,18765,11248,19028,11256,19225,11267,19409,11283,19579,11293,19645,11307,19697,11329,19776,11345,19815,11358,19828,11374,19842,11418,19842,11439,19815,11463,19763,11482,19684,11498,19592,11512,19487,11525,19356,11531,19212xm10938,19579l10938,20458,10762,20458,10762,19579,10938,19579xm10638,20458l10471,20458,10285,18700,10129,19553,10129,20458,9972,20458,9972,15839,10129,15839,10129,18700,10147,18582,10161,18516,10444,17033,10619,17033,10401,18162,10638,20458xm9492,19881l9511,19881,9530,19868,9562,19815,9578,19776,9592,19723,9616,19605,9630,19448,9646,19238,9654,19002,9654,18477,9646,18254,9630,18070,9616,17913,9603,17834,9581,17729,9565,17663,9551,17637,9535,17611,9516,17598,9473,17598,9457,17611,9438,17650,9425,17663,9409,17729,9392,17781,9382,17834,9371,17913,9355,18096,9344,18267,9336,18490,9333,18752,9336,19002,9344,19238,9355,19422,9373,19592,9384,19671,9411,19776,9425,19815,9438,19842,9454,19868,9473,19881,9492,19881xm9484,20524l9446,20524,9411,20485,9379,20458,9347,20393,9317,20301,9290,20209,9266,20104,9244,19973,9225,19842,9206,19697,9193,19553,9171,19238,9163,19080,9160,18910,9160,18542,9166,18359,9174,18201,9182,18031,9214,17742,9233,17598,9252,17466,9279,17361,9301,17243,9333,17151,9360,17086,9390,17033,9425,16994,9457,16968,9530,16968,9565,16994,9597,17033,9627,17086,9657,17151,9684,17243,9708,17335,9735,17453,9754,17571,9773,17729,9789,17873,9802,18017,9818,18359,9821,18542,9827,18726,9821,18936,9818,19120,9810,19304,9800,19461,9789,19632,9773,19776,9754,19907,9702,20157,9676,20248,9651,20340,9619,20393,9589,20458,9557,20485,9524,20524,9484,20524xm8724,19881l8745,19881,8761,19868,8780,19842,8796,19815,8810,19776,8823,19723,8834,19671,8845,19605,8864,19448,8875,19238,8883,19002,8888,18726,8883,18477,8875,18254,8864,18070,8850,17913,8837,17834,8815,17729,8799,17663,8783,17637,8764,17611,8751,17598,8707,17598,8689,17611,8672,17650,8653,17663,8643,17729,8627,17781,8616,17834,8605,17913,8589,18096,8573,18267,8564,18490,8564,19002,8573,19238,8589,19422,8608,19592,8618,19671,8629,19723,8643,19776,8656,19815,8689,19868,8707,19881,8724,19881xm8718,20524l8680,20524,8643,20485,8610,20458,8578,20393,8524,20209,8497,20104,8459,19842,8438,19697,8424,19553,8411,19395,8405,19238,8397,19080,8392,18910,8392,18542,8397,18359,8405,18201,8416,18031,8427,17886,8443,17742,8462,17598,8484,17466,8508,17361,8535,17243,8562,17151,8591,17086,8624,17033,8656,16994,8691,16968,8764,16968,8799,16994,8829,17033,8861,17086,8888,17151,8942,17335,8964,17453,8988,17571,9007,17729,9034,18017,9044,18188,9053,18359,9055,18542,9055,18936,9053,19120,9044,19304,9034,19461,9020,19632,9001,19776,8982,19907,8961,20025,8937,20157,8883,20340,8853,20393,8823,20458,8788,20485,8753,20524,8718,20524xm7818,19002l7823,19212,7828,19395,7842,19553,7861,19671,7882,19776,7907,19828,7936,19881,7998,19881,8025,19828,8052,19763,8074,19645,8087,19579,8095,19487,8101,19395,8106,19264,8117,18989,8120,18661,8117,18398,8109,18188,8098,18004,8082,17834,8071,17755,8060,17703,8047,17650,8033,17611,8022,17571,7990,17545,7971,17545,7942,17558,7909,17611,7882,17689,7861,17794,7842,17926,7828,18096,7823,18267,7818,18490,7818,19002xm7729,20458l7656,20458,7656,15839,7818,15839,7818,17506,7842,17322,7863,17191,7888,17086,7909,16994,7933,16955,7960,16902,7987,16876,8047,16876,8074,16902,8101,16941,8125,16994,8147,17060,8171,17138,8192,17243,8214,17361,8233,17479,8246,17611,8260,17755,8271,17926,8287,18267,8289,18477,8289,18857,8287,19041,8279,19225,8271,19395,8260,19553,8233,19842,8214,19999,8147,20327,8120,20393,8095,20458,8063,20485,8028,20524,7960,20524,7928,20485,7898,20432,7869,20366,7842,20288,7818,20183,7796,20052,7772,19907,7729,20458xm7340,18346l7340,18162,7327,18017,7316,17873,7292,17742,7270,17637,7243,17558,7213,17519,7181,17506,7151,17519,7122,17558,7095,17637,7071,17729,7052,17847,7036,18004,7025,18162,7017,18346,7340,18346xm7351,19369l7497,19461,7489,19579,7480,19684,7470,19789,7437,19973,7424,20065,7405,20143,7386,20235,7343,20366,7319,20419,7292,20458,7267,20485,7240,20511,7208,20524,7143,20524,7108,20511,7079,20458,7044,20419,7017,20340,6963,20157,6941,20052,6917,19920,6903,19789,6887,19645,6871,19487,6855,19146,6849,18752,6855,18385,6863,18214,6871,18057,6887,17886,6903,17742,6922,17598,6941,17466,6963,17361,6990,17243,7017,17151,7049,17099,7081,17033,7116,16994,7151,16968,7227,16968,7262,16994,7292,17033,7324,17086,7354,17151,7381,17243,7427,17466,7445,17598,7478,17886,7489,18031,7497,18201,7505,18385,7510,18752,7507,18844,7017,18844,7017,19002,7022,19146,7025,19277,7033,19409,7041,19500,7052,19592,7068,19684,7087,19776,7108,19828,7133,19881,7160,19907,7189,19920,7216,19920,7243,19881,7267,19842,7289,19776,7308,19697,7324,19605,7340,19500,7351,19369xm6634,19212l6771,19264,6755,19579,6744,19697,6733,19828,6717,19933,6704,20052,6688,20143,6669,20209,6650,20288,6626,20366,6607,20419,6585,20458,6558,20485,6534,20511,6507,20524,6445,20524,6413,20485,6380,20458,6351,20393,6324,20327,6297,20235,6272,20143,6235,19881,6221,19737,6205,19592,6194,19448,6186,19277,6178,19120,6173,18936,6173,18569,6178,18385,6186,18201,6197,18031,6208,17886,6240,17598,6262,17466,6286,17361,6307,17243,6334,17151,6361,17086,6391,17033,6423,16994,6458,16968,6523,16968,6550,16994,6572,17007,6599,17046,6623,17086,6661,17191,6680,17270,6696,17335,6709,17427,6725,17519,6736,17637,6750,17742,6755,17873,6763,18004,6771,18149,6634,18241,6626,18096,6618,17965,6607,17847,6591,17755,6572,17689,6553,17637,6526,17611,6504,17598,6480,17598,6464,17611,6445,17650,6431,17689,6415,17729,6404,17794,6391,17873,6380,17939,6367,18122,6353,18332,6345,18542,6345,19028,6353,19225,6367,19409,6386,19579,6391,19645,6404,19697,6415,19737,6431,19776,6442,19815,6458,19828,6477,19842,6518,19842,6542,19815,6561,19763,6580,19684,6596,19592,6609,19487,6623,19356,6634,19212xm5868,18713l5795,18726,5733,18765,5679,18818,5633,18897,5614,18949,5598,18989,5577,19120,5569,19185,5560,19264,5558,19330,5558,19540,5563,19632,5571,19723,5587,19789,5606,19868,5625,19907,5652,19933,5706,19933,5744,19907,5763,19881,5779,19828,5795,19789,5809,19737,5822,19671,5841,19513,5857,19369,5868,19212,5868,18713xm6049,20458l5895,20458,5881,20301,5879,20117,5871,19960,5868,19776,5852,19933,5830,20104,5806,20235,5776,20340,5744,20419,5709,20485,5668,20511,5625,20524,5598,20524,5577,20511,5552,20485,5531,20458,5512,20419,5488,20366,5471,20301,5453,20235,5439,20157,5426,20065,5415,19973,5399,19789,5393,19684,5393,19592,5388,19487,5393,19330,5396,19212,5404,19080,5415,18949,5431,18857,5450,18752,5471,18674,5498,18582,5525,18529,5560,18451,5596,18424,5633,18359,5676,18346,5722,18306,5771,18306,5822,18293,5868,18293,5868,17926,5860,17821,5849,17729,5830,17650,5809,17571,5784,17545,5752,17519,5717,17506,5684,17519,5652,17545,5625,17571,5604,17650,5585,17729,5569,17821,5558,17926,5550,18031,5412,17939,5415,17834,5431,17650,5453,17466,5469,17401,5485,17322,5504,17243,5525,17178,5550,17125,5577,17060,5604,17033,5633,17007,5668,16994,5703,16968,5779,16968,5814,16994,5844,17007,5876,17033,5898,17060,5922,17125,5943,17178,5962,17243,5978,17335,5995,17414,6005,17506,6013,17598,6016,17703,6024,17847,6024,19776,6027,19933,6032,20104,6040,20288,6049,20458xe">
                  <v:path o:connectlocs="847750,174346;847750,174346;847750,174346;847750,174346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</v:shape>
              </v:group>
              <v:rect id="Rectangle" o:spid="_x0000_s1026" o:spt="1" style="position:absolute;left:2972099;top:0;height:382200;width:12701;" fillcolor="#96989A" filled="t" stroked="f" coordsize="21600,21600" o:gfxdata="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q&#10;NgfCwwAAAOMAAAAPAAAAAAAAAAEAIAAAACIAAABkcnMvZG93bnJldi54bWxQSwECFAAUAAAACACH&#10;TuJAMy8FnjsAAAA5AAAAEAAAAAAAAAABACAAAAASAQAAZHJzL3NoYXBleG1sLnhtbFBLBQYAAAAA&#10;BgAGAFsBAAC8AwAAAAA=&#10;">
                <v:fill on="t" focussize="0,0"/>
                <v:stroke on="f" weight="1pt" miterlimit="4" joinstyle="miter"/>
                <v:imagedata o:title=""/>
                <o:lock v:ext="edit" aspectratio="f"/>
              </v:rect>
              <w10:wrap type="non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2114" w14:textId="77777777" w:rsidR="00197F5D" w:rsidRDefault="00197F5D">
      <w:r>
        <w:separator/>
      </w:r>
    </w:p>
  </w:footnote>
  <w:footnote w:type="continuationSeparator" w:id="0">
    <w:p w14:paraId="3343FF1B" w14:textId="77777777" w:rsidR="00197F5D" w:rsidRDefault="0019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89CD" w14:textId="2CBD4AB1" w:rsidR="00235AFB" w:rsidRDefault="009A7D31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726F0" wp14:editId="7DA6B2D5">
          <wp:simplePos x="0" y="0"/>
          <wp:positionH relativeFrom="column">
            <wp:posOffset>3470247</wp:posOffset>
          </wp:positionH>
          <wp:positionV relativeFrom="paragraph">
            <wp:posOffset>109083</wp:posOffset>
          </wp:positionV>
          <wp:extent cx="1636959" cy="717964"/>
          <wp:effectExtent l="0" t="0" r="1905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738" cy="72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F5D">
      <w:rPr>
        <w:noProof/>
      </w:rPr>
      <mc:AlternateContent>
        <mc:Choice Requires="wpg">
          <w:drawing>
            <wp:inline distT="0" distB="0" distL="114300" distR="114300" wp14:anchorId="7A013FEA" wp14:editId="1CFDE4EE">
              <wp:extent cx="2688590" cy="883285"/>
              <wp:effectExtent l="0" t="0" r="16510" b="12065"/>
              <wp:docPr id="1073741830" name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8590" cy="883285"/>
                        <a:chOff x="0" y="0"/>
                        <a:chExt cx="2688772" cy="883001"/>
                      </a:xfrm>
                    </wpg:grpSpPr>
                    <wps:wsp>
                      <wps:cNvPr id="1073741825" name="Shape"/>
                      <wps:cNvSpPr/>
                      <wps:spPr>
                        <a:xfrm>
                          <a:off x="1033038" y="514687"/>
                          <a:ext cx="1655735" cy="877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4305"/>
                              </a:moveTo>
                              <a:lnTo>
                                <a:pt x="83" y="14019"/>
                              </a:lnTo>
                              <a:lnTo>
                                <a:pt x="102" y="14591"/>
                              </a:lnTo>
                              <a:lnTo>
                                <a:pt x="117" y="15163"/>
                              </a:lnTo>
                              <a:lnTo>
                                <a:pt x="136" y="15735"/>
                              </a:lnTo>
                              <a:lnTo>
                                <a:pt x="163" y="16093"/>
                              </a:lnTo>
                              <a:lnTo>
                                <a:pt x="224" y="16665"/>
                              </a:lnTo>
                              <a:lnTo>
                                <a:pt x="261" y="16736"/>
                              </a:lnTo>
                              <a:lnTo>
                                <a:pt x="303" y="16808"/>
                              </a:lnTo>
                              <a:lnTo>
                                <a:pt x="379" y="16665"/>
                              </a:lnTo>
                              <a:lnTo>
                                <a:pt x="409" y="16379"/>
                              </a:lnTo>
                              <a:lnTo>
                                <a:pt x="436" y="16093"/>
                              </a:lnTo>
                              <a:lnTo>
                                <a:pt x="451" y="15735"/>
                              </a:lnTo>
                              <a:lnTo>
                                <a:pt x="466" y="15306"/>
                              </a:lnTo>
                              <a:lnTo>
                                <a:pt x="474" y="14734"/>
                              </a:lnTo>
                              <a:lnTo>
                                <a:pt x="481" y="14233"/>
                              </a:lnTo>
                              <a:lnTo>
                                <a:pt x="474" y="13804"/>
                              </a:lnTo>
                              <a:lnTo>
                                <a:pt x="470" y="13375"/>
                              </a:lnTo>
                              <a:lnTo>
                                <a:pt x="462" y="13017"/>
                              </a:lnTo>
                              <a:lnTo>
                                <a:pt x="443" y="12803"/>
                              </a:lnTo>
                              <a:lnTo>
                                <a:pt x="424" y="12517"/>
                              </a:lnTo>
                              <a:lnTo>
                                <a:pt x="405" y="12374"/>
                              </a:lnTo>
                              <a:lnTo>
                                <a:pt x="387" y="12159"/>
                              </a:lnTo>
                              <a:lnTo>
                                <a:pt x="364" y="12016"/>
                              </a:lnTo>
                              <a:lnTo>
                                <a:pt x="220" y="11301"/>
                              </a:lnTo>
                              <a:lnTo>
                                <a:pt x="171" y="11086"/>
                              </a:lnTo>
                              <a:lnTo>
                                <a:pt x="125" y="10728"/>
                              </a:lnTo>
                              <a:lnTo>
                                <a:pt x="110" y="10442"/>
                              </a:lnTo>
                              <a:lnTo>
                                <a:pt x="91" y="10156"/>
                              </a:lnTo>
                              <a:lnTo>
                                <a:pt x="80" y="9870"/>
                              </a:lnTo>
                              <a:lnTo>
                                <a:pt x="64" y="9441"/>
                              </a:lnTo>
                              <a:lnTo>
                                <a:pt x="49" y="9083"/>
                              </a:lnTo>
                              <a:lnTo>
                                <a:pt x="38" y="7581"/>
                              </a:lnTo>
                              <a:lnTo>
                                <a:pt x="38" y="7152"/>
                              </a:lnTo>
                              <a:lnTo>
                                <a:pt x="42" y="6723"/>
                              </a:lnTo>
                              <a:lnTo>
                                <a:pt x="45" y="6366"/>
                              </a:lnTo>
                              <a:lnTo>
                                <a:pt x="57" y="6079"/>
                              </a:lnTo>
                              <a:lnTo>
                                <a:pt x="64" y="5722"/>
                              </a:lnTo>
                              <a:lnTo>
                                <a:pt x="80" y="5364"/>
                              </a:lnTo>
                              <a:lnTo>
                                <a:pt x="91" y="5078"/>
                              </a:lnTo>
                              <a:lnTo>
                                <a:pt x="110" y="4721"/>
                              </a:lnTo>
                              <a:lnTo>
                                <a:pt x="148" y="4291"/>
                              </a:lnTo>
                              <a:lnTo>
                                <a:pt x="189" y="4005"/>
                              </a:lnTo>
                              <a:lnTo>
                                <a:pt x="235" y="3791"/>
                              </a:lnTo>
                              <a:lnTo>
                                <a:pt x="288" y="3719"/>
                              </a:lnTo>
                              <a:lnTo>
                                <a:pt x="333" y="3791"/>
                              </a:lnTo>
                              <a:lnTo>
                                <a:pt x="379" y="4005"/>
                              </a:lnTo>
                              <a:lnTo>
                                <a:pt x="417" y="4220"/>
                              </a:lnTo>
                              <a:lnTo>
                                <a:pt x="451" y="4577"/>
                              </a:lnTo>
                              <a:lnTo>
                                <a:pt x="485" y="5078"/>
                              </a:lnTo>
                              <a:lnTo>
                                <a:pt x="512" y="5722"/>
                              </a:lnTo>
                              <a:lnTo>
                                <a:pt x="534" y="6366"/>
                              </a:lnTo>
                              <a:lnTo>
                                <a:pt x="549" y="7152"/>
                              </a:lnTo>
                              <a:lnTo>
                                <a:pt x="466" y="7653"/>
                              </a:lnTo>
                              <a:lnTo>
                                <a:pt x="459" y="7081"/>
                              </a:lnTo>
                              <a:lnTo>
                                <a:pt x="443" y="6580"/>
                              </a:lnTo>
                              <a:lnTo>
                                <a:pt x="421" y="6151"/>
                              </a:lnTo>
                              <a:lnTo>
                                <a:pt x="398" y="5793"/>
                              </a:lnTo>
                              <a:lnTo>
                                <a:pt x="371" y="5507"/>
                              </a:lnTo>
                              <a:lnTo>
                                <a:pt x="341" y="5364"/>
                              </a:lnTo>
                              <a:lnTo>
                                <a:pt x="315" y="5150"/>
                              </a:lnTo>
                              <a:lnTo>
                                <a:pt x="258" y="5150"/>
                              </a:lnTo>
                              <a:lnTo>
                                <a:pt x="201" y="5507"/>
                              </a:lnTo>
                              <a:lnTo>
                                <a:pt x="174" y="5793"/>
                              </a:lnTo>
                              <a:lnTo>
                                <a:pt x="155" y="6151"/>
                              </a:lnTo>
                              <a:lnTo>
                                <a:pt x="140" y="6509"/>
                              </a:lnTo>
                              <a:lnTo>
                                <a:pt x="133" y="7009"/>
                              </a:lnTo>
                              <a:lnTo>
                                <a:pt x="129" y="7510"/>
                              </a:lnTo>
                              <a:lnTo>
                                <a:pt x="136" y="8225"/>
                              </a:lnTo>
                              <a:lnTo>
                                <a:pt x="148" y="8583"/>
                              </a:lnTo>
                              <a:lnTo>
                                <a:pt x="174" y="9083"/>
                              </a:lnTo>
                              <a:lnTo>
                                <a:pt x="197" y="9226"/>
                              </a:lnTo>
                              <a:lnTo>
                                <a:pt x="220" y="9441"/>
                              </a:lnTo>
                              <a:lnTo>
                                <a:pt x="246" y="9584"/>
                              </a:lnTo>
                              <a:lnTo>
                                <a:pt x="387" y="10156"/>
                              </a:lnTo>
                              <a:lnTo>
                                <a:pt x="428" y="10442"/>
                              </a:lnTo>
                              <a:lnTo>
                                <a:pt x="470" y="10800"/>
                              </a:lnTo>
                              <a:lnTo>
                                <a:pt x="504" y="11158"/>
                              </a:lnTo>
                              <a:lnTo>
                                <a:pt x="527" y="11587"/>
                              </a:lnTo>
                              <a:lnTo>
                                <a:pt x="549" y="12087"/>
                              </a:lnTo>
                              <a:lnTo>
                                <a:pt x="561" y="12660"/>
                              </a:lnTo>
                              <a:lnTo>
                                <a:pt x="572" y="13375"/>
                              </a:lnTo>
                              <a:lnTo>
                                <a:pt x="576" y="14090"/>
                              </a:lnTo>
                              <a:lnTo>
                                <a:pt x="576" y="14519"/>
                              </a:lnTo>
                              <a:lnTo>
                                <a:pt x="572" y="14948"/>
                              </a:lnTo>
                              <a:lnTo>
                                <a:pt x="565" y="15377"/>
                              </a:lnTo>
                              <a:lnTo>
                                <a:pt x="549" y="16093"/>
                              </a:lnTo>
                              <a:lnTo>
                                <a:pt x="534" y="16379"/>
                              </a:lnTo>
                              <a:lnTo>
                                <a:pt x="504" y="17094"/>
                              </a:lnTo>
                              <a:lnTo>
                                <a:pt x="485" y="17380"/>
                              </a:lnTo>
                              <a:lnTo>
                                <a:pt x="466" y="17595"/>
                              </a:lnTo>
                              <a:lnTo>
                                <a:pt x="443" y="17809"/>
                              </a:lnTo>
                              <a:lnTo>
                                <a:pt x="421" y="17952"/>
                              </a:lnTo>
                              <a:lnTo>
                                <a:pt x="364" y="18238"/>
                              </a:lnTo>
                              <a:lnTo>
                                <a:pt x="303" y="18310"/>
                              </a:lnTo>
                              <a:lnTo>
                                <a:pt x="246" y="18238"/>
                              </a:lnTo>
                              <a:lnTo>
                                <a:pt x="201" y="18024"/>
                              </a:lnTo>
                              <a:lnTo>
                                <a:pt x="155" y="17666"/>
                              </a:lnTo>
                              <a:lnTo>
                                <a:pt x="114" y="17237"/>
                              </a:lnTo>
                              <a:lnTo>
                                <a:pt x="80" y="16736"/>
                              </a:lnTo>
                              <a:lnTo>
                                <a:pt x="45" y="16093"/>
                              </a:lnTo>
                              <a:lnTo>
                                <a:pt x="23" y="15306"/>
                              </a:lnTo>
                              <a:lnTo>
                                <a:pt x="0" y="14305"/>
                              </a:lnTo>
                              <a:close/>
                              <a:moveTo>
                                <a:pt x="114" y="143"/>
                              </a:moveTo>
                              <a:lnTo>
                                <a:pt x="193" y="0"/>
                              </a:lnTo>
                              <a:lnTo>
                                <a:pt x="292" y="1359"/>
                              </a:lnTo>
                              <a:lnTo>
                                <a:pt x="394" y="0"/>
                              </a:lnTo>
                              <a:lnTo>
                                <a:pt x="474" y="143"/>
                              </a:lnTo>
                              <a:lnTo>
                                <a:pt x="292" y="2861"/>
                              </a:lnTo>
                              <a:lnTo>
                                <a:pt x="114" y="143"/>
                              </a:lnTo>
                              <a:close/>
                              <a:moveTo>
                                <a:pt x="788" y="21528"/>
                              </a:moveTo>
                              <a:lnTo>
                                <a:pt x="705" y="21528"/>
                              </a:lnTo>
                              <a:lnTo>
                                <a:pt x="705" y="7653"/>
                              </a:lnTo>
                              <a:lnTo>
                                <a:pt x="781" y="7653"/>
                              </a:lnTo>
                              <a:lnTo>
                                <a:pt x="781" y="9656"/>
                              </a:lnTo>
                              <a:lnTo>
                                <a:pt x="800" y="9155"/>
                              </a:lnTo>
                              <a:lnTo>
                                <a:pt x="811" y="8654"/>
                              </a:lnTo>
                              <a:lnTo>
                                <a:pt x="830" y="8297"/>
                              </a:lnTo>
                              <a:lnTo>
                                <a:pt x="853" y="7939"/>
                              </a:lnTo>
                              <a:lnTo>
                                <a:pt x="875" y="7653"/>
                              </a:lnTo>
                              <a:lnTo>
                                <a:pt x="898" y="7510"/>
                              </a:lnTo>
                              <a:lnTo>
                                <a:pt x="928" y="7438"/>
                              </a:lnTo>
                              <a:lnTo>
                                <a:pt x="978" y="7438"/>
                              </a:lnTo>
                              <a:lnTo>
                                <a:pt x="1023" y="7581"/>
                              </a:lnTo>
                              <a:lnTo>
                                <a:pt x="1042" y="7796"/>
                              </a:lnTo>
                              <a:lnTo>
                                <a:pt x="1057" y="7939"/>
                              </a:lnTo>
                              <a:lnTo>
                                <a:pt x="1076" y="8297"/>
                              </a:lnTo>
                              <a:lnTo>
                                <a:pt x="1095" y="8583"/>
                              </a:lnTo>
                              <a:lnTo>
                                <a:pt x="1110" y="8869"/>
                              </a:lnTo>
                              <a:lnTo>
                                <a:pt x="1137" y="9727"/>
                              </a:lnTo>
                              <a:lnTo>
                                <a:pt x="1156" y="10585"/>
                              </a:lnTo>
                              <a:lnTo>
                                <a:pt x="1163" y="11658"/>
                              </a:lnTo>
                              <a:lnTo>
                                <a:pt x="1167" y="12803"/>
                              </a:lnTo>
                              <a:lnTo>
                                <a:pt x="1163" y="14019"/>
                              </a:lnTo>
                              <a:lnTo>
                                <a:pt x="1156" y="15020"/>
                              </a:lnTo>
                              <a:lnTo>
                                <a:pt x="1144" y="15521"/>
                              </a:lnTo>
                              <a:lnTo>
                                <a:pt x="1137" y="15950"/>
                              </a:lnTo>
                              <a:lnTo>
                                <a:pt x="1122" y="16379"/>
                              </a:lnTo>
                              <a:lnTo>
                                <a:pt x="1110" y="16808"/>
                              </a:lnTo>
                              <a:lnTo>
                                <a:pt x="1091" y="17166"/>
                              </a:lnTo>
                              <a:lnTo>
                                <a:pt x="1072" y="17452"/>
                              </a:lnTo>
                              <a:lnTo>
                                <a:pt x="1057" y="17666"/>
                              </a:lnTo>
                              <a:lnTo>
                                <a:pt x="1035" y="17952"/>
                              </a:lnTo>
                              <a:lnTo>
                                <a:pt x="1019" y="18024"/>
                              </a:lnTo>
                              <a:lnTo>
                                <a:pt x="997" y="18238"/>
                              </a:lnTo>
                              <a:lnTo>
                                <a:pt x="974" y="18310"/>
                              </a:lnTo>
                              <a:lnTo>
                                <a:pt x="951" y="18310"/>
                              </a:lnTo>
                              <a:lnTo>
                                <a:pt x="928" y="18238"/>
                              </a:lnTo>
                              <a:lnTo>
                                <a:pt x="906" y="18095"/>
                              </a:lnTo>
                              <a:lnTo>
                                <a:pt x="879" y="18024"/>
                              </a:lnTo>
                              <a:lnTo>
                                <a:pt x="856" y="17809"/>
                              </a:lnTo>
                              <a:lnTo>
                                <a:pt x="841" y="17523"/>
                              </a:lnTo>
                              <a:lnTo>
                                <a:pt x="822" y="17237"/>
                              </a:lnTo>
                              <a:lnTo>
                                <a:pt x="803" y="16808"/>
                              </a:lnTo>
                              <a:lnTo>
                                <a:pt x="788" y="16379"/>
                              </a:lnTo>
                              <a:lnTo>
                                <a:pt x="788" y="21528"/>
                              </a:lnTo>
                              <a:close/>
                              <a:moveTo>
                                <a:pt x="788" y="11301"/>
                              </a:moveTo>
                              <a:lnTo>
                                <a:pt x="788" y="14233"/>
                              </a:lnTo>
                              <a:lnTo>
                                <a:pt x="796" y="14877"/>
                              </a:lnTo>
                              <a:lnTo>
                                <a:pt x="807" y="15377"/>
                              </a:lnTo>
                              <a:lnTo>
                                <a:pt x="822" y="15807"/>
                              </a:lnTo>
                              <a:lnTo>
                                <a:pt x="841" y="16236"/>
                              </a:lnTo>
                              <a:lnTo>
                                <a:pt x="864" y="16593"/>
                              </a:lnTo>
                              <a:lnTo>
                                <a:pt x="887" y="16736"/>
                              </a:lnTo>
                              <a:lnTo>
                                <a:pt x="909" y="16951"/>
                              </a:lnTo>
                              <a:lnTo>
                                <a:pt x="936" y="17023"/>
                              </a:lnTo>
                              <a:lnTo>
                                <a:pt x="963" y="16951"/>
                              </a:lnTo>
                              <a:lnTo>
                                <a:pt x="1008" y="16522"/>
                              </a:lnTo>
                              <a:lnTo>
                                <a:pt x="1031" y="16093"/>
                              </a:lnTo>
                              <a:lnTo>
                                <a:pt x="1050" y="15521"/>
                              </a:lnTo>
                              <a:lnTo>
                                <a:pt x="1065" y="14734"/>
                              </a:lnTo>
                              <a:lnTo>
                                <a:pt x="1072" y="13875"/>
                              </a:lnTo>
                              <a:lnTo>
                                <a:pt x="1076" y="12874"/>
                              </a:lnTo>
                              <a:lnTo>
                                <a:pt x="1072" y="11944"/>
                              </a:lnTo>
                              <a:lnTo>
                                <a:pt x="1069" y="11158"/>
                              </a:lnTo>
                              <a:lnTo>
                                <a:pt x="1053" y="10442"/>
                              </a:lnTo>
                              <a:lnTo>
                                <a:pt x="1035" y="9870"/>
                              </a:lnTo>
                              <a:lnTo>
                                <a:pt x="1019" y="9441"/>
                              </a:lnTo>
                              <a:lnTo>
                                <a:pt x="989" y="9083"/>
                              </a:lnTo>
                              <a:lnTo>
                                <a:pt x="963" y="8869"/>
                              </a:lnTo>
                              <a:lnTo>
                                <a:pt x="936" y="8797"/>
                              </a:lnTo>
                              <a:lnTo>
                                <a:pt x="909" y="8797"/>
                              </a:lnTo>
                              <a:lnTo>
                                <a:pt x="864" y="9226"/>
                              </a:lnTo>
                              <a:lnTo>
                                <a:pt x="845" y="9513"/>
                              </a:lnTo>
                              <a:lnTo>
                                <a:pt x="807" y="10371"/>
                              </a:lnTo>
                              <a:lnTo>
                                <a:pt x="800" y="10800"/>
                              </a:lnTo>
                              <a:lnTo>
                                <a:pt x="788" y="11301"/>
                              </a:lnTo>
                              <a:close/>
                              <a:moveTo>
                                <a:pt x="1493" y="18310"/>
                              </a:moveTo>
                              <a:lnTo>
                                <a:pt x="1467" y="18310"/>
                              </a:lnTo>
                              <a:lnTo>
                                <a:pt x="1436" y="18238"/>
                              </a:lnTo>
                              <a:lnTo>
                                <a:pt x="1413" y="18024"/>
                              </a:lnTo>
                              <a:lnTo>
                                <a:pt x="1391" y="17881"/>
                              </a:lnTo>
                              <a:lnTo>
                                <a:pt x="1368" y="17666"/>
                              </a:lnTo>
                              <a:lnTo>
                                <a:pt x="1349" y="17452"/>
                              </a:lnTo>
                              <a:lnTo>
                                <a:pt x="1334" y="17094"/>
                              </a:lnTo>
                              <a:lnTo>
                                <a:pt x="1315" y="16736"/>
                              </a:lnTo>
                              <a:lnTo>
                                <a:pt x="1300" y="16307"/>
                              </a:lnTo>
                              <a:lnTo>
                                <a:pt x="1277" y="15449"/>
                              </a:lnTo>
                              <a:lnTo>
                                <a:pt x="1269" y="14948"/>
                              </a:lnTo>
                              <a:lnTo>
                                <a:pt x="1254" y="13875"/>
                              </a:lnTo>
                              <a:lnTo>
                                <a:pt x="1251" y="12803"/>
                              </a:lnTo>
                              <a:lnTo>
                                <a:pt x="1254" y="12159"/>
                              </a:lnTo>
                              <a:lnTo>
                                <a:pt x="1254" y="11658"/>
                              </a:lnTo>
                              <a:lnTo>
                                <a:pt x="1266" y="11086"/>
                              </a:lnTo>
                              <a:lnTo>
                                <a:pt x="1269" y="10585"/>
                              </a:lnTo>
                              <a:lnTo>
                                <a:pt x="1281" y="10085"/>
                              </a:lnTo>
                              <a:lnTo>
                                <a:pt x="1304" y="9226"/>
                              </a:lnTo>
                              <a:lnTo>
                                <a:pt x="1323" y="8869"/>
                              </a:lnTo>
                              <a:lnTo>
                                <a:pt x="1341" y="8583"/>
                              </a:lnTo>
                              <a:lnTo>
                                <a:pt x="1360" y="8225"/>
                              </a:lnTo>
                              <a:lnTo>
                                <a:pt x="1383" y="7939"/>
                              </a:lnTo>
                              <a:lnTo>
                                <a:pt x="1402" y="7796"/>
                              </a:lnTo>
                              <a:lnTo>
                                <a:pt x="1425" y="7581"/>
                              </a:lnTo>
                              <a:lnTo>
                                <a:pt x="1451" y="7510"/>
                              </a:lnTo>
                              <a:lnTo>
                                <a:pt x="1474" y="7438"/>
                              </a:lnTo>
                              <a:lnTo>
                                <a:pt x="1527" y="7438"/>
                              </a:lnTo>
                              <a:lnTo>
                                <a:pt x="1550" y="7510"/>
                              </a:lnTo>
                              <a:lnTo>
                                <a:pt x="1580" y="7581"/>
                              </a:lnTo>
                              <a:lnTo>
                                <a:pt x="1603" y="7796"/>
                              </a:lnTo>
                              <a:lnTo>
                                <a:pt x="1618" y="8011"/>
                              </a:lnTo>
                              <a:lnTo>
                                <a:pt x="1645" y="8297"/>
                              </a:lnTo>
                              <a:lnTo>
                                <a:pt x="1660" y="8583"/>
                              </a:lnTo>
                              <a:lnTo>
                                <a:pt x="1679" y="9012"/>
                              </a:lnTo>
                              <a:lnTo>
                                <a:pt x="1694" y="9298"/>
                              </a:lnTo>
                              <a:lnTo>
                                <a:pt x="1717" y="10156"/>
                              </a:lnTo>
                              <a:lnTo>
                                <a:pt x="1724" y="10728"/>
                              </a:lnTo>
                              <a:lnTo>
                                <a:pt x="1739" y="11658"/>
                              </a:lnTo>
                              <a:lnTo>
                                <a:pt x="1743" y="12803"/>
                              </a:lnTo>
                              <a:lnTo>
                                <a:pt x="1743" y="13375"/>
                              </a:lnTo>
                              <a:lnTo>
                                <a:pt x="1739" y="14019"/>
                              </a:lnTo>
                              <a:lnTo>
                                <a:pt x="1736" y="14519"/>
                              </a:lnTo>
                              <a:lnTo>
                                <a:pt x="1724" y="15020"/>
                              </a:lnTo>
                              <a:lnTo>
                                <a:pt x="1717" y="15449"/>
                              </a:lnTo>
                              <a:lnTo>
                                <a:pt x="1701" y="15950"/>
                              </a:lnTo>
                              <a:lnTo>
                                <a:pt x="1690" y="16307"/>
                              </a:lnTo>
                              <a:lnTo>
                                <a:pt x="1671" y="16736"/>
                              </a:lnTo>
                              <a:lnTo>
                                <a:pt x="1633" y="17452"/>
                              </a:lnTo>
                              <a:lnTo>
                                <a:pt x="1614" y="17666"/>
                              </a:lnTo>
                              <a:lnTo>
                                <a:pt x="1592" y="17881"/>
                              </a:lnTo>
                              <a:lnTo>
                                <a:pt x="1569" y="18024"/>
                              </a:lnTo>
                              <a:lnTo>
                                <a:pt x="1542" y="18238"/>
                              </a:lnTo>
                              <a:lnTo>
                                <a:pt x="1520" y="18310"/>
                              </a:lnTo>
                              <a:lnTo>
                                <a:pt x="1493" y="18310"/>
                              </a:lnTo>
                              <a:close/>
                              <a:moveTo>
                                <a:pt x="1497" y="17023"/>
                              </a:moveTo>
                              <a:lnTo>
                                <a:pt x="1527" y="16951"/>
                              </a:lnTo>
                              <a:lnTo>
                                <a:pt x="1557" y="16736"/>
                              </a:lnTo>
                              <a:lnTo>
                                <a:pt x="1584" y="16379"/>
                              </a:lnTo>
                              <a:lnTo>
                                <a:pt x="1607" y="15950"/>
                              </a:lnTo>
                              <a:lnTo>
                                <a:pt x="1626" y="15377"/>
                              </a:lnTo>
                              <a:lnTo>
                                <a:pt x="1637" y="14662"/>
                              </a:lnTo>
                              <a:lnTo>
                                <a:pt x="1648" y="13804"/>
                              </a:lnTo>
                              <a:lnTo>
                                <a:pt x="1652" y="12803"/>
                              </a:lnTo>
                              <a:lnTo>
                                <a:pt x="1648" y="11801"/>
                              </a:lnTo>
                              <a:lnTo>
                                <a:pt x="1637" y="10943"/>
                              </a:lnTo>
                              <a:lnTo>
                                <a:pt x="1626" y="10299"/>
                              </a:lnTo>
                              <a:lnTo>
                                <a:pt x="1603" y="9656"/>
                              </a:lnTo>
                              <a:lnTo>
                                <a:pt x="1580" y="9226"/>
                              </a:lnTo>
                              <a:lnTo>
                                <a:pt x="1557" y="9012"/>
                              </a:lnTo>
                              <a:lnTo>
                                <a:pt x="1523" y="8797"/>
                              </a:lnTo>
                              <a:lnTo>
                                <a:pt x="1497" y="8726"/>
                              </a:lnTo>
                              <a:lnTo>
                                <a:pt x="1467" y="8797"/>
                              </a:lnTo>
                              <a:lnTo>
                                <a:pt x="1436" y="9012"/>
                              </a:lnTo>
                              <a:lnTo>
                                <a:pt x="1413" y="9226"/>
                              </a:lnTo>
                              <a:lnTo>
                                <a:pt x="1387" y="9656"/>
                              </a:lnTo>
                              <a:lnTo>
                                <a:pt x="1368" y="10299"/>
                              </a:lnTo>
                              <a:lnTo>
                                <a:pt x="1357" y="10943"/>
                              </a:lnTo>
                              <a:lnTo>
                                <a:pt x="1345" y="11801"/>
                              </a:lnTo>
                              <a:lnTo>
                                <a:pt x="1345" y="13804"/>
                              </a:lnTo>
                              <a:lnTo>
                                <a:pt x="1357" y="14662"/>
                              </a:lnTo>
                              <a:lnTo>
                                <a:pt x="1368" y="15449"/>
                              </a:lnTo>
                              <a:lnTo>
                                <a:pt x="1387" y="15950"/>
                              </a:lnTo>
                              <a:lnTo>
                                <a:pt x="1413" y="16379"/>
                              </a:lnTo>
                              <a:lnTo>
                                <a:pt x="1436" y="16736"/>
                              </a:lnTo>
                              <a:lnTo>
                                <a:pt x="1467" y="16951"/>
                              </a:lnTo>
                              <a:lnTo>
                                <a:pt x="1497" y="17023"/>
                              </a:lnTo>
                              <a:close/>
                              <a:moveTo>
                                <a:pt x="1952" y="17952"/>
                              </a:moveTo>
                              <a:lnTo>
                                <a:pt x="1872" y="17952"/>
                              </a:lnTo>
                              <a:lnTo>
                                <a:pt x="1872" y="7653"/>
                              </a:lnTo>
                              <a:lnTo>
                                <a:pt x="1944" y="7653"/>
                              </a:lnTo>
                              <a:lnTo>
                                <a:pt x="1944" y="10085"/>
                              </a:lnTo>
                              <a:lnTo>
                                <a:pt x="1963" y="9298"/>
                              </a:lnTo>
                              <a:lnTo>
                                <a:pt x="1986" y="8726"/>
                              </a:lnTo>
                              <a:lnTo>
                                <a:pt x="2005" y="8225"/>
                              </a:lnTo>
                              <a:lnTo>
                                <a:pt x="2027" y="7868"/>
                              </a:lnTo>
                              <a:lnTo>
                                <a:pt x="2043" y="7653"/>
                              </a:lnTo>
                              <a:lnTo>
                                <a:pt x="2061" y="7510"/>
                              </a:lnTo>
                              <a:lnTo>
                                <a:pt x="2084" y="7438"/>
                              </a:lnTo>
                              <a:lnTo>
                                <a:pt x="2141" y="7438"/>
                              </a:lnTo>
                              <a:lnTo>
                                <a:pt x="2141" y="9012"/>
                              </a:lnTo>
                              <a:lnTo>
                                <a:pt x="2088" y="9012"/>
                              </a:lnTo>
                              <a:lnTo>
                                <a:pt x="2058" y="9226"/>
                              </a:lnTo>
                              <a:lnTo>
                                <a:pt x="2031" y="9513"/>
                              </a:lnTo>
                              <a:lnTo>
                                <a:pt x="2005" y="9942"/>
                              </a:lnTo>
                              <a:lnTo>
                                <a:pt x="1986" y="10442"/>
                              </a:lnTo>
                              <a:lnTo>
                                <a:pt x="1967" y="11086"/>
                              </a:lnTo>
                              <a:lnTo>
                                <a:pt x="1959" y="11730"/>
                              </a:lnTo>
                              <a:lnTo>
                                <a:pt x="1952" y="12517"/>
                              </a:lnTo>
                              <a:lnTo>
                                <a:pt x="1952" y="17952"/>
                              </a:lnTo>
                              <a:close/>
                              <a:moveTo>
                                <a:pt x="2520" y="16951"/>
                              </a:moveTo>
                              <a:lnTo>
                                <a:pt x="2520" y="18238"/>
                              </a:lnTo>
                              <a:lnTo>
                                <a:pt x="2478" y="18310"/>
                              </a:lnTo>
                              <a:lnTo>
                                <a:pt x="2440" y="18310"/>
                              </a:lnTo>
                              <a:lnTo>
                                <a:pt x="2406" y="18238"/>
                              </a:lnTo>
                              <a:lnTo>
                                <a:pt x="2372" y="18095"/>
                              </a:lnTo>
                              <a:lnTo>
                                <a:pt x="2346" y="17881"/>
                              </a:lnTo>
                              <a:lnTo>
                                <a:pt x="2323" y="17523"/>
                              </a:lnTo>
                              <a:lnTo>
                                <a:pt x="2304" y="17094"/>
                              </a:lnTo>
                              <a:lnTo>
                                <a:pt x="2289" y="16522"/>
                              </a:lnTo>
                              <a:lnTo>
                                <a:pt x="2285" y="15878"/>
                              </a:lnTo>
                              <a:lnTo>
                                <a:pt x="2281" y="15163"/>
                              </a:lnTo>
                              <a:lnTo>
                                <a:pt x="2281" y="8869"/>
                              </a:lnTo>
                              <a:lnTo>
                                <a:pt x="2187" y="8869"/>
                              </a:lnTo>
                              <a:lnTo>
                                <a:pt x="2187" y="7653"/>
                              </a:lnTo>
                              <a:lnTo>
                                <a:pt x="2281" y="7653"/>
                              </a:lnTo>
                              <a:lnTo>
                                <a:pt x="2285" y="5078"/>
                              </a:lnTo>
                              <a:lnTo>
                                <a:pt x="2368" y="4935"/>
                              </a:lnTo>
                              <a:lnTo>
                                <a:pt x="2368" y="7653"/>
                              </a:lnTo>
                              <a:lnTo>
                                <a:pt x="2486" y="7653"/>
                              </a:lnTo>
                              <a:lnTo>
                                <a:pt x="2486" y="8869"/>
                              </a:lnTo>
                              <a:lnTo>
                                <a:pt x="2368" y="8869"/>
                              </a:lnTo>
                              <a:lnTo>
                                <a:pt x="2368" y="15807"/>
                              </a:lnTo>
                              <a:lnTo>
                                <a:pt x="2372" y="16164"/>
                              </a:lnTo>
                              <a:lnTo>
                                <a:pt x="2376" y="16379"/>
                              </a:lnTo>
                              <a:lnTo>
                                <a:pt x="2387" y="16593"/>
                              </a:lnTo>
                              <a:lnTo>
                                <a:pt x="2399" y="16736"/>
                              </a:lnTo>
                              <a:lnTo>
                                <a:pt x="2414" y="16951"/>
                              </a:lnTo>
                              <a:lnTo>
                                <a:pt x="2433" y="17023"/>
                              </a:lnTo>
                              <a:lnTo>
                                <a:pt x="2482" y="17023"/>
                              </a:lnTo>
                              <a:lnTo>
                                <a:pt x="2520" y="16951"/>
                              </a:lnTo>
                              <a:close/>
                              <a:moveTo>
                                <a:pt x="3039" y="17952"/>
                              </a:moveTo>
                              <a:lnTo>
                                <a:pt x="2960" y="17952"/>
                              </a:lnTo>
                              <a:lnTo>
                                <a:pt x="2960" y="10728"/>
                              </a:lnTo>
                              <a:lnTo>
                                <a:pt x="2952" y="10085"/>
                              </a:lnTo>
                              <a:lnTo>
                                <a:pt x="2944" y="9656"/>
                              </a:lnTo>
                              <a:lnTo>
                                <a:pt x="2929" y="9298"/>
                              </a:lnTo>
                              <a:lnTo>
                                <a:pt x="2891" y="8869"/>
                              </a:lnTo>
                              <a:lnTo>
                                <a:pt x="2869" y="8797"/>
                              </a:lnTo>
                              <a:lnTo>
                                <a:pt x="2816" y="8797"/>
                              </a:lnTo>
                              <a:lnTo>
                                <a:pt x="2789" y="9012"/>
                              </a:lnTo>
                              <a:lnTo>
                                <a:pt x="2766" y="9298"/>
                              </a:lnTo>
                              <a:lnTo>
                                <a:pt x="2736" y="9727"/>
                              </a:lnTo>
                              <a:lnTo>
                                <a:pt x="2706" y="10872"/>
                              </a:lnTo>
                              <a:lnTo>
                                <a:pt x="2698" y="11587"/>
                              </a:lnTo>
                              <a:lnTo>
                                <a:pt x="2698" y="17952"/>
                              </a:lnTo>
                              <a:lnTo>
                                <a:pt x="2611" y="17952"/>
                              </a:lnTo>
                              <a:lnTo>
                                <a:pt x="2611" y="7653"/>
                              </a:lnTo>
                              <a:lnTo>
                                <a:pt x="2691" y="7653"/>
                              </a:lnTo>
                              <a:lnTo>
                                <a:pt x="2691" y="9584"/>
                              </a:lnTo>
                              <a:lnTo>
                                <a:pt x="2706" y="9083"/>
                              </a:lnTo>
                              <a:lnTo>
                                <a:pt x="2725" y="8654"/>
                              </a:lnTo>
                              <a:lnTo>
                                <a:pt x="2747" y="8225"/>
                              </a:lnTo>
                              <a:lnTo>
                                <a:pt x="2766" y="7939"/>
                              </a:lnTo>
                              <a:lnTo>
                                <a:pt x="2789" y="7653"/>
                              </a:lnTo>
                              <a:lnTo>
                                <a:pt x="2812" y="7510"/>
                              </a:lnTo>
                              <a:lnTo>
                                <a:pt x="2838" y="7438"/>
                              </a:lnTo>
                              <a:lnTo>
                                <a:pt x="2891" y="7438"/>
                              </a:lnTo>
                              <a:lnTo>
                                <a:pt x="2922" y="7510"/>
                              </a:lnTo>
                              <a:lnTo>
                                <a:pt x="2944" y="7653"/>
                              </a:lnTo>
                              <a:lnTo>
                                <a:pt x="2967" y="7939"/>
                              </a:lnTo>
                              <a:lnTo>
                                <a:pt x="2982" y="8297"/>
                              </a:lnTo>
                              <a:lnTo>
                                <a:pt x="3001" y="8654"/>
                              </a:lnTo>
                              <a:lnTo>
                                <a:pt x="3016" y="9012"/>
                              </a:lnTo>
                              <a:lnTo>
                                <a:pt x="3024" y="9298"/>
                              </a:lnTo>
                              <a:lnTo>
                                <a:pt x="3028" y="9727"/>
                              </a:lnTo>
                              <a:lnTo>
                                <a:pt x="3039" y="10371"/>
                              </a:lnTo>
                              <a:lnTo>
                                <a:pt x="3039" y="17952"/>
                              </a:lnTo>
                              <a:close/>
                              <a:moveTo>
                                <a:pt x="3403" y="18310"/>
                              </a:moveTo>
                              <a:lnTo>
                                <a:pt x="3376" y="18310"/>
                              </a:lnTo>
                              <a:lnTo>
                                <a:pt x="3354" y="18238"/>
                              </a:lnTo>
                              <a:lnTo>
                                <a:pt x="3331" y="18024"/>
                              </a:lnTo>
                              <a:lnTo>
                                <a:pt x="3308" y="17881"/>
                              </a:lnTo>
                              <a:lnTo>
                                <a:pt x="3285" y="17666"/>
                              </a:lnTo>
                              <a:lnTo>
                                <a:pt x="3267" y="17452"/>
                              </a:lnTo>
                              <a:lnTo>
                                <a:pt x="3229" y="16736"/>
                              </a:lnTo>
                              <a:lnTo>
                                <a:pt x="3217" y="16307"/>
                              </a:lnTo>
                              <a:lnTo>
                                <a:pt x="3202" y="15878"/>
                              </a:lnTo>
                              <a:lnTo>
                                <a:pt x="3195" y="15449"/>
                              </a:lnTo>
                              <a:lnTo>
                                <a:pt x="3183" y="14948"/>
                              </a:lnTo>
                              <a:lnTo>
                                <a:pt x="3172" y="13875"/>
                              </a:lnTo>
                              <a:lnTo>
                                <a:pt x="3168" y="12803"/>
                              </a:lnTo>
                              <a:lnTo>
                                <a:pt x="3172" y="12159"/>
                              </a:lnTo>
                              <a:lnTo>
                                <a:pt x="3172" y="11658"/>
                              </a:lnTo>
                              <a:lnTo>
                                <a:pt x="3176" y="11086"/>
                              </a:lnTo>
                              <a:lnTo>
                                <a:pt x="3183" y="10585"/>
                              </a:lnTo>
                              <a:lnTo>
                                <a:pt x="3195" y="10085"/>
                              </a:lnTo>
                              <a:lnTo>
                                <a:pt x="3206" y="9656"/>
                              </a:lnTo>
                              <a:lnTo>
                                <a:pt x="3221" y="9226"/>
                              </a:lnTo>
                              <a:lnTo>
                                <a:pt x="3240" y="8869"/>
                              </a:lnTo>
                              <a:lnTo>
                                <a:pt x="3259" y="8583"/>
                              </a:lnTo>
                              <a:lnTo>
                                <a:pt x="3274" y="8225"/>
                              </a:lnTo>
                              <a:lnTo>
                                <a:pt x="3297" y="7939"/>
                              </a:lnTo>
                              <a:lnTo>
                                <a:pt x="3316" y="7796"/>
                              </a:lnTo>
                              <a:lnTo>
                                <a:pt x="3339" y="7581"/>
                              </a:lnTo>
                              <a:lnTo>
                                <a:pt x="3361" y="7510"/>
                              </a:lnTo>
                              <a:lnTo>
                                <a:pt x="3392" y="7438"/>
                              </a:lnTo>
                              <a:lnTo>
                                <a:pt x="3441" y="7438"/>
                              </a:lnTo>
                              <a:lnTo>
                                <a:pt x="3467" y="7510"/>
                              </a:lnTo>
                              <a:lnTo>
                                <a:pt x="3490" y="7581"/>
                              </a:lnTo>
                              <a:lnTo>
                                <a:pt x="3517" y="7796"/>
                              </a:lnTo>
                              <a:lnTo>
                                <a:pt x="3536" y="8011"/>
                              </a:lnTo>
                              <a:lnTo>
                                <a:pt x="3558" y="8297"/>
                              </a:lnTo>
                              <a:lnTo>
                                <a:pt x="3577" y="8583"/>
                              </a:lnTo>
                              <a:lnTo>
                                <a:pt x="3592" y="9012"/>
                              </a:lnTo>
                              <a:lnTo>
                                <a:pt x="3608" y="9298"/>
                              </a:lnTo>
                              <a:lnTo>
                                <a:pt x="3623" y="9727"/>
                              </a:lnTo>
                              <a:lnTo>
                                <a:pt x="3630" y="10156"/>
                              </a:lnTo>
                              <a:lnTo>
                                <a:pt x="3642" y="10728"/>
                              </a:lnTo>
                              <a:lnTo>
                                <a:pt x="3653" y="11658"/>
                              </a:lnTo>
                              <a:lnTo>
                                <a:pt x="3661" y="12803"/>
                              </a:lnTo>
                              <a:lnTo>
                                <a:pt x="3653" y="13375"/>
                              </a:lnTo>
                              <a:lnTo>
                                <a:pt x="3653" y="14019"/>
                              </a:lnTo>
                              <a:lnTo>
                                <a:pt x="3645" y="14519"/>
                              </a:lnTo>
                              <a:lnTo>
                                <a:pt x="3642" y="15020"/>
                              </a:lnTo>
                              <a:lnTo>
                                <a:pt x="3630" y="15449"/>
                              </a:lnTo>
                              <a:lnTo>
                                <a:pt x="3619" y="15950"/>
                              </a:lnTo>
                              <a:lnTo>
                                <a:pt x="3604" y="16307"/>
                              </a:lnTo>
                              <a:lnTo>
                                <a:pt x="3585" y="16736"/>
                              </a:lnTo>
                              <a:lnTo>
                                <a:pt x="3566" y="17094"/>
                              </a:lnTo>
                              <a:lnTo>
                                <a:pt x="3551" y="17452"/>
                              </a:lnTo>
                              <a:lnTo>
                                <a:pt x="3528" y="17666"/>
                              </a:lnTo>
                              <a:lnTo>
                                <a:pt x="3509" y="17881"/>
                              </a:lnTo>
                              <a:lnTo>
                                <a:pt x="3486" y="18024"/>
                              </a:lnTo>
                              <a:lnTo>
                                <a:pt x="3460" y="18238"/>
                              </a:lnTo>
                              <a:lnTo>
                                <a:pt x="3429" y="18310"/>
                              </a:lnTo>
                              <a:lnTo>
                                <a:pt x="3403" y="18310"/>
                              </a:lnTo>
                              <a:close/>
                              <a:moveTo>
                                <a:pt x="3414" y="17023"/>
                              </a:moveTo>
                              <a:lnTo>
                                <a:pt x="3445" y="16951"/>
                              </a:lnTo>
                              <a:lnTo>
                                <a:pt x="3471" y="16736"/>
                              </a:lnTo>
                              <a:lnTo>
                                <a:pt x="3498" y="16379"/>
                              </a:lnTo>
                              <a:lnTo>
                                <a:pt x="3520" y="15950"/>
                              </a:lnTo>
                              <a:lnTo>
                                <a:pt x="3539" y="15377"/>
                              </a:lnTo>
                              <a:lnTo>
                                <a:pt x="3555" y="14662"/>
                              </a:lnTo>
                              <a:lnTo>
                                <a:pt x="3562" y="13804"/>
                              </a:lnTo>
                              <a:lnTo>
                                <a:pt x="3562" y="11801"/>
                              </a:lnTo>
                              <a:lnTo>
                                <a:pt x="3555" y="10943"/>
                              </a:lnTo>
                              <a:lnTo>
                                <a:pt x="3539" y="10299"/>
                              </a:lnTo>
                              <a:lnTo>
                                <a:pt x="3517" y="9656"/>
                              </a:lnTo>
                              <a:lnTo>
                                <a:pt x="3494" y="9226"/>
                              </a:lnTo>
                              <a:lnTo>
                                <a:pt x="3441" y="8797"/>
                              </a:lnTo>
                              <a:lnTo>
                                <a:pt x="3414" y="8726"/>
                              </a:lnTo>
                              <a:lnTo>
                                <a:pt x="3380" y="8797"/>
                              </a:lnTo>
                              <a:lnTo>
                                <a:pt x="3327" y="9226"/>
                              </a:lnTo>
                              <a:lnTo>
                                <a:pt x="3304" y="9656"/>
                              </a:lnTo>
                              <a:lnTo>
                                <a:pt x="3285" y="10299"/>
                              </a:lnTo>
                              <a:lnTo>
                                <a:pt x="3270" y="10943"/>
                              </a:lnTo>
                              <a:lnTo>
                                <a:pt x="3263" y="11801"/>
                              </a:lnTo>
                              <a:lnTo>
                                <a:pt x="3263" y="13804"/>
                              </a:lnTo>
                              <a:lnTo>
                                <a:pt x="3270" y="14662"/>
                              </a:lnTo>
                              <a:lnTo>
                                <a:pt x="3285" y="15449"/>
                              </a:lnTo>
                              <a:lnTo>
                                <a:pt x="3304" y="15950"/>
                              </a:lnTo>
                              <a:lnTo>
                                <a:pt x="3327" y="16379"/>
                              </a:lnTo>
                              <a:lnTo>
                                <a:pt x="3354" y="16736"/>
                              </a:lnTo>
                              <a:lnTo>
                                <a:pt x="3380" y="16951"/>
                              </a:lnTo>
                              <a:lnTo>
                                <a:pt x="3414" y="17023"/>
                              </a:lnTo>
                              <a:close/>
                              <a:moveTo>
                                <a:pt x="4146" y="17952"/>
                              </a:moveTo>
                              <a:lnTo>
                                <a:pt x="4059" y="17952"/>
                              </a:lnTo>
                              <a:lnTo>
                                <a:pt x="4059" y="7653"/>
                              </a:lnTo>
                              <a:lnTo>
                                <a:pt x="4134" y="7653"/>
                              </a:lnTo>
                              <a:lnTo>
                                <a:pt x="4134" y="10085"/>
                              </a:lnTo>
                              <a:lnTo>
                                <a:pt x="4157" y="9298"/>
                              </a:lnTo>
                              <a:lnTo>
                                <a:pt x="4176" y="8726"/>
                              </a:lnTo>
                              <a:lnTo>
                                <a:pt x="4199" y="8225"/>
                              </a:lnTo>
                              <a:lnTo>
                                <a:pt x="4214" y="7868"/>
                              </a:lnTo>
                              <a:lnTo>
                                <a:pt x="4233" y="7653"/>
                              </a:lnTo>
                              <a:lnTo>
                                <a:pt x="4256" y="7510"/>
                              </a:lnTo>
                              <a:lnTo>
                                <a:pt x="4275" y="7438"/>
                              </a:lnTo>
                              <a:lnTo>
                                <a:pt x="4331" y="7438"/>
                              </a:lnTo>
                              <a:lnTo>
                                <a:pt x="4331" y="9012"/>
                              </a:lnTo>
                              <a:lnTo>
                                <a:pt x="4278" y="9012"/>
                              </a:lnTo>
                              <a:lnTo>
                                <a:pt x="4248" y="9226"/>
                              </a:lnTo>
                              <a:lnTo>
                                <a:pt x="4221" y="9513"/>
                              </a:lnTo>
                              <a:lnTo>
                                <a:pt x="4199" y="9942"/>
                              </a:lnTo>
                              <a:lnTo>
                                <a:pt x="4176" y="10442"/>
                              </a:lnTo>
                              <a:lnTo>
                                <a:pt x="4161" y="11086"/>
                              </a:lnTo>
                              <a:lnTo>
                                <a:pt x="4153" y="11730"/>
                              </a:lnTo>
                              <a:lnTo>
                                <a:pt x="4146" y="12517"/>
                              </a:lnTo>
                              <a:lnTo>
                                <a:pt x="4146" y="17952"/>
                              </a:lnTo>
                              <a:close/>
                              <a:moveTo>
                                <a:pt x="4786" y="14948"/>
                              </a:moveTo>
                              <a:lnTo>
                                <a:pt x="4862" y="15306"/>
                              </a:lnTo>
                              <a:lnTo>
                                <a:pt x="4851" y="15878"/>
                              </a:lnTo>
                              <a:lnTo>
                                <a:pt x="4832" y="16522"/>
                              </a:lnTo>
                              <a:lnTo>
                                <a:pt x="4809" y="17023"/>
                              </a:lnTo>
                              <a:lnTo>
                                <a:pt x="4782" y="17452"/>
                              </a:lnTo>
                              <a:lnTo>
                                <a:pt x="4748" y="17809"/>
                              </a:lnTo>
                              <a:lnTo>
                                <a:pt x="4714" y="18024"/>
                              </a:lnTo>
                              <a:lnTo>
                                <a:pt x="4676" y="18238"/>
                              </a:lnTo>
                              <a:lnTo>
                                <a:pt x="4635" y="18310"/>
                              </a:lnTo>
                              <a:lnTo>
                                <a:pt x="4608" y="18310"/>
                              </a:lnTo>
                              <a:lnTo>
                                <a:pt x="4581" y="18238"/>
                              </a:lnTo>
                              <a:lnTo>
                                <a:pt x="4555" y="18024"/>
                              </a:lnTo>
                              <a:lnTo>
                                <a:pt x="4528" y="17952"/>
                              </a:lnTo>
                              <a:lnTo>
                                <a:pt x="4513" y="17666"/>
                              </a:lnTo>
                              <a:lnTo>
                                <a:pt x="4491" y="17452"/>
                              </a:lnTo>
                              <a:lnTo>
                                <a:pt x="4472" y="17166"/>
                              </a:lnTo>
                              <a:lnTo>
                                <a:pt x="4453" y="16808"/>
                              </a:lnTo>
                              <a:lnTo>
                                <a:pt x="4434" y="16379"/>
                              </a:lnTo>
                              <a:lnTo>
                                <a:pt x="4400" y="15091"/>
                              </a:lnTo>
                              <a:lnTo>
                                <a:pt x="4392" y="14591"/>
                              </a:lnTo>
                              <a:lnTo>
                                <a:pt x="4388" y="14090"/>
                              </a:lnTo>
                              <a:lnTo>
                                <a:pt x="4384" y="13446"/>
                              </a:lnTo>
                              <a:lnTo>
                                <a:pt x="4384" y="12230"/>
                              </a:lnTo>
                              <a:lnTo>
                                <a:pt x="4388" y="11730"/>
                              </a:lnTo>
                              <a:lnTo>
                                <a:pt x="4392" y="11158"/>
                              </a:lnTo>
                              <a:lnTo>
                                <a:pt x="4403" y="10585"/>
                              </a:lnTo>
                              <a:lnTo>
                                <a:pt x="4411" y="10156"/>
                              </a:lnTo>
                              <a:lnTo>
                                <a:pt x="4426" y="9727"/>
                              </a:lnTo>
                              <a:lnTo>
                                <a:pt x="4437" y="9298"/>
                              </a:lnTo>
                              <a:lnTo>
                                <a:pt x="4453" y="8869"/>
                              </a:lnTo>
                              <a:lnTo>
                                <a:pt x="4475" y="8583"/>
                              </a:lnTo>
                              <a:lnTo>
                                <a:pt x="4494" y="8225"/>
                              </a:lnTo>
                              <a:lnTo>
                                <a:pt x="4513" y="7939"/>
                              </a:lnTo>
                              <a:lnTo>
                                <a:pt x="4536" y="7796"/>
                              </a:lnTo>
                              <a:lnTo>
                                <a:pt x="4559" y="7581"/>
                              </a:lnTo>
                              <a:lnTo>
                                <a:pt x="4585" y="7510"/>
                              </a:lnTo>
                              <a:lnTo>
                                <a:pt x="4608" y="7438"/>
                              </a:lnTo>
                              <a:lnTo>
                                <a:pt x="4661" y="7438"/>
                              </a:lnTo>
                              <a:lnTo>
                                <a:pt x="4707" y="7581"/>
                              </a:lnTo>
                              <a:lnTo>
                                <a:pt x="4729" y="7796"/>
                              </a:lnTo>
                              <a:lnTo>
                                <a:pt x="4752" y="7939"/>
                              </a:lnTo>
                              <a:lnTo>
                                <a:pt x="4771" y="8225"/>
                              </a:lnTo>
                              <a:lnTo>
                                <a:pt x="4790" y="8440"/>
                              </a:lnTo>
                              <a:lnTo>
                                <a:pt x="4809" y="8797"/>
                              </a:lnTo>
                              <a:lnTo>
                                <a:pt x="4824" y="9155"/>
                              </a:lnTo>
                              <a:lnTo>
                                <a:pt x="4847" y="10013"/>
                              </a:lnTo>
                              <a:lnTo>
                                <a:pt x="4854" y="10514"/>
                              </a:lnTo>
                              <a:lnTo>
                                <a:pt x="4869" y="11658"/>
                              </a:lnTo>
                              <a:lnTo>
                                <a:pt x="4873" y="12946"/>
                              </a:lnTo>
                              <a:lnTo>
                                <a:pt x="4475" y="12946"/>
                              </a:lnTo>
                              <a:lnTo>
                                <a:pt x="4479" y="14090"/>
                              </a:lnTo>
                              <a:lnTo>
                                <a:pt x="4491" y="14948"/>
                              </a:lnTo>
                              <a:lnTo>
                                <a:pt x="4498" y="15306"/>
                              </a:lnTo>
                              <a:lnTo>
                                <a:pt x="4506" y="15592"/>
                              </a:lnTo>
                              <a:lnTo>
                                <a:pt x="4528" y="16164"/>
                              </a:lnTo>
                              <a:lnTo>
                                <a:pt x="4559" y="16522"/>
                              </a:lnTo>
                              <a:lnTo>
                                <a:pt x="4581" y="16736"/>
                              </a:lnTo>
                              <a:lnTo>
                                <a:pt x="4612" y="16951"/>
                              </a:lnTo>
                              <a:lnTo>
                                <a:pt x="4638" y="17023"/>
                              </a:lnTo>
                              <a:lnTo>
                                <a:pt x="4661" y="16951"/>
                              </a:lnTo>
                              <a:lnTo>
                                <a:pt x="4707" y="16665"/>
                              </a:lnTo>
                              <a:lnTo>
                                <a:pt x="4725" y="16522"/>
                              </a:lnTo>
                              <a:lnTo>
                                <a:pt x="4763" y="15807"/>
                              </a:lnTo>
                              <a:lnTo>
                                <a:pt x="4775" y="15449"/>
                              </a:lnTo>
                              <a:lnTo>
                                <a:pt x="4786" y="14948"/>
                              </a:lnTo>
                              <a:close/>
                              <a:moveTo>
                                <a:pt x="4782" y="11801"/>
                              </a:moveTo>
                              <a:lnTo>
                                <a:pt x="4775" y="10943"/>
                              </a:lnTo>
                              <a:lnTo>
                                <a:pt x="4767" y="10299"/>
                              </a:lnTo>
                              <a:lnTo>
                                <a:pt x="4760" y="9942"/>
                              </a:lnTo>
                              <a:lnTo>
                                <a:pt x="4744" y="9584"/>
                              </a:lnTo>
                              <a:lnTo>
                                <a:pt x="4737" y="9298"/>
                              </a:lnTo>
                              <a:lnTo>
                                <a:pt x="4699" y="8869"/>
                              </a:lnTo>
                              <a:lnTo>
                                <a:pt x="4680" y="8726"/>
                              </a:lnTo>
                              <a:lnTo>
                                <a:pt x="4657" y="8654"/>
                              </a:lnTo>
                              <a:lnTo>
                                <a:pt x="4608" y="8654"/>
                              </a:lnTo>
                              <a:lnTo>
                                <a:pt x="4581" y="8797"/>
                              </a:lnTo>
                              <a:lnTo>
                                <a:pt x="4555" y="9083"/>
                              </a:lnTo>
                              <a:lnTo>
                                <a:pt x="4528" y="9513"/>
                              </a:lnTo>
                              <a:lnTo>
                                <a:pt x="4513" y="9942"/>
                              </a:lnTo>
                              <a:lnTo>
                                <a:pt x="4494" y="10514"/>
                              </a:lnTo>
                              <a:lnTo>
                                <a:pt x="4483" y="11158"/>
                              </a:lnTo>
                              <a:lnTo>
                                <a:pt x="4479" y="11801"/>
                              </a:lnTo>
                              <a:lnTo>
                                <a:pt x="4782" y="11801"/>
                              </a:lnTo>
                              <a:close/>
                              <a:moveTo>
                                <a:pt x="5453" y="17952"/>
                              </a:moveTo>
                              <a:lnTo>
                                <a:pt x="5366" y="17952"/>
                              </a:lnTo>
                              <a:lnTo>
                                <a:pt x="5207" y="12230"/>
                              </a:lnTo>
                              <a:lnTo>
                                <a:pt x="5085" y="14877"/>
                              </a:lnTo>
                              <a:lnTo>
                                <a:pt x="5085" y="17952"/>
                              </a:lnTo>
                              <a:lnTo>
                                <a:pt x="4998" y="17952"/>
                              </a:lnTo>
                              <a:lnTo>
                                <a:pt x="4998" y="4077"/>
                              </a:lnTo>
                              <a:lnTo>
                                <a:pt x="5085" y="4077"/>
                              </a:lnTo>
                              <a:lnTo>
                                <a:pt x="5085" y="12946"/>
                              </a:lnTo>
                              <a:lnTo>
                                <a:pt x="5339" y="7653"/>
                              </a:lnTo>
                              <a:lnTo>
                                <a:pt x="5430" y="7653"/>
                              </a:lnTo>
                              <a:lnTo>
                                <a:pt x="5260" y="11301"/>
                              </a:lnTo>
                              <a:lnTo>
                                <a:pt x="5453" y="17952"/>
                              </a:lnTo>
                              <a:close/>
                              <a:moveTo>
                                <a:pt x="5639" y="17952"/>
                              </a:moveTo>
                              <a:lnTo>
                                <a:pt x="5555" y="17952"/>
                              </a:lnTo>
                              <a:lnTo>
                                <a:pt x="5555" y="7653"/>
                              </a:lnTo>
                              <a:lnTo>
                                <a:pt x="5631" y="7653"/>
                              </a:lnTo>
                              <a:lnTo>
                                <a:pt x="5631" y="10085"/>
                              </a:lnTo>
                              <a:lnTo>
                                <a:pt x="5646" y="9298"/>
                              </a:lnTo>
                              <a:lnTo>
                                <a:pt x="5669" y="8726"/>
                              </a:lnTo>
                              <a:lnTo>
                                <a:pt x="5688" y="8225"/>
                              </a:lnTo>
                              <a:lnTo>
                                <a:pt x="5707" y="7868"/>
                              </a:lnTo>
                              <a:lnTo>
                                <a:pt x="5730" y="7653"/>
                              </a:lnTo>
                              <a:lnTo>
                                <a:pt x="5749" y="7510"/>
                              </a:lnTo>
                              <a:lnTo>
                                <a:pt x="5771" y="7438"/>
                              </a:lnTo>
                              <a:lnTo>
                                <a:pt x="5824" y="7438"/>
                              </a:lnTo>
                              <a:lnTo>
                                <a:pt x="5824" y="9012"/>
                              </a:lnTo>
                              <a:lnTo>
                                <a:pt x="5771" y="9012"/>
                              </a:lnTo>
                              <a:lnTo>
                                <a:pt x="5745" y="9226"/>
                              </a:lnTo>
                              <a:lnTo>
                                <a:pt x="5715" y="9513"/>
                              </a:lnTo>
                              <a:lnTo>
                                <a:pt x="5688" y="9942"/>
                              </a:lnTo>
                              <a:lnTo>
                                <a:pt x="5669" y="10442"/>
                              </a:lnTo>
                              <a:lnTo>
                                <a:pt x="5654" y="11086"/>
                              </a:lnTo>
                              <a:lnTo>
                                <a:pt x="5643" y="11730"/>
                              </a:lnTo>
                              <a:lnTo>
                                <a:pt x="5639" y="12517"/>
                              </a:lnTo>
                              <a:lnTo>
                                <a:pt x="5639" y="17952"/>
                              </a:lnTo>
                              <a:close/>
                              <a:moveTo>
                                <a:pt x="6283" y="14948"/>
                              </a:moveTo>
                              <a:lnTo>
                                <a:pt x="6359" y="15306"/>
                              </a:lnTo>
                              <a:lnTo>
                                <a:pt x="6347" y="15878"/>
                              </a:lnTo>
                              <a:lnTo>
                                <a:pt x="6328" y="16522"/>
                              </a:lnTo>
                              <a:lnTo>
                                <a:pt x="6306" y="17023"/>
                              </a:lnTo>
                              <a:lnTo>
                                <a:pt x="6272" y="17452"/>
                              </a:lnTo>
                              <a:lnTo>
                                <a:pt x="6241" y="17809"/>
                              </a:lnTo>
                              <a:lnTo>
                                <a:pt x="6203" y="18024"/>
                              </a:lnTo>
                              <a:lnTo>
                                <a:pt x="6169" y="18238"/>
                              </a:lnTo>
                              <a:lnTo>
                                <a:pt x="6128" y="18310"/>
                              </a:lnTo>
                              <a:lnTo>
                                <a:pt x="6101" y="18310"/>
                              </a:lnTo>
                              <a:lnTo>
                                <a:pt x="6071" y="18238"/>
                              </a:lnTo>
                              <a:lnTo>
                                <a:pt x="6048" y="18024"/>
                              </a:lnTo>
                              <a:lnTo>
                                <a:pt x="6025" y="17952"/>
                              </a:lnTo>
                              <a:lnTo>
                                <a:pt x="6003" y="17666"/>
                              </a:lnTo>
                              <a:lnTo>
                                <a:pt x="5984" y="17452"/>
                              </a:lnTo>
                              <a:lnTo>
                                <a:pt x="5961" y="17166"/>
                              </a:lnTo>
                              <a:lnTo>
                                <a:pt x="5946" y="16808"/>
                              </a:lnTo>
                              <a:lnTo>
                                <a:pt x="5915" y="15950"/>
                              </a:lnTo>
                              <a:lnTo>
                                <a:pt x="5893" y="15091"/>
                              </a:lnTo>
                              <a:lnTo>
                                <a:pt x="5885" y="14591"/>
                              </a:lnTo>
                              <a:lnTo>
                                <a:pt x="5881" y="14090"/>
                              </a:lnTo>
                              <a:lnTo>
                                <a:pt x="5877" y="13446"/>
                              </a:lnTo>
                              <a:lnTo>
                                <a:pt x="5877" y="12230"/>
                              </a:lnTo>
                              <a:lnTo>
                                <a:pt x="5881" y="11730"/>
                              </a:lnTo>
                              <a:lnTo>
                                <a:pt x="5885" y="11158"/>
                              </a:lnTo>
                              <a:lnTo>
                                <a:pt x="5893" y="10585"/>
                              </a:lnTo>
                              <a:lnTo>
                                <a:pt x="5915" y="9727"/>
                              </a:lnTo>
                              <a:lnTo>
                                <a:pt x="5931" y="9298"/>
                              </a:lnTo>
                              <a:lnTo>
                                <a:pt x="5949" y="8869"/>
                              </a:lnTo>
                              <a:lnTo>
                                <a:pt x="5968" y="8583"/>
                              </a:lnTo>
                              <a:lnTo>
                                <a:pt x="5984" y="8225"/>
                              </a:lnTo>
                              <a:lnTo>
                                <a:pt x="6006" y="7939"/>
                              </a:lnTo>
                              <a:lnTo>
                                <a:pt x="6033" y="7796"/>
                              </a:lnTo>
                              <a:lnTo>
                                <a:pt x="6056" y="7581"/>
                              </a:lnTo>
                              <a:lnTo>
                                <a:pt x="6078" y="7510"/>
                              </a:lnTo>
                              <a:lnTo>
                                <a:pt x="6105" y="7438"/>
                              </a:lnTo>
                              <a:lnTo>
                                <a:pt x="6154" y="7438"/>
                              </a:lnTo>
                              <a:lnTo>
                                <a:pt x="6181" y="7510"/>
                              </a:lnTo>
                              <a:lnTo>
                                <a:pt x="6203" y="7581"/>
                              </a:lnTo>
                              <a:lnTo>
                                <a:pt x="6226" y="7796"/>
                              </a:lnTo>
                              <a:lnTo>
                                <a:pt x="6245" y="7939"/>
                              </a:lnTo>
                              <a:lnTo>
                                <a:pt x="6264" y="8225"/>
                              </a:lnTo>
                              <a:lnTo>
                                <a:pt x="6283" y="8440"/>
                              </a:lnTo>
                              <a:lnTo>
                                <a:pt x="6302" y="8797"/>
                              </a:lnTo>
                              <a:lnTo>
                                <a:pt x="6317" y="9155"/>
                              </a:lnTo>
                              <a:lnTo>
                                <a:pt x="6340" y="10013"/>
                              </a:lnTo>
                              <a:lnTo>
                                <a:pt x="6351" y="10514"/>
                              </a:lnTo>
                              <a:lnTo>
                                <a:pt x="6363" y="11658"/>
                              </a:lnTo>
                              <a:lnTo>
                                <a:pt x="6370" y="12946"/>
                              </a:lnTo>
                              <a:lnTo>
                                <a:pt x="5972" y="12946"/>
                              </a:lnTo>
                              <a:lnTo>
                                <a:pt x="5976" y="14090"/>
                              </a:lnTo>
                              <a:lnTo>
                                <a:pt x="5984" y="14948"/>
                              </a:lnTo>
                              <a:lnTo>
                                <a:pt x="5991" y="15306"/>
                              </a:lnTo>
                              <a:lnTo>
                                <a:pt x="5999" y="15592"/>
                              </a:lnTo>
                              <a:lnTo>
                                <a:pt x="6014" y="15878"/>
                              </a:lnTo>
                              <a:lnTo>
                                <a:pt x="6021" y="16164"/>
                              </a:lnTo>
                              <a:lnTo>
                                <a:pt x="6048" y="16522"/>
                              </a:lnTo>
                              <a:lnTo>
                                <a:pt x="6078" y="16736"/>
                              </a:lnTo>
                              <a:lnTo>
                                <a:pt x="6105" y="16951"/>
                              </a:lnTo>
                              <a:lnTo>
                                <a:pt x="6131" y="17023"/>
                              </a:lnTo>
                              <a:lnTo>
                                <a:pt x="6158" y="16951"/>
                              </a:lnTo>
                              <a:lnTo>
                                <a:pt x="6203" y="16665"/>
                              </a:lnTo>
                              <a:lnTo>
                                <a:pt x="6222" y="16522"/>
                              </a:lnTo>
                              <a:lnTo>
                                <a:pt x="6241" y="16164"/>
                              </a:lnTo>
                              <a:lnTo>
                                <a:pt x="6256" y="15807"/>
                              </a:lnTo>
                              <a:lnTo>
                                <a:pt x="6268" y="15449"/>
                              </a:lnTo>
                              <a:lnTo>
                                <a:pt x="6283" y="14948"/>
                              </a:lnTo>
                              <a:close/>
                              <a:moveTo>
                                <a:pt x="6272" y="11801"/>
                              </a:moveTo>
                              <a:lnTo>
                                <a:pt x="6272" y="10943"/>
                              </a:lnTo>
                              <a:lnTo>
                                <a:pt x="6260" y="10299"/>
                              </a:lnTo>
                              <a:lnTo>
                                <a:pt x="6249" y="9942"/>
                              </a:lnTo>
                              <a:lnTo>
                                <a:pt x="6241" y="9584"/>
                              </a:lnTo>
                              <a:lnTo>
                                <a:pt x="6215" y="9083"/>
                              </a:lnTo>
                              <a:lnTo>
                                <a:pt x="6196" y="8869"/>
                              </a:lnTo>
                              <a:lnTo>
                                <a:pt x="6177" y="8726"/>
                              </a:lnTo>
                              <a:lnTo>
                                <a:pt x="6154" y="8654"/>
                              </a:lnTo>
                              <a:lnTo>
                                <a:pt x="6101" y="8654"/>
                              </a:lnTo>
                              <a:lnTo>
                                <a:pt x="6071" y="8797"/>
                              </a:lnTo>
                              <a:lnTo>
                                <a:pt x="6048" y="9083"/>
                              </a:lnTo>
                              <a:lnTo>
                                <a:pt x="6021" y="9513"/>
                              </a:lnTo>
                              <a:lnTo>
                                <a:pt x="6003" y="9942"/>
                              </a:lnTo>
                              <a:lnTo>
                                <a:pt x="5991" y="10514"/>
                              </a:lnTo>
                              <a:lnTo>
                                <a:pt x="5980" y="11158"/>
                              </a:lnTo>
                              <a:lnTo>
                                <a:pt x="5976" y="11801"/>
                              </a:lnTo>
                              <a:lnTo>
                                <a:pt x="6272" y="11801"/>
                              </a:lnTo>
                              <a:close/>
                              <a:moveTo>
                                <a:pt x="6920" y="17952"/>
                              </a:moveTo>
                              <a:lnTo>
                                <a:pt x="6840" y="17952"/>
                              </a:lnTo>
                              <a:lnTo>
                                <a:pt x="6832" y="17237"/>
                              </a:lnTo>
                              <a:lnTo>
                                <a:pt x="6829" y="16164"/>
                              </a:lnTo>
                              <a:lnTo>
                                <a:pt x="6810" y="16665"/>
                              </a:lnTo>
                              <a:lnTo>
                                <a:pt x="6798" y="17094"/>
                              </a:lnTo>
                              <a:lnTo>
                                <a:pt x="6753" y="17809"/>
                              </a:lnTo>
                              <a:lnTo>
                                <a:pt x="6730" y="17952"/>
                              </a:lnTo>
                              <a:lnTo>
                                <a:pt x="6669" y="18238"/>
                              </a:lnTo>
                              <a:lnTo>
                                <a:pt x="6639" y="18310"/>
                              </a:lnTo>
                              <a:lnTo>
                                <a:pt x="6594" y="18238"/>
                              </a:lnTo>
                              <a:lnTo>
                                <a:pt x="6556" y="18024"/>
                              </a:lnTo>
                              <a:lnTo>
                                <a:pt x="6525" y="17809"/>
                              </a:lnTo>
                              <a:lnTo>
                                <a:pt x="6495" y="17380"/>
                              </a:lnTo>
                              <a:lnTo>
                                <a:pt x="6472" y="16951"/>
                              </a:lnTo>
                              <a:lnTo>
                                <a:pt x="6461" y="16307"/>
                              </a:lnTo>
                              <a:lnTo>
                                <a:pt x="6450" y="15807"/>
                              </a:lnTo>
                              <a:lnTo>
                                <a:pt x="6446" y="15163"/>
                              </a:lnTo>
                              <a:lnTo>
                                <a:pt x="6446" y="14734"/>
                              </a:lnTo>
                              <a:lnTo>
                                <a:pt x="6450" y="14448"/>
                              </a:lnTo>
                              <a:lnTo>
                                <a:pt x="6453" y="14090"/>
                              </a:lnTo>
                              <a:lnTo>
                                <a:pt x="6465" y="13732"/>
                              </a:lnTo>
                              <a:lnTo>
                                <a:pt x="6488" y="13089"/>
                              </a:lnTo>
                              <a:lnTo>
                                <a:pt x="6518" y="12588"/>
                              </a:lnTo>
                              <a:lnTo>
                                <a:pt x="6537" y="12374"/>
                              </a:lnTo>
                              <a:lnTo>
                                <a:pt x="6560" y="12159"/>
                              </a:lnTo>
                              <a:lnTo>
                                <a:pt x="6582" y="12016"/>
                              </a:lnTo>
                              <a:lnTo>
                                <a:pt x="6609" y="11801"/>
                              </a:lnTo>
                              <a:lnTo>
                                <a:pt x="6677" y="11658"/>
                              </a:lnTo>
                              <a:lnTo>
                                <a:pt x="6757" y="11587"/>
                              </a:lnTo>
                              <a:lnTo>
                                <a:pt x="6829" y="11587"/>
                              </a:lnTo>
                              <a:lnTo>
                                <a:pt x="6825" y="10514"/>
                              </a:lnTo>
                              <a:lnTo>
                                <a:pt x="6821" y="9870"/>
                              </a:lnTo>
                              <a:lnTo>
                                <a:pt x="6810" y="9584"/>
                              </a:lnTo>
                              <a:lnTo>
                                <a:pt x="6802" y="9298"/>
                              </a:lnTo>
                              <a:lnTo>
                                <a:pt x="6795" y="9155"/>
                              </a:lnTo>
                              <a:lnTo>
                                <a:pt x="6776" y="9012"/>
                              </a:lnTo>
                              <a:lnTo>
                                <a:pt x="6757" y="8797"/>
                              </a:lnTo>
                              <a:lnTo>
                                <a:pt x="6738" y="8726"/>
                              </a:lnTo>
                              <a:lnTo>
                                <a:pt x="6715" y="8654"/>
                              </a:lnTo>
                              <a:lnTo>
                                <a:pt x="6662" y="8654"/>
                              </a:lnTo>
                              <a:lnTo>
                                <a:pt x="6632" y="8726"/>
                              </a:lnTo>
                              <a:lnTo>
                                <a:pt x="6609" y="8869"/>
                              </a:lnTo>
                              <a:lnTo>
                                <a:pt x="6586" y="9083"/>
                              </a:lnTo>
                              <a:lnTo>
                                <a:pt x="6575" y="9441"/>
                              </a:lnTo>
                              <a:lnTo>
                                <a:pt x="6560" y="9656"/>
                              </a:lnTo>
                              <a:lnTo>
                                <a:pt x="6548" y="10085"/>
                              </a:lnTo>
                              <a:lnTo>
                                <a:pt x="6541" y="10514"/>
                              </a:lnTo>
                              <a:lnTo>
                                <a:pt x="6465" y="10299"/>
                              </a:lnTo>
                              <a:lnTo>
                                <a:pt x="6472" y="9584"/>
                              </a:lnTo>
                              <a:lnTo>
                                <a:pt x="6488" y="9012"/>
                              </a:lnTo>
                              <a:lnTo>
                                <a:pt x="6537" y="8082"/>
                              </a:lnTo>
                              <a:lnTo>
                                <a:pt x="6571" y="7796"/>
                              </a:lnTo>
                              <a:lnTo>
                                <a:pt x="6609" y="7581"/>
                              </a:lnTo>
                              <a:lnTo>
                                <a:pt x="6651" y="7438"/>
                              </a:lnTo>
                              <a:lnTo>
                                <a:pt x="6757" y="7438"/>
                              </a:lnTo>
                              <a:lnTo>
                                <a:pt x="6798" y="7581"/>
                              </a:lnTo>
                              <a:lnTo>
                                <a:pt x="6821" y="7796"/>
                              </a:lnTo>
                              <a:lnTo>
                                <a:pt x="6832" y="7939"/>
                              </a:lnTo>
                              <a:lnTo>
                                <a:pt x="6851" y="8082"/>
                              </a:lnTo>
                              <a:lnTo>
                                <a:pt x="6863" y="8297"/>
                              </a:lnTo>
                              <a:lnTo>
                                <a:pt x="6885" y="8869"/>
                              </a:lnTo>
                              <a:lnTo>
                                <a:pt x="6893" y="9226"/>
                              </a:lnTo>
                              <a:lnTo>
                                <a:pt x="6897" y="9584"/>
                              </a:lnTo>
                              <a:lnTo>
                                <a:pt x="6908" y="10514"/>
                              </a:lnTo>
                              <a:lnTo>
                                <a:pt x="6912" y="11587"/>
                              </a:lnTo>
                              <a:lnTo>
                                <a:pt x="6912" y="17023"/>
                              </a:lnTo>
                              <a:lnTo>
                                <a:pt x="6920" y="17952"/>
                              </a:lnTo>
                              <a:close/>
                              <a:moveTo>
                                <a:pt x="6829" y="12874"/>
                              </a:moveTo>
                              <a:lnTo>
                                <a:pt x="6783" y="12803"/>
                              </a:lnTo>
                              <a:lnTo>
                                <a:pt x="6749" y="12803"/>
                              </a:lnTo>
                              <a:lnTo>
                                <a:pt x="6700" y="12874"/>
                              </a:lnTo>
                              <a:lnTo>
                                <a:pt x="6662" y="12946"/>
                              </a:lnTo>
                              <a:lnTo>
                                <a:pt x="6624" y="13089"/>
                              </a:lnTo>
                              <a:lnTo>
                                <a:pt x="6594" y="13375"/>
                              </a:lnTo>
                              <a:lnTo>
                                <a:pt x="6571" y="13732"/>
                              </a:lnTo>
                              <a:lnTo>
                                <a:pt x="6552" y="14162"/>
                              </a:lnTo>
                              <a:lnTo>
                                <a:pt x="6541" y="14662"/>
                              </a:lnTo>
                              <a:lnTo>
                                <a:pt x="6537" y="15163"/>
                              </a:lnTo>
                              <a:lnTo>
                                <a:pt x="6537" y="15592"/>
                              </a:lnTo>
                              <a:lnTo>
                                <a:pt x="6548" y="15950"/>
                              </a:lnTo>
                              <a:lnTo>
                                <a:pt x="6556" y="16236"/>
                              </a:lnTo>
                              <a:lnTo>
                                <a:pt x="6582" y="16736"/>
                              </a:lnTo>
                              <a:lnTo>
                                <a:pt x="6605" y="16951"/>
                              </a:lnTo>
                              <a:lnTo>
                                <a:pt x="6628" y="17023"/>
                              </a:lnTo>
                              <a:lnTo>
                                <a:pt x="6654" y="17094"/>
                              </a:lnTo>
                              <a:lnTo>
                                <a:pt x="6692" y="17023"/>
                              </a:lnTo>
                              <a:lnTo>
                                <a:pt x="6723" y="16736"/>
                              </a:lnTo>
                              <a:lnTo>
                                <a:pt x="6753" y="16522"/>
                              </a:lnTo>
                              <a:lnTo>
                                <a:pt x="6779" y="15950"/>
                              </a:lnTo>
                              <a:lnTo>
                                <a:pt x="6802" y="15449"/>
                              </a:lnTo>
                              <a:lnTo>
                                <a:pt x="6817" y="14877"/>
                              </a:lnTo>
                              <a:lnTo>
                                <a:pt x="6825" y="14233"/>
                              </a:lnTo>
                              <a:lnTo>
                                <a:pt x="6829" y="13589"/>
                              </a:lnTo>
                              <a:lnTo>
                                <a:pt x="6829" y="12874"/>
                              </a:lnTo>
                              <a:close/>
                              <a:moveTo>
                                <a:pt x="7405" y="14305"/>
                              </a:moveTo>
                              <a:lnTo>
                                <a:pt x="7477" y="14591"/>
                              </a:lnTo>
                              <a:lnTo>
                                <a:pt x="7469" y="15449"/>
                              </a:lnTo>
                              <a:lnTo>
                                <a:pt x="7454" y="16164"/>
                              </a:lnTo>
                              <a:lnTo>
                                <a:pt x="7431" y="16736"/>
                              </a:lnTo>
                              <a:lnTo>
                                <a:pt x="7408" y="17380"/>
                              </a:lnTo>
                              <a:lnTo>
                                <a:pt x="7378" y="17666"/>
                              </a:lnTo>
                              <a:lnTo>
                                <a:pt x="7344" y="18024"/>
                              </a:lnTo>
                              <a:lnTo>
                                <a:pt x="7310" y="18238"/>
                              </a:lnTo>
                              <a:lnTo>
                                <a:pt x="7268" y="18310"/>
                              </a:lnTo>
                              <a:lnTo>
                                <a:pt x="7242" y="18310"/>
                              </a:lnTo>
                              <a:lnTo>
                                <a:pt x="7215" y="18238"/>
                              </a:lnTo>
                              <a:lnTo>
                                <a:pt x="7189" y="18024"/>
                              </a:lnTo>
                              <a:lnTo>
                                <a:pt x="7166" y="17881"/>
                              </a:lnTo>
                              <a:lnTo>
                                <a:pt x="7147" y="17666"/>
                              </a:lnTo>
                              <a:lnTo>
                                <a:pt x="7132" y="17452"/>
                              </a:lnTo>
                              <a:lnTo>
                                <a:pt x="7094" y="16736"/>
                              </a:lnTo>
                              <a:lnTo>
                                <a:pt x="7071" y="15878"/>
                              </a:lnTo>
                              <a:lnTo>
                                <a:pt x="7052" y="14948"/>
                              </a:lnTo>
                              <a:lnTo>
                                <a:pt x="7041" y="14019"/>
                              </a:lnTo>
                              <a:lnTo>
                                <a:pt x="7041" y="11730"/>
                              </a:lnTo>
                              <a:lnTo>
                                <a:pt x="7052" y="10728"/>
                              </a:lnTo>
                              <a:lnTo>
                                <a:pt x="7064" y="10156"/>
                              </a:lnTo>
                              <a:lnTo>
                                <a:pt x="7071" y="9727"/>
                              </a:lnTo>
                              <a:lnTo>
                                <a:pt x="7086" y="9298"/>
                              </a:lnTo>
                              <a:lnTo>
                                <a:pt x="7098" y="9012"/>
                              </a:lnTo>
                              <a:lnTo>
                                <a:pt x="7117" y="8583"/>
                              </a:lnTo>
                              <a:lnTo>
                                <a:pt x="7155" y="8011"/>
                              </a:lnTo>
                              <a:lnTo>
                                <a:pt x="7170" y="7796"/>
                              </a:lnTo>
                              <a:lnTo>
                                <a:pt x="7192" y="7581"/>
                              </a:lnTo>
                              <a:lnTo>
                                <a:pt x="7215" y="7510"/>
                              </a:lnTo>
                              <a:lnTo>
                                <a:pt x="7245" y="7438"/>
                              </a:lnTo>
                              <a:lnTo>
                                <a:pt x="7314" y="7438"/>
                              </a:lnTo>
                              <a:lnTo>
                                <a:pt x="7348" y="7581"/>
                              </a:lnTo>
                              <a:lnTo>
                                <a:pt x="7382" y="7939"/>
                              </a:lnTo>
                              <a:lnTo>
                                <a:pt x="7412" y="8368"/>
                              </a:lnTo>
                              <a:lnTo>
                                <a:pt x="7435" y="8869"/>
                              </a:lnTo>
                              <a:lnTo>
                                <a:pt x="7473" y="10299"/>
                              </a:lnTo>
                              <a:lnTo>
                                <a:pt x="7477" y="10943"/>
                              </a:lnTo>
                              <a:lnTo>
                                <a:pt x="7405" y="11301"/>
                              </a:lnTo>
                              <a:lnTo>
                                <a:pt x="7393" y="10728"/>
                              </a:lnTo>
                              <a:lnTo>
                                <a:pt x="7386" y="10156"/>
                              </a:lnTo>
                              <a:lnTo>
                                <a:pt x="7378" y="9656"/>
                              </a:lnTo>
                              <a:lnTo>
                                <a:pt x="7359" y="9298"/>
                              </a:lnTo>
                              <a:lnTo>
                                <a:pt x="7321" y="8869"/>
                              </a:lnTo>
                              <a:lnTo>
                                <a:pt x="7299" y="8726"/>
                              </a:lnTo>
                              <a:lnTo>
                                <a:pt x="7272" y="8726"/>
                              </a:lnTo>
                              <a:lnTo>
                                <a:pt x="7242" y="8797"/>
                              </a:lnTo>
                              <a:lnTo>
                                <a:pt x="7211" y="9012"/>
                              </a:lnTo>
                              <a:lnTo>
                                <a:pt x="7185" y="9298"/>
                              </a:lnTo>
                              <a:lnTo>
                                <a:pt x="7162" y="9870"/>
                              </a:lnTo>
                              <a:lnTo>
                                <a:pt x="7147" y="10442"/>
                              </a:lnTo>
                              <a:lnTo>
                                <a:pt x="7136" y="11158"/>
                              </a:lnTo>
                              <a:lnTo>
                                <a:pt x="7132" y="11944"/>
                              </a:lnTo>
                              <a:lnTo>
                                <a:pt x="7124" y="12803"/>
                              </a:lnTo>
                              <a:lnTo>
                                <a:pt x="7132" y="13732"/>
                              </a:lnTo>
                              <a:lnTo>
                                <a:pt x="7136" y="14519"/>
                              </a:lnTo>
                              <a:lnTo>
                                <a:pt x="7147" y="15306"/>
                              </a:lnTo>
                              <a:lnTo>
                                <a:pt x="7162" y="15878"/>
                              </a:lnTo>
                              <a:lnTo>
                                <a:pt x="7185" y="16307"/>
                              </a:lnTo>
                              <a:lnTo>
                                <a:pt x="7208" y="16665"/>
                              </a:lnTo>
                              <a:lnTo>
                                <a:pt x="7234" y="16951"/>
                              </a:lnTo>
                              <a:lnTo>
                                <a:pt x="7272" y="17023"/>
                              </a:lnTo>
                              <a:lnTo>
                                <a:pt x="7295" y="16951"/>
                              </a:lnTo>
                              <a:lnTo>
                                <a:pt x="7317" y="16808"/>
                              </a:lnTo>
                              <a:lnTo>
                                <a:pt x="7336" y="16593"/>
                              </a:lnTo>
                              <a:lnTo>
                                <a:pt x="7355" y="16307"/>
                              </a:lnTo>
                              <a:lnTo>
                                <a:pt x="7371" y="15950"/>
                              </a:lnTo>
                              <a:lnTo>
                                <a:pt x="7386" y="15521"/>
                              </a:lnTo>
                              <a:lnTo>
                                <a:pt x="7393" y="15020"/>
                              </a:lnTo>
                              <a:lnTo>
                                <a:pt x="7405" y="14305"/>
                              </a:lnTo>
                              <a:close/>
                              <a:moveTo>
                                <a:pt x="7681" y="4077"/>
                              </a:moveTo>
                              <a:lnTo>
                                <a:pt x="7681" y="5793"/>
                              </a:lnTo>
                              <a:lnTo>
                                <a:pt x="7590" y="5793"/>
                              </a:lnTo>
                              <a:lnTo>
                                <a:pt x="7590" y="4077"/>
                              </a:lnTo>
                              <a:lnTo>
                                <a:pt x="7681" y="4077"/>
                              </a:lnTo>
                              <a:close/>
                              <a:moveTo>
                                <a:pt x="7677" y="7653"/>
                              </a:moveTo>
                              <a:lnTo>
                                <a:pt x="7677" y="17952"/>
                              </a:lnTo>
                              <a:lnTo>
                                <a:pt x="7594" y="17952"/>
                              </a:lnTo>
                              <a:lnTo>
                                <a:pt x="7594" y="7653"/>
                              </a:lnTo>
                              <a:lnTo>
                                <a:pt x="7677" y="7653"/>
                              </a:lnTo>
                              <a:close/>
                              <a:moveTo>
                                <a:pt x="7939" y="4077"/>
                              </a:moveTo>
                              <a:lnTo>
                                <a:pt x="7939" y="5793"/>
                              </a:lnTo>
                              <a:lnTo>
                                <a:pt x="7840" y="5793"/>
                              </a:lnTo>
                              <a:lnTo>
                                <a:pt x="7840" y="4077"/>
                              </a:lnTo>
                              <a:lnTo>
                                <a:pt x="7939" y="4077"/>
                              </a:lnTo>
                              <a:close/>
                              <a:moveTo>
                                <a:pt x="7931" y="7510"/>
                              </a:moveTo>
                              <a:lnTo>
                                <a:pt x="7931" y="18310"/>
                              </a:lnTo>
                              <a:lnTo>
                                <a:pt x="7928" y="19168"/>
                              </a:lnTo>
                              <a:lnTo>
                                <a:pt x="7920" y="19883"/>
                              </a:lnTo>
                              <a:lnTo>
                                <a:pt x="7905" y="20384"/>
                              </a:lnTo>
                              <a:lnTo>
                                <a:pt x="7886" y="20813"/>
                              </a:lnTo>
                              <a:lnTo>
                                <a:pt x="7863" y="21171"/>
                              </a:lnTo>
                              <a:lnTo>
                                <a:pt x="7837" y="21385"/>
                              </a:lnTo>
                              <a:lnTo>
                                <a:pt x="7806" y="21528"/>
                              </a:lnTo>
                              <a:lnTo>
                                <a:pt x="7772" y="21600"/>
                              </a:lnTo>
                              <a:lnTo>
                                <a:pt x="7742" y="21528"/>
                              </a:lnTo>
                              <a:lnTo>
                                <a:pt x="7696" y="21314"/>
                              </a:lnTo>
                              <a:lnTo>
                                <a:pt x="7696" y="20026"/>
                              </a:lnTo>
                              <a:lnTo>
                                <a:pt x="7727" y="20170"/>
                              </a:lnTo>
                              <a:lnTo>
                                <a:pt x="7784" y="20170"/>
                              </a:lnTo>
                              <a:lnTo>
                                <a:pt x="7803" y="20098"/>
                              </a:lnTo>
                              <a:lnTo>
                                <a:pt x="7814" y="20026"/>
                              </a:lnTo>
                              <a:lnTo>
                                <a:pt x="7829" y="19740"/>
                              </a:lnTo>
                              <a:lnTo>
                                <a:pt x="7837" y="19526"/>
                              </a:lnTo>
                              <a:lnTo>
                                <a:pt x="7840" y="19168"/>
                              </a:lnTo>
                              <a:lnTo>
                                <a:pt x="7848" y="18811"/>
                              </a:lnTo>
                              <a:lnTo>
                                <a:pt x="7852" y="18310"/>
                              </a:lnTo>
                              <a:lnTo>
                                <a:pt x="7852" y="7510"/>
                              </a:lnTo>
                              <a:lnTo>
                                <a:pt x="7931" y="7510"/>
                              </a:lnTo>
                              <a:close/>
                              <a:moveTo>
                                <a:pt x="8030" y="15377"/>
                              </a:moveTo>
                              <a:lnTo>
                                <a:pt x="8106" y="15020"/>
                              </a:lnTo>
                              <a:lnTo>
                                <a:pt x="8128" y="15878"/>
                              </a:lnTo>
                              <a:lnTo>
                                <a:pt x="8147" y="16236"/>
                              </a:lnTo>
                              <a:lnTo>
                                <a:pt x="8166" y="16522"/>
                              </a:lnTo>
                              <a:lnTo>
                                <a:pt x="8189" y="16665"/>
                              </a:lnTo>
                              <a:lnTo>
                                <a:pt x="8242" y="16951"/>
                              </a:lnTo>
                              <a:lnTo>
                                <a:pt x="8280" y="17023"/>
                              </a:lnTo>
                              <a:lnTo>
                                <a:pt x="8307" y="16951"/>
                              </a:lnTo>
                              <a:lnTo>
                                <a:pt x="8329" y="16808"/>
                              </a:lnTo>
                              <a:lnTo>
                                <a:pt x="8348" y="16736"/>
                              </a:lnTo>
                              <a:lnTo>
                                <a:pt x="8371" y="16522"/>
                              </a:lnTo>
                              <a:lnTo>
                                <a:pt x="8386" y="16236"/>
                              </a:lnTo>
                              <a:lnTo>
                                <a:pt x="8397" y="15950"/>
                              </a:lnTo>
                              <a:lnTo>
                                <a:pt x="8401" y="15592"/>
                              </a:lnTo>
                              <a:lnTo>
                                <a:pt x="8409" y="15306"/>
                              </a:lnTo>
                              <a:lnTo>
                                <a:pt x="8401" y="14948"/>
                              </a:lnTo>
                              <a:lnTo>
                                <a:pt x="8397" y="14662"/>
                              </a:lnTo>
                              <a:lnTo>
                                <a:pt x="8394" y="14448"/>
                              </a:lnTo>
                              <a:lnTo>
                                <a:pt x="8386" y="14233"/>
                              </a:lnTo>
                              <a:lnTo>
                                <a:pt x="8371" y="14090"/>
                              </a:lnTo>
                              <a:lnTo>
                                <a:pt x="8352" y="13875"/>
                              </a:lnTo>
                              <a:lnTo>
                                <a:pt x="8333" y="13804"/>
                              </a:lnTo>
                              <a:lnTo>
                                <a:pt x="8310" y="13732"/>
                              </a:lnTo>
                              <a:lnTo>
                                <a:pt x="8197" y="13303"/>
                              </a:lnTo>
                              <a:lnTo>
                                <a:pt x="8166" y="13089"/>
                              </a:lnTo>
                              <a:lnTo>
                                <a:pt x="8140" y="12946"/>
                              </a:lnTo>
                              <a:lnTo>
                                <a:pt x="8109" y="12660"/>
                              </a:lnTo>
                              <a:lnTo>
                                <a:pt x="8087" y="12374"/>
                              </a:lnTo>
                              <a:lnTo>
                                <a:pt x="8075" y="11944"/>
                              </a:lnTo>
                              <a:lnTo>
                                <a:pt x="8060" y="11515"/>
                              </a:lnTo>
                              <a:lnTo>
                                <a:pt x="8053" y="10943"/>
                              </a:lnTo>
                              <a:lnTo>
                                <a:pt x="8053" y="9870"/>
                              </a:lnTo>
                              <a:lnTo>
                                <a:pt x="8064" y="9226"/>
                              </a:lnTo>
                              <a:lnTo>
                                <a:pt x="8079" y="8726"/>
                              </a:lnTo>
                              <a:lnTo>
                                <a:pt x="8132" y="7868"/>
                              </a:lnTo>
                              <a:lnTo>
                                <a:pt x="8170" y="7581"/>
                              </a:lnTo>
                              <a:lnTo>
                                <a:pt x="8208" y="7438"/>
                              </a:lnTo>
                              <a:lnTo>
                                <a:pt x="8295" y="7438"/>
                              </a:lnTo>
                              <a:lnTo>
                                <a:pt x="8329" y="7510"/>
                              </a:lnTo>
                              <a:lnTo>
                                <a:pt x="8367" y="7796"/>
                              </a:lnTo>
                              <a:lnTo>
                                <a:pt x="8394" y="8011"/>
                              </a:lnTo>
                              <a:lnTo>
                                <a:pt x="8420" y="8368"/>
                              </a:lnTo>
                              <a:lnTo>
                                <a:pt x="8443" y="8869"/>
                              </a:lnTo>
                              <a:lnTo>
                                <a:pt x="8473" y="10013"/>
                              </a:lnTo>
                              <a:lnTo>
                                <a:pt x="8394" y="10299"/>
                              </a:lnTo>
                              <a:lnTo>
                                <a:pt x="8386" y="9942"/>
                              </a:lnTo>
                              <a:lnTo>
                                <a:pt x="8375" y="9584"/>
                              </a:lnTo>
                              <a:lnTo>
                                <a:pt x="8363" y="9298"/>
                              </a:lnTo>
                              <a:lnTo>
                                <a:pt x="8325" y="8869"/>
                              </a:lnTo>
                              <a:lnTo>
                                <a:pt x="8280" y="8726"/>
                              </a:lnTo>
                              <a:lnTo>
                                <a:pt x="8231" y="8726"/>
                              </a:lnTo>
                              <a:lnTo>
                                <a:pt x="8208" y="8797"/>
                              </a:lnTo>
                              <a:lnTo>
                                <a:pt x="8189" y="8869"/>
                              </a:lnTo>
                              <a:lnTo>
                                <a:pt x="8170" y="9083"/>
                              </a:lnTo>
                              <a:lnTo>
                                <a:pt x="8155" y="9298"/>
                              </a:lnTo>
                              <a:lnTo>
                                <a:pt x="8147" y="9584"/>
                              </a:lnTo>
                              <a:lnTo>
                                <a:pt x="8140" y="9942"/>
                              </a:lnTo>
                              <a:lnTo>
                                <a:pt x="8140" y="10514"/>
                              </a:lnTo>
                              <a:lnTo>
                                <a:pt x="8144" y="10800"/>
                              </a:lnTo>
                              <a:lnTo>
                                <a:pt x="8147" y="10943"/>
                              </a:lnTo>
                              <a:lnTo>
                                <a:pt x="8155" y="11158"/>
                              </a:lnTo>
                              <a:lnTo>
                                <a:pt x="8170" y="11301"/>
                              </a:lnTo>
                              <a:lnTo>
                                <a:pt x="8185" y="11515"/>
                              </a:lnTo>
                              <a:lnTo>
                                <a:pt x="8204" y="11587"/>
                              </a:lnTo>
                              <a:lnTo>
                                <a:pt x="8219" y="11658"/>
                              </a:lnTo>
                              <a:lnTo>
                                <a:pt x="8329" y="12087"/>
                              </a:lnTo>
                              <a:lnTo>
                                <a:pt x="8367" y="12230"/>
                              </a:lnTo>
                              <a:lnTo>
                                <a:pt x="8401" y="12445"/>
                              </a:lnTo>
                              <a:lnTo>
                                <a:pt x="8432" y="12803"/>
                              </a:lnTo>
                              <a:lnTo>
                                <a:pt x="8454" y="13089"/>
                              </a:lnTo>
                              <a:lnTo>
                                <a:pt x="8473" y="13446"/>
                              </a:lnTo>
                              <a:lnTo>
                                <a:pt x="8485" y="14019"/>
                              </a:lnTo>
                              <a:lnTo>
                                <a:pt x="8496" y="14519"/>
                              </a:lnTo>
                              <a:lnTo>
                                <a:pt x="8496" y="15091"/>
                              </a:lnTo>
                              <a:lnTo>
                                <a:pt x="8488" y="15807"/>
                              </a:lnTo>
                              <a:lnTo>
                                <a:pt x="8481" y="16379"/>
                              </a:lnTo>
                              <a:lnTo>
                                <a:pt x="8462" y="16951"/>
                              </a:lnTo>
                              <a:lnTo>
                                <a:pt x="8435" y="17452"/>
                              </a:lnTo>
                              <a:lnTo>
                                <a:pt x="8397" y="17809"/>
                              </a:lnTo>
                              <a:lnTo>
                                <a:pt x="8363" y="18024"/>
                              </a:lnTo>
                              <a:lnTo>
                                <a:pt x="8318" y="18238"/>
                              </a:lnTo>
                              <a:lnTo>
                                <a:pt x="8265" y="18310"/>
                              </a:lnTo>
                              <a:lnTo>
                                <a:pt x="8219" y="18238"/>
                              </a:lnTo>
                              <a:lnTo>
                                <a:pt x="8178" y="18095"/>
                              </a:lnTo>
                              <a:lnTo>
                                <a:pt x="8144" y="17881"/>
                              </a:lnTo>
                              <a:lnTo>
                                <a:pt x="8109" y="17523"/>
                              </a:lnTo>
                              <a:lnTo>
                                <a:pt x="8083" y="17094"/>
                              </a:lnTo>
                              <a:lnTo>
                                <a:pt x="8060" y="16665"/>
                              </a:lnTo>
                              <a:lnTo>
                                <a:pt x="8041" y="16093"/>
                              </a:lnTo>
                              <a:lnTo>
                                <a:pt x="8030" y="15377"/>
                              </a:lnTo>
                              <a:close/>
                              <a:moveTo>
                                <a:pt x="9064" y="17952"/>
                              </a:moveTo>
                              <a:lnTo>
                                <a:pt x="8977" y="17952"/>
                              </a:lnTo>
                              <a:lnTo>
                                <a:pt x="8818" y="12230"/>
                              </a:lnTo>
                              <a:lnTo>
                                <a:pt x="8701" y="14877"/>
                              </a:lnTo>
                              <a:lnTo>
                                <a:pt x="8701" y="17952"/>
                              </a:lnTo>
                              <a:lnTo>
                                <a:pt x="8613" y="17952"/>
                              </a:lnTo>
                              <a:lnTo>
                                <a:pt x="8613" y="4077"/>
                              </a:lnTo>
                              <a:lnTo>
                                <a:pt x="8701" y="4077"/>
                              </a:lnTo>
                              <a:lnTo>
                                <a:pt x="8701" y="12946"/>
                              </a:lnTo>
                              <a:lnTo>
                                <a:pt x="8951" y="7653"/>
                              </a:lnTo>
                              <a:lnTo>
                                <a:pt x="9042" y="7653"/>
                              </a:lnTo>
                              <a:lnTo>
                                <a:pt x="8871" y="11301"/>
                              </a:lnTo>
                              <a:lnTo>
                                <a:pt x="9064" y="17952"/>
                              </a:lnTo>
                              <a:close/>
                              <a:moveTo>
                                <a:pt x="9341" y="18310"/>
                              </a:moveTo>
                              <a:lnTo>
                                <a:pt x="9315" y="18310"/>
                              </a:lnTo>
                              <a:lnTo>
                                <a:pt x="9288" y="18238"/>
                              </a:lnTo>
                              <a:lnTo>
                                <a:pt x="9265" y="18024"/>
                              </a:lnTo>
                              <a:lnTo>
                                <a:pt x="9243" y="17881"/>
                              </a:lnTo>
                              <a:lnTo>
                                <a:pt x="9220" y="17666"/>
                              </a:lnTo>
                              <a:lnTo>
                                <a:pt x="9201" y="17452"/>
                              </a:lnTo>
                              <a:lnTo>
                                <a:pt x="9163" y="16736"/>
                              </a:lnTo>
                              <a:lnTo>
                                <a:pt x="9152" y="16307"/>
                              </a:lnTo>
                              <a:lnTo>
                                <a:pt x="9136" y="15878"/>
                              </a:lnTo>
                              <a:lnTo>
                                <a:pt x="9129" y="15449"/>
                              </a:lnTo>
                              <a:lnTo>
                                <a:pt x="9117" y="14948"/>
                              </a:lnTo>
                              <a:lnTo>
                                <a:pt x="9106" y="13875"/>
                              </a:lnTo>
                              <a:lnTo>
                                <a:pt x="9102" y="12803"/>
                              </a:lnTo>
                              <a:lnTo>
                                <a:pt x="9106" y="12159"/>
                              </a:lnTo>
                              <a:lnTo>
                                <a:pt x="9106" y="11658"/>
                              </a:lnTo>
                              <a:lnTo>
                                <a:pt x="9114" y="11086"/>
                              </a:lnTo>
                              <a:lnTo>
                                <a:pt x="9117" y="10585"/>
                              </a:lnTo>
                              <a:lnTo>
                                <a:pt x="9129" y="10085"/>
                              </a:lnTo>
                              <a:lnTo>
                                <a:pt x="9140" y="9656"/>
                              </a:lnTo>
                              <a:lnTo>
                                <a:pt x="9155" y="9226"/>
                              </a:lnTo>
                              <a:lnTo>
                                <a:pt x="9174" y="8869"/>
                              </a:lnTo>
                              <a:lnTo>
                                <a:pt x="9193" y="8583"/>
                              </a:lnTo>
                              <a:lnTo>
                                <a:pt x="9212" y="8225"/>
                              </a:lnTo>
                              <a:lnTo>
                                <a:pt x="9235" y="7939"/>
                              </a:lnTo>
                              <a:lnTo>
                                <a:pt x="9273" y="7581"/>
                              </a:lnTo>
                              <a:lnTo>
                                <a:pt x="9296" y="7510"/>
                              </a:lnTo>
                              <a:lnTo>
                                <a:pt x="9326" y="7438"/>
                              </a:lnTo>
                              <a:lnTo>
                                <a:pt x="9375" y="7438"/>
                              </a:lnTo>
                              <a:lnTo>
                                <a:pt x="9428" y="7581"/>
                              </a:lnTo>
                              <a:lnTo>
                                <a:pt x="9451" y="7796"/>
                              </a:lnTo>
                              <a:lnTo>
                                <a:pt x="9470" y="8011"/>
                              </a:lnTo>
                              <a:lnTo>
                                <a:pt x="9493" y="8297"/>
                              </a:lnTo>
                              <a:lnTo>
                                <a:pt x="9512" y="8583"/>
                              </a:lnTo>
                              <a:lnTo>
                                <a:pt x="9527" y="9012"/>
                              </a:lnTo>
                              <a:lnTo>
                                <a:pt x="9542" y="9298"/>
                              </a:lnTo>
                              <a:lnTo>
                                <a:pt x="9557" y="9727"/>
                              </a:lnTo>
                              <a:lnTo>
                                <a:pt x="9565" y="10156"/>
                              </a:lnTo>
                              <a:lnTo>
                                <a:pt x="9576" y="10728"/>
                              </a:lnTo>
                              <a:lnTo>
                                <a:pt x="9587" y="11658"/>
                              </a:lnTo>
                              <a:lnTo>
                                <a:pt x="9595" y="12803"/>
                              </a:lnTo>
                              <a:lnTo>
                                <a:pt x="9587" y="13375"/>
                              </a:lnTo>
                              <a:lnTo>
                                <a:pt x="9587" y="14019"/>
                              </a:lnTo>
                              <a:lnTo>
                                <a:pt x="9584" y="14519"/>
                              </a:lnTo>
                              <a:lnTo>
                                <a:pt x="9576" y="15020"/>
                              </a:lnTo>
                              <a:lnTo>
                                <a:pt x="9565" y="15449"/>
                              </a:lnTo>
                              <a:lnTo>
                                <a:pt x="9553" y="15950"/>
                              </a:lnTo>
                              <a:lnTo>
                                <a:pt x="9538" y="16307"/>
                              </a:lnTo>
                              <a:lnTo>
                                <a:pt x="9519" y="16736"/>
                              </a:lnTo>
                              <a:lnTo>
                                <a:pt x="9504" y="17094"/>
                              </a:lnTo>
                              <a:lnTo>
                                <a:pt x="9485" y="17452"/>
                              </a:lnTo>
                              <a:lnTo>
                                <a:pt x="9466" y="17666"/>
                              </a:lnTo>
                              <a:lnTo>
                                <a:pt x="9443" y="17881"/>
                              </a:lnTo>
                              <a:lnTo>
                                <a:pt x="9421" y="18024"/>
                              </a:lnTo>
                              <a:lnTo>
                                <a:pt x="9394" y="18238"/>
                              </a:lnTo>
                              <a:lnTo>
                                <a:pt x="9364" y="18310"/>
                              </a:lnTo>
                              <a:lnTo>
                                <a:pt x="9341" y="18310"/>
                              </a:lnTo>
                              <a:close/>
                              <a:moveTo>
                                <a:pt x="9349" y="17023"/>
                              </a:moveTo>
                              <a:lnTo>
                                <a:pt x="9379" y="16951"/>
                              </a:lnTo>
                              <a:lnTo>
                                <a:pt x="9405" y="16736"/>
                              </a:lnTo>
                              <a:lnTo>
                                <a:pt x="9436" y="16379"/>
                              </a:lnTo>
                              <a:lnTo>
                                <a:pt x="9459" y="15950"/>
                              </a:lnTo>
                              <a:lnTo>
                                <a:pt x="9474" y="15377"/>
                              </a:lnTo>
                              <a:lnTo>
                                <a:pt x="9489" y="14662"/>
                              </a:lnTo>
                              <a:lnTo>
                                <a:pt x="9496" y="13804"/>
                              </a:lnTo>
                              <a:lnTo>
                                <a:pt x="9496" y="11801"/>
                              </a:lnTo>
                              <a:lnTo>
                                <a:pt x="9489" y="10943"/>
                              </a:lnTo>
                              <a:lnTo>
                                <a:pt x="9474" y="10299"/>
                              </a:lnTo>
                              <a:lnTo>
                                <a:pt x="9451" y="9656"/>
                              </a:lnTo>
                              <a:lnTo>
                                <a:pt x="9428" y="9226"/>
                              </a:lnTo>
                              <a:lnTo>
                                <a:pt x="9375" y="8797"/>
                              </a:lnTo>
                              <a:lnTo>
                                <a:pt x="9349" y="8726"/>
                              </a:lnTo>
                              <a:lnTo>
                                <a:pt x="9315" y="8797"/>
                              </a:lnTo>
                              <a:lnTo>
                                <a:pt x="9261" y="9226"/>
                              </a:lnTo>
                              <a:lnTo>
                                <a:pt x="9239" y="9656"/>
                              </a:lnTo>
                              <a:lnTo>
                                <a:pt x="9220" y="10299"/>
                              </a:lnTo>
                              <a:lnTo>
                                <a:pt x="9205" y="10943"/>
                              </a:lnTo>
                              <a:lnTo>
                                <a:pt x="9197" y="11801"/>
                              </a:lnTo>
                              <a:lnTo>
                                <a:pt x="9197" y="13804"/>
                              </a:lnTo>
                              <a:lnTo>
                                <a:pt x="9205" y="14662"/>
                              </a:lnTo>
                              <a:lnTo>
                                <a:pt x="9220" y="15449"/>
                              </a:lnTo>
                              <a:lnTo>
                                <a:pt x="9239" y="15950"/>
                              </a:lnTo>
                              <a:lnTo>
                                <a:pt x="9261" y="16379"/>
                              </a:lnTo>
                              <a:lnTo>
                                <a:pt x="9288" y="16736"/>
                              </a:lnTo>
                              <a:lnTo>
                                <a:pt x="9315" y="16951"/>
                              </a:lnTo>
                              <a:lnTo>
                                <a:pt x="9349" y="17023"/>
                              </a:lnTo>
                              <a:close/>
                              <a:moveTo>
                                <a:pt x="10425" y="4077"/>
                              </a:moveTo>
                              <a:lnTo>
                                <a:pt x="10425" y="17952"/>
                              </a:lnTo>
                              <a:lnTo>
                                <a:pt x="10345" y="17952"/>
                              </a:lnTo>
                              <a:lnTo>
                                <a:pt x="10345" y="16236"/>
                              </a:lnTo>
                              <a:lnTo>
                                <a:pt x="10334" y="16736"/>
                              </a:lnTo>
                              <a:lnTo>
                                <a:pt x="10315" y="17094"/>
                              </a:lnTo>
                              <a:lnTo>
                                <a:pt x="10296" y="17523"/>
                              </a:lnTo>
                              <a:lnTo>
                                <a:pt x="10273" y="17809"/>
                              </a:lnTo>
                              <a:lnTo>
                                <a:pt x="10228" y="18095"/>
                              </a:lnTo>
                              <a:lnTo>
                                <a:pt x="10201" y="18238"/>
                              </a:lnTo>
                              <a:lnTo>
                                <a:pt x="10175" y="18310"/>
                              </a:lnTo>
                              <a:lnTo>
                                <a:pt x="10152" y="18310"/>
                              </a:lnTo>
                              <a:lnTo>
                                <a:pt x="10125" y="18238"/>
                              </a:lnTo>
                              <a:lnTo>
                                <a:pt x="10088" y="17881"/>
                              </a:lnTo>
                              <a:lnTo>
                                <a:pt x="10050" y="17452"/>
                              </a:lnTo>
                              <a:lnTo>
                                <a:pt x="10031" y="17094"/>
                              </a:lnTo>
                              <a:lnTo>
                                <a:pt x="10019" y="16736"/>
                              </a:lnTo>
                              <a:lnTo>
                                <a:pt x="10000" y="16379"/>
                              </a:lnTo>
                              <a:lnTo>
                                <a:pt x="9978" y="15521"/>
                              </a:lnTo>
                              <a:lnTo>
                                <a:pt x="9966" y="15020"/>
                              </a:lnTo>
                              <a:lnTo>
                                <a:pt x="9959" y="14090"/>
                              </a:lnTo>
                              <a:lnTo>
                                <a:pt x="9955" y="12946"/>
                              </a:lnTo>
                              <a:lnTo>
                                <a:pt x="9959" y="11801"/>
                              </a:lnTo>
                              <a:lnTo>
                                <a:pt x="9966" y="10728"/>
                              </a:lnTo>
                              <a:lnTo>
                                <a:pt x="10012" y="9012"/>
                              </a:lnTo>
                              <a:lnTo>
                                <a:pt x="10050" y="8297"/>
                              </a:lnTo>
                              <a:lnTo>
                                <a:pt x="10069" y="8011"/>
                              </a:lnTo>
                              <a:lnTo>
                                <a:pt x="10088" y="7796"/>
                              </a:lnTo>
                              <a:lnTo>
                                <a:pt x="10110" y="7581"/>
                              </a:lnTo>
                              <a:lnTo>
                                <a:pt x="10125" y="7510"/>
                              </a:lnTo>
                              <a:lnTo>
                                <a:pt x="10156" y="7438"/>
                              </a:lnTo>
                              <a:lnTo>
                                <a:pt x="10201" y="7438"/>
                              </a:lnTo>
                              <a:lnTo>
                                <a:pt x="10247" y="7581"/>
                              </a:lnTo>
                              <a:lnTo>
                                <a:pt x="10269" y="7796"/>
                              </a:lnTo>
                              <a:lnTo>
                                <a:pt x="10288" y="8011"/>
                              </a:lnTo>
                              <a:lnTo>
                                <a:pt x="10304" y="8368"/>
                              </a:lnTo>
                              <a:lnTo>
                                <a:pt x="10323" y="8726"/>
                              </a:lnTo>
                              <a:lnTo>
                                <a:pt x="10338" y="9083"/>
                              </a:lnTo>
                              <a:lnTo>
                                <a:pt x="10338" y="4077"/>
                              </a:lnTo>
                              <a:lnTo>
                                <a:pt x="10425" y="4077"/>
                              </a:lnTo>
                              <a:close/>
                              <a:moveTo>
                                <a:pt x="10338" y="11658"/>
                              </a:moveTo>
                              <a:lnTo>
                                <a:pt x="10338" y="11086"/>
                              </a:lnTo>
                              <a:lnTo>
                                <a:pt x="10326" y="10442"/>
                              </a:lnTo>
                              <a:lnTo>
                                <a:pt x="10315" y="9942"/>
                              </a:lnTo>
                              <a:lnTo>
                                <a:pt x="10296" y="9513"/>
                              </a:lnTo>
                              <a:lnTo>
                                <a:pt x="10273" y="9155"/>
                              </a:lnTo>
                              <a:lnTo>
                                <a:pt x="10247" y="8869"/>
                              </a:lnTo>
                              <a:lnTo>
                                <a:pt x="10220" y="8726"/>
                              </a:lnTo>
                              <a:lnTo>
                                <a:pt x="10190" y="8654"/>
                              </a:lnTo>
                              <a:lnTo>
                                <a:pt x="10163" y="8726"/>
                              </a:lnTo>
                              <a:lnTo>
                                <a:pt x="10137" y="8869"/>
                              </a:lnTo>
                              <a:lnTo>
                                <a:pt x="10110" y="9226"/>
                              </a:lnTo>
                              <a:lnTo>
                                <a:pt x="10088" y="9727"/>
                              </a:lnTo>
                              <a:lnTo>
                                <a:pt x="10069" y="10299"/>
                              </a:lnTo>
                              <a:lnTo>
                                <a:pt x="10057" y="10943"/>
                              </a:lnTo>
                              <a:lnTo>
                                <a:pt x="10050" y="11801"/>
                              </a:lnTo>
                              <a:lnTo>
                                <a:pt x="10046" y="12660"/>
                              </a:lnTo>
                              <a:lnTo>
                                <a:pt x="10050" y="13732"/>
                              </a:lnTo>
                              <a:lnTo>
                                <a:pt x="10057" y="14591"/>
                              </a:lnTo>
                              <a:lnTo>
                                <a:pt x="10069" y="15306"/>
                              </a:lnTo>
                              <a:lnTo>
                                <a:pt x="10088" y="15878"/>
                              </a:lnTo>
                              <a:lnTo>
                                <a:pt x="10103" y="16307"/>
                              </a:lnTo>
                              <a:lnTo>
                                <a:pt x="10125" y="16665"/>
                              </a:lnTo>
                              <a:lnTo>
                                <a:pt x="10156" y="16951"/>
                              </a:lnTo>
                              <a:lnTo>
                                <a:pt x="10186" y="17023"/>
                              </a:lnTo>
                              <a:lnTo>
                                <a:pt x="10220" y="16951"/>
                              </a:lnTo>
                              <a:lnTo>
                                <a:pt x="10247" y="16736"/>
                              </a:lnTo>
                              <a:lnTo>
                                <a:pt x="10269" y="16379"/>
                              </a:lnTo>
                              <a:lnTo>
                                <a:pt x="10292" y="16093"/>
                              </a:lnTo>
                              <a:lnTo>
                                <a:pt x="10315" y="15521"/>
                              </a:lnTo>
                              <a:lnTo>
                                <a:pt x="10326" y="15020"/>
                              </a:lnTo>
                              <a:lnTo>
                                <a:pt x="10338" y="14448"/>
                              </a:lnTo>
                              <a:lnTo>
                                <a:pt x="10338" y="11658"/>
                              </a:lnTo>
                              <a:close/>
                              <a:moveTo>
                                <a:pt x="10675" y="17952"/>
                              </a:moveTo>
                              <a:lnTo>
                                <a:pt x="10592" y="17952"/>
                              </a:lnTo>
                              <a:lnTo>
                                <a:pt x="10592" y="7653"/>
                              </a:lnTo>
                              <a:lnTo>
                                <a:pt x="10667" y="7653"/>
                              </a:lnTo>
                              <a:lnTo>
                                <a:pt x="10667" y="10085"/>
                              </a:lnTo>
                              <a:lnTo>
                                <a:pt x="10683" y="9298"/>
                              </a:lnTo>
                              <a:lnTo>
                                <a:pt x="10705" y="8726"/>
                              </a:lnTo>
                              <a:lnTo>
                                <a:pt x="10724" y="8225"/>
                              </a:lnTo>
                              <a:lnTo>
                                <a:pt x="10743" y="7868"/>
                              </a:lnTo>
                              <a:lnTo>
                                <a:pt x="10766" y="7653"/>
                              </a:lnTo>
                              <a:lnTo>
                                <a:pt x="10785" y="7510"/>
                              </a:lnTo>
                              <a:lnTo>
                                <a:pt x="10808" y="7438"/>
                              </a:lnTo>
                              <a:lnTo>
                                <a:pt x="10861" y="7438"/>
                              </a:lnTo>
                              <a:lnTo>
                                <a:pt x="10861" y="9012"/>
                              </a:lnTo>
                              <a:lnTo>
                                <a:pt x="10811" y="9012"/>
                              </a:lnTo>
                              <a:lnTo>
                                <a:pt x="10781" y="9226"/>
                              </a:lnTo>
                              <a:lnTo>
                                <a:pt x="10751" y="9513"/>
                              </a:lnTo>
                              <a:lnTo>
                                <a:pt x="10724" y="9942"/>
                              </a:lnTo>
                              <a:lnTo>
                                <a:pt x="10705" y="10442"/>
                              </a:lnTo>
                              <a:lnTo>
                                <a:pt x="10690" y="11086"/>
                              </a:lnTo>
                              <a:lnTo>
                                <a:pt x="10679" y="11730"/>
                              </a:lnTo>
                              <a:lnTo>
                                <a:pt x="10675" y="12517"/>
                              </a:lnTo>
                              <a:lnTo>
                                <a:pt x="10675" y="17952"/>
                              </a:lnTo>
                              <a:close/>
                              <a:moveTo>
                                <a:pt x="11387" y="17952"/>
                              </a:moveTo>
                              <a:lnTo>
                                <a:pt x="11308" y="17952"/>
                              </a:lnTo>
                              <a:lnTo>
                                <a:pt x="11308" y="16093"/>
                              </a:lnTo>
                              <a:lnTo>
                                <a:pt x="11296" y="16593"/>
                              </a:lnTo>
                              <a:lnTo>
                                <a:pt x="11259" y="17452"/>
                              </a:lnTo>
                              <a:lnTo>
                                <a:pt x="11236" y="17666"/>
                              </a:lnTo>
                              <a:lnTo>
                                <a:pt x="11213" y="17952"/>
                              </a:lnTo>
                              <a:lnTo>
                                <a:pt x="11190" y="18095"/>
                              </a:lnTo>
                              <a:lnTo>
                                <a:pt x="11164" y="18238"/>
                              </a:lnTo>
                              <a:lnTo>
                                <a:pt x="11137" y="18310"/>
                              </a:lnTo>
                              <a:lnTo>
                                <a:pt x="11096" y="18238"/>
                              </a:lnTo>
                              <a:lnTo>
                                <a:pt x="11061" y="18024"/>
                              </a:lnTo>
                              <a:lnTo>
                                <a:pt x="11031" y="17666"/>
                              </a:lnTo>
                              <a:lnTo>
                                <a:pt x="11005" y="17237"/>
                              </a:lnTo>
                              <a:lnTo>
                                <a:pt x="10986" y="16665"/>
                              </a:lnTo>
                              <a:lnTo>
                                <a:pt x="10967" y="15950"/>
                              </a:lnTo>
                              <a:lnTo>
                                <a:pt x="10959" y="15163"/>
                              </a:lnTo>
                              <a:lnTo>
                                <a:pt x="10959" y="7653"/>
                              </a:lnTo>
                              <a:lnTo>
                                <a:pt x="11039" y="7653"/>
                              </a:lnTo>
                              <a:lnTo>
                                <a:pt x="11039" y="14233"/>
                              </a:lnTo>
                              <a:lnTo>
                                <a:pt x="11043" y="15020"/>
                              </a:lnTo>
                              <a:lnTo>
                                <a:pt x="11050" y="15521"/>
                              </a:lnTo>
                              <a:lnTo>
                                <a:pt x="11058" y="16093"/>
                              </a:lnTo>
                              <a:lnTo>
                                <a:pt x="11088" y="16665"/>
                              </a:lnTo>
                              <a:lnTo>
                                <a:pt x="11107" y="16808"/>
                              </a:lnTo>
                              <a:lnTo>
                                <a:pt x="11130" y="16951"/>
                              </a:lnTo>
                              <a:lnTo>
                                <a:pt x="11149" y="17023"/>
                              </a:lnTo>
                              <a:lnTo>
                                <a:pt x="11168" y="16951"/>
                              </a:lnTo>
                              <a:lnTo>
                                <a:pt x="11190" y="16808"/>
                              </a:lnTo>
                              <a:lnTo>
                                <a:pt x="11205" y="16736"/>
                              </a:lnTo>
                              <a:lnTo>
                                <a:pt x="11221" y="16522"/>
                              </a:lnTo>
                              <a:lnTo>
                                <a:pt x="11240" y="16307"/>
                              </a:lnTo>
                              <a:lnTo>
                                <a:pt x="11255" y="15950"/>
                              </a:lnTo>
                              <a:lnTo>
                                <a:pt x="11266" y="15592"/>
                              </a:lnTo>
                              <a:lnTo>
                                <a:pt x="11277" y="15306"/>
                              </a:lnTo>
                              <a:lnTo>
                                <a:pt x="11289" y="14877"/>
                              </a:lnTo>
                              <a:lnTo>
                                <a:pt x="11296" y="14448"/>
                              </a:lnTo>
                              <a:lnTo>
                                <a:pt x="11300" y="14019"/>
                              </a:lnTo>
                              <a:lnTo>
                                <a:pt x="11300" y="7653"/>
                              </a:lnTo>
                              <a:lnTo>
                                <a:pt x="11387" y="7653"/>
                              </a:lnTo>
                              <a:lnTo>
                                <a:pt x="11387" y="17952"/>
                              </a:lnTo>
                              <a:close/>
                              <a:moveTo>
                                <a:pt x="11482" y="15377"/>
                              </a:moveTo>
                              <a:lnTo>
                                <a:pt x="11558" y="15020"/>
                              </a:lnTo>
                              <a:lnTo>
                                <a:pt x="11581" y="15878"/>
                              </a:lnTo>
                              <a:lnTo>
                                <a:pt x="11596" y="16236"/>
                              </a:lnTo>
                              <a:lnTo>
                                <a:pt x="11619" y="16522"/>
                              </a:lnTo>
                              <a:lnTo>
                                <a:pt x="11641" y="16665"/>
                              </a:lnTo>
                              <a:lnTo>
                                <a:pt x="11668" y="16808"/>
                              </a:lnTo>
                              <a:lnTo>
                                <a:pt x="11698" y="16951"/>
                              </a:lnTo>
                              <a:lnTo>
                                <a:pt x="11732" y="17023"/>
                              </a:lnTo>
                              <a:lnTo>
                                <a:pt x="11755" y="16951"/>
                              </a:lnTo>
                              <a:lnTo>
                                <a:pt x="11781" y="16808"/>
                              </a:lnTo>
                              <a:lnTo>
                                <a:pt x="11800" y="16736"/>
                              </a:lnTo>
                              <a:lnTo>
                                <a:pt x="11823" y="16522"/>
                              </a:lnTo>
                              <a:lnTo>
                                <a:pt x="11853" y="15950"/>
                              </a:lnTo>
                              <a:lnTo>
                                <a:pt x="11857" y="15592"/>
                              </a:lnTo>
                              <a:lnTo>
                                <a:pt x="11861" y="15306"/>
                              </a:lnTo>
                              <a:lnTo>
                                <a:pt x="11857" y="14948"/>
                              </a:lnTo>
                              <a:lnTo>
                                <a:pt x="11853" y="14662"/>
                              </a:lnTo>
                              <a:lnTo>
                                <a:pt x="11838" y="14233"/>
                              </a:lnTo>
                              <a:lnTo>
                                <a:pt x="11823" y="14090"/>
                              </a:lnTo>
                              <a:lnTo>
                                <a:pt x="11804" y="13875"/>
                              </a:lnTo>
                              <a:lnTo>
                                <a:pt x="11789" y="13804"/>
                              </a:lnTo>
                              <a:lnTo>
                                <a:pt x="11766" y="13732"/>
                              </a:lnTo>
                              <a:lnTo>
                                <a:pt x="11653" y="13303"/>
                              </a:lnTo>
                              <a:lnTo>
                                <a:pt x="11619" y="13089"/>
                              </a:lnTo>
                              <a:lnTo>
                                <a:pt x="11592" y="12946"/>
                              </a:lnTo>
                              <a:lnTo>
                                <a:pt x="11565" y="12660"/>
                              </a:lnTo>
                              <a:lnTo>
                                <a:pt x="11543" y="12374"/>
                              </a:lnTo>
                              <a:lnTo>
                                <a:pt x="11512" y="11515"/>
                              </a:lnTo>
                              <a:lnTo>
                                <a:pt x="11505" y="10943"/>
                              </a:lnTo>
                              <a:lnTo>
                                <a:pt x="11505" y="9870"/>
                              </a:lnTo>
                              <a:lnTo>
                                <a:pt x="11520" y="9226"/>
                              </a:lnTo>
                              <a:lnTo>
                                <a:pt x="11531" y="8726"/>
                              </a:lnTo>
                              <a:lnTo>
                                <a:pt x="11558" y="8297"/>
                              </a:lnTo>
                              <a:lnTo>
                                <a:pt x="11588" y="7868"/>
                              </a:lnTo>
                              <a:lnTo>
                                <a:pt x="11622" y="7581"/>
                              </a:lnTo>
                              <a:lnTo>
                                <a:pt x="11660" y="7438"/>
                              </a:lnTo>
                              <a:lnTo>
                                <a:pt x="11747" y="7438"/>
                              </a:lnTo>
                              <a:lnTo>
                                <a:pt x="11781" y="7510"/>
                              </a:lnTo>
                              <a:lnTo>
                                <a:pt x="11819" y="7796"/>
                              </a:lnTo>
                              <a:lnTo>
                                <a:pt x="11846" y="8011"/>
                              </a:lnTo>
                              <a:lnTo>
                                <a:pt x="11876" y="8368"/>
                              </a:lnTo>
                              <a:lnTo>
                                <a:pt x="11891" y="8869"/>
                              </a:lnTo>
                              <a:lnTo>
                                <a:pt x="11910" y="9441"/>
                              </a:lnTo>
                              <a:lnTo>
                                <a:pt x="11925" y="10013"/>
                              </a:lnTo>
                              <a:lnTo>
                                <a:pt x="11846" y="10299"/>
                              </a:lnTo>
                              <a:lnTo>
                                <a:pt x="11838" y="9942"/>
                              </a:lnTo>
                              <a:lnTo>
                                <a:pt x="11827" y="9584"/>
                              </a:lnTo>
                              <a:lnTo>
                                <a:pt x="11812" y="9298"/>
                              </a:lnTo>
                              <a:lnTo>
                                <a:pt x="11797" y="9083"/>
                              </a:lnTo>
                              <a:lnTo>
                                <a:pt x="11778" y="8869"/>
                              </a:lnTo>
                              <a:lnTo>
                                <a:pt x="11732" y="8726"/>
                              </a:lnTo>
                              <a:lnTo>
                                <a:pt x="11683" y="8726"/>
                              </a:lnTo>
                              <a:lnTo>
                                <a:pt x="11660" y="8797"/>
                              </a:lnTo>
                              <a:lnTo>
                                <a:pt x="11641" y="8869"/>
                              </a:lnTo>
                              <a:lnTo>
                                <a:pt x="11622" y="9083"/>
                              </a:lnTo>
                              <a:lnTo>
                                <a:pt x="11611" y="9298"/>
                              </a:lnTo>
                              <a:lnTo>
                                <a:pt x="11600" y="9584"/>
                              </a:lnTo>
                              <a:lnTo>
                                <a:pt x="11592" y="9942"/>
                              </a:lnTo>
                              <a:lnTo>
                                <a:pt x="11592" y="10514"/>
                              </a:lnTo>
                              <a:lnTo>
                                <a:pt x="11596" y="10800"/>
                              </a:lnTo>
                              <a:lnTo>
                                <a:pt x="11600" y="10943"/>
                              </a:lnTo>
                              <a:lnTo>
                                <a:pt x="11611" y="11158"/>
                              </a:lnTo>
                              <a:lnTo>
                                <a:pt x="11622" y="11301"/>
                              </a:lnTo>
                              <a:lnTo>
                                <a:pt x="11637" y="11515"/>
                              </a:lnTo>
                              <a:lnTo>
                                <a:pt x="11675" y="11658"/>
                              </a:lnTo>
                              <a:lnTo>
                                <a:pt x="11781" y="12087"/>
                              </a:lnTo>
                              <a:lnTo>
                                <a:pt x="11819" y="12230"/>
                              </a:lnTo>
                              <a:lnTo>
                                <a:pt x="11857" y="12445"/>
                              </a:lnTo>
                              <a:lnTo>
                                <a:pt x="11884" y="12803"/>
                              </a:lnTo>
                              <a:lnTo>
                                <a:pt x="11907" y="13089"/>
                              </a:lnTo>
                              <a:lnTo>
                                <a:pt x="11925" y="13446"/>
                              </a:lnTo>
                              <a:lnTo>
                                <a:pt x="11937" y="14019"/>
                              </a:lnTo>
                              <a:lnTo>
                                <a:pt x="11948" y="14519"/>
                              </a:lnTo>
                              <a:lnTo>
                                <a:pt x="11948" y="15091"/>
                              </a:lnTo>
                              <a:lnTo>
                                <a:pt x="11944" y="15807"/>
                              </a:lnTo>
                              <a:lnTo>
                                <a:pt x="11933" y="16379"/>
                              </a:lnTo>
                              <a:lnTo>
                                <a:pt x="11914" y="16951"/>
                              </a:lnTo>
                              <a:lnTo>
                                <a:pt x="11888" y="17452"/>
                              </a:lnTo>
                              <a:lnTo>
                                <a:pt x="11853" y="17809"/>
                              </a:lnTo>
                              <a:lnTo>
                                <a:pt x="11816" y="18024"/>
                              </a:lnTo>
                              <a:lnTo>
                                <a:pt x="11770" y="18238"/>
                              </a:lnTo>
                              <a:lnTo>
                                <a:pt x="11721" y="18310"/>
                              </a:lnTo>
                              <a:lnTo>
                                <a:pt x="11675" y="18238"/>
                              </a:lnTo>
                              <a:lnTo>
                                <a:pt x="11634" y="18095"/>
                              </a:lnTo>
                              <a:lnTo>
                                <a:pt x="11596" y="17881"/>
                              </a:lnTo>
                              <a:lnTo>
                                <a:pt x="11565" y="17523"/>
                              </a:lnTo>
                              <a:lnTo>
                                <a:pt x="11535" y="17094"/>
                              </a:lnTo>
                              <a:lnTo>
                                <a:pt x="11512" y="16665"/>
                              </a:lnTo>
                              <a:lnTo>
                                <a:pt x="11497" y="16093"/>
                              </a:lnTo>
                              <a:lnTo>
                                <a:pt x="11482" y="15377"/>
                              </a:lnTo>
                              <a:close/>
                              <a:moveTo>
                                <a:pt x="11535" y="3433"/>
                              </a:moveTo>
                              <a:lnTo>
                                <a:pt x="11611" y="3290"/>
                              </a:lnTo>
                              <a:lnTo>
                                <a:pt x="11713" y="4649"/>
                              </a:lnTo>
                              <a:lnTo>
                                <a:pt x="11816" y="3290"/>
                              </a:lnTo>
                              <a:lnTo>
                                <a:pt x="11891" y="3433"/>
                              </a:lnTo>
                              <a:lnTo>
                                <a:pt x="11713" y="6151"/>
                              </a:lnTo>
                              <a:lnTo>
                                <a:pt x="11535" y="3433"/>
                              </a:lnTo>
                              <a:close/>
                              <a:moveTo>
                                <a:pt x="12316" y="16951"/>
                              </a:moveTo>
                              <a:lnTo>
                                <a:pt x="12316" y="18238"/>
                              </a:lnTo>
                              <a:lnTo>
                                <a:pt x="12270" y="18310"/>
                              </a:lnTo>
                              <a:lnTo>
                                <a:pt x="12240" y="18310"/>
                              </a:lnTo>
                              <a:lnTo>
                                <a:pt x="12198" y="18238"/>
                              </a:lnTo>
                              <a:lnTo>
                                <a:pt x="12168" y="18095"/>
                              </a:lnTo>
                              <a:lnTo>
                                <a:pt x="12138" y="17881"/>
                              </a:lnTo>
                              <a:lnTo>
                                <a:pt x="12123" y="17523"/>
                              </a:lnTo>
                              <a:lnTo>
                                <a:pt x="12104" y="17094"/>
                              </a:lnTo>
                              <a:lnTo>
                                <a:pt x="12088" y="16522"/>
                              </a:lnTo>
                              <a:lnTo>
                                <a:pt x="12081" y="15878"/>
                              </a:lnTo>
                              <a:lnTo>
                                <a:pt x="12081" y="8869"/>
                              </a:lnTo>
                              <a:lnTo>
                                <a:pt x="11982" y="8869"/>
                              </a:lnTo>
                              <a:lnTo>
                                <a:pt x="11982" y="7653"/>
                              </a:lnTo>
                              <a:lnTo>
                                <a:pt x="12081" y="7653"/>
                              </a:lnTo>
                              <a:lnTo>
                                <a:pt x="12085" y="5078"/>
                              </a:lnTo>
                              <a:lnTo>
                                <a:pt x="12160" y="4935"/>
                              </a:lnTo>
                              <a:lnTo>
                                <a:pt x="12160" y="7653"/>
                              </a:lnTo>
                              <a:lnTo>
                                <a:pt x="12285" y="7653"/>
                              </a:lnTo>
                              <a:lnTo>
                                <a:pt x="12285" y="8869"/>
                              </a:lnTo>
                              <a:lnTo>
                                <a:pt x="12160" y="8869"/>
                              </a:lnTo>
                              <a:lnTo>
                                <a:pt x="12160" y="15449"/>
                              </a:lnTo>
                              <a:lnTo>
                                <a:pt x="12168" y="15807"/>
                              </a:lnTo>
                              <a:lnTo>
                                <a:pt x="12168" y="16164"/>
                              </a:lnTo>
                              <a:lnTo>
                                <a:pt x="12183" y="16593"/>
                              </a:lnTo>
                              <a:lnTo>
                                <a:pt x="12198" y="16736"/>
                              </a:lnTo>
                              <a:lnTo>
                                <a:pt x="12213" y="16951"/>
                              </a:lnTo>
                              <a:lnTo>
                                <a:pt x="12229" y="17023"/>
                              </a:lnTo>
                              <a:lnTo>
                                <a:pt x="12282" y="17023"/>
                              </a:lnTo>
                              <a:lnTo>
                                <a:pt x="12316" y="16951"/>
                              </a:lnTo>
                              <a:close/>
                              <a:moveTo>
                                <a:pt x="12805" y="7653"/>
                              </a:moveTo>
                              <a:lnTo>
                                <a:pt x="12619" y="17952"/>
                              </a:lnTo>
                              <a:lnTo>
                                <a:pt x="12532" y="17952"/>
                              </a:lnTo>
                              <a:lnTo>
                                <a:pt x="12335" y="7653"/>
                              </a:lnTo>
                              <a:lnTo>
                                <a:pt x="12429" y="7653"/>
                              </a:lnTo>
                              <a:lnTo>
                                <a:pt x="12581" y="16093"/>
                              </a:lnTo>
                              <a:lnTo>
                                <a:pt x="12733" y="7653"/>
                              </a:lnTo>
                              <a:lnTo>
                                <a:pt x="12805" y="7653"/>
                              </a:lnTo>
                              <a:close/>
                              <a:moveTo>
                                <a:pt x="13085" y="18310"/>
                              </a:moveTo>
                              <a:lnTo>
                                <a:pt x="13055" y="18310"/>
                              </a:lnTo>
                              <a:lnTo>
                                <a:pt x="13032" y="18238"/>
                              </a:lnTo>
                              <a:lnTo>
                                <a:pt x="13005" y="18024"/>
                              </a:lnTo>
                              <a:lnTo>
                                <a:pt x="12983" y="17881"/>
                              </a:lnTo>
                              <a:lnTo>
                                <a:pt x="12945" y="17452"/>
                              </a:lnTo>
                              <a:lnTo>
                                <a:pt x="12930" y="17094"/>
                              </a:lnTo>
                              <a:lnTo>
                                <a:pt x="12911" y="16736"/>
                              </a:lnTo>
                              <a:lnTo>
                                <a:pt x="12896" y="16307"/>
                              </a:lnTo>
                              <a:lnTo>
                                <a:pt x="12873" y="15449"/>
                              </a:lnTo>
                              <a:lnTo>
                                <a:pt x="12865" y="14948"/>
                              </a:lnTo>
                              <a:lnTo>
                                <a:pt x="12850" y="13875"/>
                              </a:lnTo>
                              <a:lnTo>
                                <a:pt x="12846" y="12803"/>
                              </a:lnTo>
                              <a:lnTo>
                                <a:pt x="12846" y="12159"/>
                              </a:lnTo>
                              <a:lnTo>
                                <a:pt x="12850" y="11658"/>
                              </a:lnTo>
                              <a:lnTo>
                                <a:pt x="12854" y="11086"/>
                              </a:lnTo>
                              <a:lnTo>
                                <a:pt x="12865" y="10585"/>
                              </a:lnTo>
                              <a:lnTo>
                                <a:pt x="12873" y="10085"/>
                              </a:lnTo>
                              <a:lnTo>
                                <a:pt x="12888" y="9656"/>
                              </a:lnTo>
                              <a:lnTo>
                                <a:pt x="12899" y="9226"/>
                              </a:lnTo>
                              <a:lnTo>
                                <a:pt x="12918" y="8869"/>
                              </a:lnTo>
                              <a:lnTo>
                                <a:pt x="12937" y="8583"/>
                              </a:lnTo>
                              <a:lnTo>
                                <a:pt x="12956" y="8225"/>
                              </a:lnTo>
                              <a:lnTo>
                                <a:pt x="12975" y="7939"/>
                              </a:lnTo>
                              <a:lnTo>
                                <a:pt x="12998" y="7796"/>
                              </a:lnTo>
                              <a:lnTo>
                                <a:pt x="13021" y="7581"/>
                              </a:lnTo>
                              <a:lnTo>
                                <a:pt x="13043" y="7510"/>
                              </a:lnTo>
                              <a:lnTo>
                                <a:pt x="13070" y="7438"/>
                              </a:lnTo>
                              <a:lnTo>
                                <a:pt x="13119" y="7438"/>
                              </a:lnTo>
                              <a:lnTo>
                                <a:pt x="13146" y="7510"/>
                              </a:lnTo>
                              <a:lnTo>
                                <a:pt x="13168" y="7581"/>
                              </a:lnTo>
                              <a:lnTo>
                                <a:pt x="13214" y="8011"/>
                              </a:lnTo>
                              <a:lnTo>
                                <a:pt x="13237" y="8297"/>
                              </a:lnTo>
                              <a:lnTo>
                                <a:pt x="13256" y="8583"/>
                              </a:lnTo>
                              <a:lnTo>
                                <a:pt x="13271" y="9012"/>
                              </a:lnTo>
                              <a:lnTo>
                                <a:pt x="13290" y="9298"/>
                              </a:lnTo>
                              <a:lnTo>
                                <a:pt x="13312" y="10156"/>
                              </a:lnTo>
                              <a:lnTo>
                                <a:pt x="13320" y="10728"/>
                              </a:lnTo>
                              <a:lnTo>
                                <a:pt x="13335" y="11658"/>
                              </a:lnTo>
                              <a:lnTo>
                                <a:pt x="13339" y="12803"/>
                              </a:lnTo>
                              <a:lnTo>
                                <a:pt x="13335" y="13375"/>
                              </a:lnTo>
                              <a:lnTo>
                                <a:pt x="13335" y="14019"/>
                              </a:lnTo>
                              <a:lnTo>
                                <a:pt x="13324" y="14519"/>
                              </a:lnTo>
                              <a:lnTo>
                                <a:pt x="13320" y="15020"/>
                              </a:lnTo>
                              <a:lnTo>
                                <a:pt x="13312" y="15449"/>
                              </a:lnTo>
                              <a:lnTo>
                                <a:pt x="13297" y="15950"/>
                              </a:lnTo>
                              <a:lnTo>
                                <a:pt x="13282" y="16307"/>
                              </a:lnTo>
                              <a:lnTo>
                                <a:pt x="13267" y="16736"/>
                              </a:lnTo>
                              <a:lnTo>
                                <a:pt x="13229" y="17452"/>
                              </a:lnTo>
                              <a:lnTo>
                                <a:pt x="13206" y="17666"/>
                              </a:lnTo>
                              <a:lnTo>
                                <a:pt x="13187" y="17881"/>
                              </a:lnTo>
                              <a:lnTo>
                                <a:pt x="13161" y="18024"/>
                              </a:lnTo>
                              <a:lnTo>
                                <a:pt x="13138" y="18238"/>
                              </a:lnTo>
                              <a:lnTo>
                                <a:pt x="13112" y="18310"/>
                              </a:lnTo>
                              <a:lnTo>
                                <a:pt x="13085" y="18310"/>
                              </a:lnTo>
                              <a:close/>
                              <a:moveTo>
                                <a:pt x="13093" y="17023"/>
                              </a:moveTo>
                              <a:lnTo>
                                <a:pt x="13123" y="16951"/>
                              </a:lnTo>
                              <a:lnTo>
                                <a:pt x="13153" y="16736"/>
                              </a:lnTo>
                              <a:lnTo>
                                <a:pt x="13180" y="16379"/>
                              </a:lnTo>
                              <a:lnTo>
                                <a:pt x="13203" y="15950"/>
                              </a:lnTo>
                              <a:lnTo>
                                <a:pt x="13221" y="15377"/>
                              </a:lnTo>
                              <a:lnTo>
                                <a:pt x="13233" y="14662"/>
                              </a:lnTo>
                              <a:lnTo>
                                <a:pt x="13244" y="13804"/>
                              </a:lnTo>
                              <a:lnTo>
                                <a:pt x="13244" y="11801"/>
                              </a:lnTo>
                              <a:lnTo>
                                <a:pt x="13233" y="10943"/>
                              </a:lnTo>
                              <a:lnTo>
                                <a:pt x="13221" y="10299"/>
                              </a:lnTo>
                              <a:lnTo>
                                <a:pt x="13199" y="9656"/>
                              </a:lnTo>
                              <a:lnTo>
                                <a:pt x="13176" y="9226"/>
                              </a:lnTo>
                              <a:lnTo>
                                <a:pt x="13146" y="9012"/>
                              </a:lnTo>
                              <a:lnTo>
                                <a:pt x="13119" y="8797"/>
                              </a:lnTo>
                              <a:lnTo>
                                <a:pt x="13093" y="8726"/>
                              </a:lnTo>
                              <a:lnTo>
                                <a:pt x="13059" y="8797"/>
                              </a:lnTo>
                              <a:lnTo>
                                <a:pt x="13005" y="9226"/>
                              </a:lnTo>
                              <a:lnTo>
                                <a:pt x="12983" y="9656"/>
                              </a:lnTo>
                              <a:lnTo>
                                <a:pt x="12964" y="10299"/>
                              </a:lnTo>
                              <a:lnTo>
                                <a:pt x="12952" y="10943"/>
                              </a:lnTo>
                              <a:lnTo>
                                <a:pt x="12941" y="11801"/>
                              </a:lnTo>
                              <a:lnTo>
                                <a:pt x="12941" y="13804"/>
                              </a:lnTo>
                              <a:lnTo>
                                <a:pt x="12952" y="14662"/>
                              </a:lnTo>
                              <a:lnTo>
                                <a:pt x="12964" y="15449"/>
                              </a:lnTo>
                              <a:lnTo>
                                <a:pt x="12983" y="15950"/>
                              </a:lnTo>
                              <a:lnTo>
                                <a:pt x="13005" y="16379"/>
                              </a:lnTo>
                              <a:lnTo>
                                <a:pt x="13032" y="16736"/>
                              </a:lnTo>
                              <a:lnTo>
                                <a:pt x="13059" y="16951"/>
                              </a:lnTo>
                              <a:lnTo>
                                <a:pt x="13093" y="17023"/>
                              </a:lnTo>
                              <a:close/>
                              <a:moveTo>
                                <a:pt x="14207" y="16522"/>
                              </a:moveTo>
                              <a:lnTo>
                                <a:pt x="14207" y="17952"/>
                              </a:lnTo>
                              <a:lnTo>
                                <a:pt x="13684" y="17952"/>
                              </a:lnTo>
                              <a:lnTo>
                                <a:pt x="13684" y="16522"/>
                              </a:lnTo>
                              <a:lnTo>
                                <a:pt x="14085" y="5507"/>
                              </a:lnTo>
                              <a:lnTo>
                                <a:pt x="13703" y="5507"/>
                              </a:lnTo>
                              <a:lnTo>
                                <a:pt x="13703" y="4148"/>
                              </a:lnTo>
                              <a:lnTo>
                                <a:pt x="14195" y="4148"/>
                              </a:lnTo>
                              <a:lnTo>
                                <a:pt x="14195" y="5364"/>
                              </a:lnTo>
                              <a:lnTo>
                                <a:pt x="13790" y="16522"/>
                              </a:lnTo>
                              <a:lnTo>
                                <a:pt x="14207" y="16522"/>
                              </a:lnTo>
                              <a:close/>
                              <a:moveTo>
                                <a:pt x="14715" y="7653"/>
                              </a:moveTo>
                              <a:lnTo>
                                <a:pt x="14529" y="17952"/>
                              </a:lnTo>
                              <a:lnTo>
                                <a:pt x="14438" y="17952"/>
                              </a:lnTo>
                              <a:lnTo>
                                <a:pt x="14245" y="7653"/>
                              </a:lnTo>
                              <a:lnTo>
                                <a:pt x="14339" y="7653"/>
                              </a:lnTo>
                              <a:lnTo>
                                <a:pt x="14487" y="16093"/>
                              </a:lnTo>
                              <a:lnTo>
                                <a:pt x="14639" y="7653"/>
                              </a:lnTo>
                              <a:lnTo>
                                <a:pt x="14715" y="7653"/>
                              </a:lnTo>
                              <a:close/>
                              <a:moveTo>
                                <a:pt x="15158" y="14948"/>
                              </a:moveTo>
                              <a:lnTo>
                                <a:pt x="15237" y="15306"/>
                              </a:lnTo>
                              <a:lnTo>
                                <a:pt x="15222" y="15878"/>
                              </a:lnTo>
                              <a:lnTo>
                                <a:pt x="15203" y="16522"/>
                              </a:lnTo>
                              <a:lnTo>
                                <a:pt x="15181" y="17023"/>
                              </a:lnTo>
                              <a:lnTo>
                                <a:pt x="15154" y="17452"/>
                              </a:lnTo>
                              <a:lnTo>
                                <a:pt x="15116" y="17809"/>
                              </a:lnTo>
                              <a:lnTo>
                                <a:pt x="15086" y="18024"/>
                              </a:lnTo>
                              <a:lnTo>
                                <a:pt x="15044" y="18238"/>
                              </a:lnTo>
                              <a:lnTo>
                                <a:pt x="15003" y="18310"/>
                              </a:lnTo>
                              <a:lnTo>
                                <a:pt x="14976" y="18310"/>
                              </a:lnTo>
                              <a:lnTo>
                                <a:pt x="14949" y="18238"/>
                              </a:lnTo>
                              <a:lnTo>
                                <a:pt x="14927" y="18024"/>
                              </a:lnTo>
                              <a:lnTo>
                                <a:pt x="14904" y="17952"/>
                              </a:lnTo>
                              <a:lnTo>
                                <a:pt x="14881" y="17666"/>
                              </a:lnTo>
                              <a:lnTo>
                                <a:pt x="14862" y="17452"/>
                              </a:lnTo>
                              <a:lnTo>
                                <a:pt x="14840" y="17166"/>
                              </a:lnTo>
                              <a:lnTo>
                                <a:pt x="14821" y="16808"/>
                              </a:lnTo>
                              <a:lnTo>
                                <a:pt x="14809" y="16379"/>
                              </a:lnTo>
                              <a:lnTo>
                                <a:pt x="14779" y="15521"/>
                              </a:lnTo>
                              <a:lnTo>
                                <a:pt x="14771" y="15091"/>
                              </a:lnTo>
                              <a:lnTo>
                                <a:pt x="14760" y="14591"/>
                              </a:lnTo>
                              <a:lnTo>
                                <a:pt x="14756" y="14090"/>
                              </a:lnTo>
                              <a:lnTo>
                                <a:pt x="14756" y="13446"/>
                              </a:lnTo>
                              <a:lnTo>
                                <a:pt x="14752" y="12874"/>
                              </a:lnTo>
                              <a:lnTo>
                                <a:pt x="14756" y="12230"/>
                              </a:lnTo>
                              <a:lnTo>
                                <a:pt x="14756" y="11730"/>
                              </a:lnTo>
                              <a:lnTo>
                                <a:pt x="14768" y="11158"/>
                              </a:lnTo>
                              <a:lnTo>
                                <a:pt x="14771" y="10585"/>
                              </a:lnTo>
                              <a:lnTo>
                                <a:pt x="14779" y="10156"/>
                              </a:lnTo>
                              <a:lnTo>
                                <a:pt x="14824" y="8869"/>
                              </a:lnTo>
                              <a:lnTo>
                                <a:pt x="14843" y="8583"/>
                              </a:lnTo>
                              <a:lnTo>
                                <a:pt x="14862" y="8225"/>
                              </a:lnTo>
                              <a:lnTo>
                                <a:pt x="14885" y="7939"/>
                              </a:lnTo>
                              <a:lnTo>
                                <a:pt x="14908" y="7796"/>
                              </a:lnTo>
                              <a:lnTo>
                                <a:pt x="14931" y="7581"/>
                              </a:lnTo>
                              <a:lnTo>
                                <a:pt x="14953" y="7510"/>
                              </a:lnTo>
                              <a:lnTo>
                                <a:pt x="14980" y="7438"/>
                              </a:lnTo>
                              <a:lnTo>
                                <a:pt x="15033" y="7438"/>
                              </a:lnTo>
                              <a:lnTo>
                                <a:pt x="15059" y="7510"/>
                              </a:lnTo>
                              <a:lnTo>
                                <a:pt x="15082" y="7581"/>
                              </a:lnTo>
                              <a:lnTo>
                                <a:pt x="15105" y="7796"/>
                              </a:lnTo>
                              <a:lnTo>
                                <a:pt x="15124" y="7939"/>
                              </a:lnTo>
                              <a:lnTo>
                                <a:pt x="15147" y="8225"/>
                              </a:lnTo>
                              <a:lnTo>
                                <a:pt x="15162" y="8440"/>
                              </a:lnTo>
                              <a:lnTo>
                                <a:pt x="15177" y="8797"/>
                              </a:lnTo>
                              <a:lnTo>
                                <a:pt x="15196" y="9155"/>
                              </a:lnTo>
                              <a:lnTo>
                                <a:pt x="15219" y="10013"/>
                              </a:lnTo>
                              <a:lnTo>
                                <a:pt x="15226" y="10514"/>
                              </a:lnTo>
                              <a:lnTo>
                                <a:pt x="15241" y="11658"/>
                              </a:lnTo>
                              <a:lnTo>
                                <a:pt x="15245" y="12946"/>
                              </a:lnTo>
                              <a:lnTo>
                                <a:pt x="14847" y="12946"/>
                              </a:lnTo>
                              <a:lnTo>
                                <a:pt x="14855" y="14090"/>
                              </a:lnTo>
                              <a:lnTo>
                                <a:pt x="14862" y="14948"/>
                              </a:lnTo>
                              <a:lnTo>
                                <a:pt x="14866" y="15306"/>
                              </a:lnTo>
                              <a:lnTo>
                                <a:pt x="14900" y="16164"/>
                              </a:lnTo>
                              <a:lnTo>
                                <a:pt x="14927" y="16522"/>
                              </a:lnTo>
                              <a:lnTo>
                                <a:pt x="14980" y="16951"/>
                              </a:lnTo>
                              <a:lnTo>
                                <a:pt x="15006" y="17023"/>
                              </a:lnTo>
                              <a:lnTo>
                                <a:pt x="15037" y="16951"/>
                              </a:lnTo>
                              <a:lnTo>
                                <a:pt x="15082" y="16665"/>
                              </a:lnTo>
                              <a:lnTo>
                                <a:pt x="15101" y="16522"/>
                              </a:lnTo>
                              <a:lnTo>
                                <a:pt x="15147" y="15449"/>
                              </a:lnTo>
                              <a:lnTo>
                                <a:pt x="15158" y="14948"/>
                              </a:lnTo>
                              <a:close/>
                              <a:moveTo>
                                <a:pt x="15154" y="11801"/>
                              </a:moveTo>
                              <a:lnTo>
                                <a:pt x="15150" y="10943"/>
                              </a:lnTo>
                              <a:lnTo>
                                <a:pt x="15135" y="10299"/>
                              </a:lnTo>
                              <a:lnTo>
                                <a:pt x="15128" y="9942"/>
                              </a:lnTo>
                              <a:lnTo>
                                <a:pt x="15116" y="9584"/>
                              </a:lnTo>
                              <a:lnTo>
                                <a:pt x="15105" y="9298"/>
                              </a:lnTo>
                              <a:lnTo>
                                <a:pt x="15090" y="9083"/>
                              </a:lnTo>
                              <a:lnTo>
                                <a:pt x="15071" y="8869"/>
                              </a:lnTo>
                              <a:lnTo>
                                <a:pt x="15056" y="8726"/>
                              </a:lnTo>
                              <a:lnTo>
                                <a:pt x="15033" y="8654"/>
                              </a:lnTo>
                              <a:lnTo>
                                <a:pt x="14976" y="8654"/>
                              </a:lnTo>
                              <a:lnTo>
                                <a:pt x="14949" y="8797"/>
                              </a:lnTo>
                              <a:lnTo>
                                <a:pt x="14927" y="9083"/>
                              </a:lnTo>
                              <a:lnTo>
                                <a:pt x="14900" y="9513"/>
                              </a:lnTo>
                              <a:lnTo>
                                <a:pt x="14881" y="9942"/>
                              </a:lnTo>
                              <a:lnTo>
                                <a:pt x="14866" y="10514"/>
                              </a:lnTo>
                              <a:lnTo>
                                <a:pt x="14859" y="11158"/>
                              </a:lnTo>
                              <a:lnTo>
                                <a:pt x="14855" y="11801"/>
                              </a:lnTo>
                              <a:lnTo>
                                <a:pt x="15154" y="11801"/>
                              </a:lnTo>
                              <a:close/>
                              <a:moveTo>
                                <a:pt x="15723" y="16736"/>
                              </a:moveTo>
                              <a:lnTo>
                                <a:pt x="15723" y="17952"/>
                              </a:lnTo>
                              <a:lnTo>
                                <a:pt x="15325" y="17952"/>
                              </a:lnTo>
                              <a:lnTo>
                                <a:pt x="15325" y="16736"/>
                              </a:lnTo>
                              <a:lnTo>
                                <a:pt x="15609" y="8869"/>
                              </a:lnTo>
                              <a:lnTo>
                                <a:pt x="15347" y="8869"/>
                              </a:lnTo>
                              <a:lnTo>
                                <a:pt x="15347" y="7653"/>
                              </a:lnTo>
                              <a:lnTo>
                                <a:pt x="15723" y="7653"/>
                              </a:lnTo>
                              <a:lnTo>
                                <a:pt x="15723" y="8583"/>
                              </a:lnTo>
                              <a:lnTo>
                                <a:pt x="15423" y="16736"/>
                              </a:lnTo>
                              <a:lnTo>
                                <a:pt x="15723" y="16736"/>
                              </a:lnTo>
                              <a:close/>
                              <a:moveTo>
                                <a:pt x="16268" y="4077"/>
                              </a:moveTo>
                              <a:lnTo>
                                <a:pt x="16268" y="17952"/>
                              </a:lnTo>
                              <a:lnTo>
                                <a:pt x="16189" y="17952"/>
                              </a:lnTo>
                              <a:lnTo>
                                <a:pt x="16189" y="16236"/>
                              </a:lnTo>
                              <a:lnTo>
                                <a:pt x="16177" y="16736"/>
                              </a:lnTo>
                              <a:lnTo>
                                <a:pt x="16158" y="17094"/>
                              </a:lnTo>
                              <a:lnTo>
                                <a:pt x="16139" y="17523"/>
                              </a:lnTo>
                              <a:lnTo>
                                <a:pt x="16117" y="17809"/>
                              </a:lnTo>
                              <a:lnTo>
                                <a:pt x="16071" y="18095"/>
                              </a:lnTo>
                              <a:lnTo>
                                <a:pt x="16045" y="18238"/>
                              </a:lnTo>
                              <a:lnTo>
                                <a:pt x="16018" y="18310"/>
                              </a:lnTo>
                              <a:lnTo>
                                <a:pt x="15995" y="18310"/>
                              </a:lnTo>
                              <a:lnTo>
                                <a:pt x="15969" y="18238"/>
                              </a:lnTo>
                              <a:lnTo>
                                <a:pt x="15954" y="18024"/>
                              </a:lnTo>
                              <a:lnTo>
                                <a:pt x="15931" y="17881"/>
                              </a:lnTo>
                              <a:lnTo>
                                <a:pt x="15893" y="17452"/>
                              </a:lnTo>
                              <a:lnTo>
                                <a:pt x="15874" y="17094"/>
                              </a:lnTo>
                              <a:lnTo>
                                <a:pt x="15863" y="16736"/>
                              </a:lnTo>
                              <a:lnTo>
                                <a:pt x="15848" y="16379"/>
                              </a:lnTo>
                              <a:lnTo>
                                <a:pt x="15832" y="15950"/>
                              </a:lnTo>
                              <a:lnTo>
                                <a:pt x="15825" y="15521"/>
                              </a:lnTo>
                              <a:lnTo>
                                <a:pt x="15817" y="15020"/>
                              </a:lnTo>
                              <a:lnTo>
                                <a:pt x="15802" y="14090"/>
                              </a:lnTo>
                              <a:lnTo>
                                <a:pt x="15798" y="12946"/>
                              </a:lnTo>
                              <a:lnTo>
                                <a:pt x="15802" y="11801"/>
                              </a:lnTo>
                              <a:lnTo>
                                <a:pt x="15817" y="10728"/>
                              </a:lnTo>
                              <a:lnTo>
                                <a:pt x="15832" y="9870"/>
                              </a:lnTo>
                              <a:lnTo>
                                <a:pt x="15863" y="9012"/>
                              </a:lnTo>
                              <a:lnTo>
                                <a:pt x="15874" y="8654"/>
                              </a:lnTo>
                              <a:lnTo>
                                <a:pt x="15893" y="8297"/>
                              </a:lnTo>
                              <a:lnTo>
                                <a:pt x="15912" y="8011"/>
                              </a:lnTo>
                              <a:lnTo>
                                <a:pt x="15931" y="7796"/>
                              </a:lnTo>
                              <a:lnTo>
                                <a:pt x="15954" y="7581"/>
                              </a:lnTo>
                              <a:lnTo>
                                <a:pt x="15999" y="7438"/>
                              </a:lnTo>
                              <a:lnTo>
                                <a:pt x="16045" y="7438"/>
                              </a:lnTo>
                              <a:lnTo>
                                <a:pt x="16071" y="7510"/>
                              </a:lnTo>
                              <a:lnTo>
                                <a:pt x="16090" y="7581"/>
                              </a:lnTo>
                              <a:lnTo>
                                <a:pt x="16113" y="7796"/>
                              </a:lnTo>
                              <a:lnTo>
                                <a:pt x="16132" y="8011"/>
                              </a:lnTo>
                              <a:lnTo>
                                <a:pt x="16147" y="8368"/>
                              </a:lnTo>
                              <a:lnTo>
                                <a:pt x="16166" y="8726"/>
                              </a:lnTo>
                              <a:lnTo>
                                <a:pt x="16181" y="9083"/>
                              </a:lnTo>
                              <a:lnTo>
                                <a:pt x="16181" y="4077"/>
                              </a:lnTo>
                              <a:lnTo>
                                <a:pt x="16268" y="4077"/>
                              </a:lnTo>
                              <a:close/>
                              <a:moveTo>
                                <a:pt x="16181" y="11658"/>
                              </a:moveTo>
                              <a:lnTo>
                                <a:pt x="16181" y="11086"/>
                              </a:lnTo>
                              <a:lnTo>
                                <a:pt x="16170" y="10442"/>
                              </a:lnTo>
                              <a:lnTo>
                                <a:pt x="16158" y="9942"/>
                              </a:lnTo>
                              <a:lnTo>
                                <a:pt x="16139" y="9513"/>
                              </a:lnTo>
                              <a:lnTo>
                                <a:pt x="16117" y="9155"/>
                              </a:lnTo>
                              <a:lnTo>
                                <a:pt x="16090" y="8869"/>
                              </a:lnTo>
                              <a:lnTo>
                                <a:pt x="16067" y="8726"/>
                              </a:lnTo>
                              <a:lnTo>
                                <a:pt x="16033" y="8654"/>
                              </a:lnTo>
                              <a:lnTo>
                                <a:pt x="16007" y="8726"/>
                              </a:lnTo>
                              <a:lnTo>
                                <a:pt x="15980" y="8869"/>
                              </a:lnTo>
                              <a:lnTo>
                                <a:pt x="15954" y="9226"/>
                              </a:lnTo>
                              <a:lnTo>
                                <a:pt x="15935" y="9727"/>
                              </a:lnTo>
                              <a:lnTo>
                                <a:pt x="15916" y="10299"/>
                              </a:lnTo>
                              <a:lnTo>
                                <a:pt x="15901" y="10943"/>
                              </a:lnTo>
                              <a:lnTo>
                                <a:pt x="15893" y="11801"/>
                              </a:lnTo>
                              <a:lnTo>
                                <a:pt x="15893" y="13732"/>
                              </a:lnTo>
                              <a:lnTo>
                                <a:pt x="15901" y="14591"/>
                              </a:lnTo>
                              <a:lnTo>
                                <a:pt x="15912" y="15306"/>
                              </a:lnTo>
                              <a:lnTo>
                                <a:pt x="15931" y="15878"/>
                              </a:lnTo>
                              <a:lnTo>
                                <a:pt x="15946" y="16307"/>
                              </a:lnTo>
                              <a:lnTo>
                                <a:pt x="15976" y="16665"/>
                              </a:lnTo>
                              <a:lnTo>
                                <a:pt x="16003" y="16951"/>
                              </a:lnTo>
                              <a:lnTo>
                                <a:pt x="16029" y="17023"/>
                              </a:lnTo>
                              <a:lnTo>
                                <a:pt x="16064" y="16951"/>
                              </a:lnTo>
                              <a:lnTo>
                                <a:pt x="16090" y="16736"/>
                              </a:lnTo>
                              <a:lnTo>
                                <a:pt x="16113" y="16379"/>
                              </a:lnTo>
                              <a:lnTo>
                                <a:pt x="16136" y="16093"/>
                              </a:lnTo>
                              <a:lnTo>
                                <a:pt x="16158" y="15521"/>
                              </a:lnTo>
                              <a:lnTo>
                                <a:pt x="16170" y="15020"/>
                              </a:lnTo>
                              <a:lnTo>
                                <a:pt x="16181" y="14448"/>
                              </a:lnTo>
                              <a:lnTo>
                                <a:pt x="16181" y="11658"/>
                              </a:lnTo>
                              <a:close/>
                              <a:moveTo>
                                <a:pt x="16522" y="4077"/>
                              </a:moveTo>
                              <a:lnTo>
                                <a:pt x="16522" y="5793"/>
                              </a:lnTo>
                              <a:lnTo>
                                <a:pt x="16431" y="5793"/>
                              </a:lnTo>
                              <a:lnTo>
                                <a:pt x="16431" y="4077"/>
                              </a:lnTo>
                              <a:lnTo>
                                <a:pt x="16522" y="4077"/>
                              </a:lnTo>
                              <a:close/>
                              <a:moveTo>
                                <a:pt x="16518" y="7653"/>
                              </a:moveTo>
                              <a:lnTo>
                                <a:pt x="16518" y="17952"/>
                              </a:lnTo>
                              <a:lnTo>
                                <a:pt x="16435" y="17952"/>
                              </a:lnTo>
                              <a:lnTo>
                                <a:pt x="16435" y="7653"/>
                              </a:lnTo>
                              <a:lnTo>
                                <a:pt x="16518" y="7653"/>
                              </a:lnTo>
                              <a:close/>
                              <a:moveTo>
                                <a:pt x="17011" y="14305"/>
                              </a:moveTo>
                              <a:lnTo>
                                <a:pt x="17087" y="14591"/>
                              </a:lnTo>
                              <a:lnTo>
                                <a:pt x="17079" y="15449"/>
                              </a:lnTo>
                              <a:lnTo>
                                <a:pt x="17060" y="16164"/>
                              </a:lnTo>
                              <a:lnTo>
                                <a:pt x="17041" y="16736"/>
                              </a:lnTo>
                              <a:lnTo>
                                <a:pt x="17015" y="17380"/>
                              </a:lnTo>
                              <a:lnTo>
                                <a:pt x="16988" y="17666"/>
                              </a:lnTo>
                              <a:lnTo>
                                <a:pt x="16954" y="18024"/>
                              </a:lnTo>
                              <a:lnTo>
                                <a:pt x="16920" y="18238"/>
                              </a:lnTo>
                              <a:lnTo>
                                <a:pt x="16878" y="18310"/>
                              </a:lnTo>
                              <a:lnTo>
                                <a:pt x="16852" y="18310"/>
                              </a:lnTo>
                              <a:lnTo>
                                <a:pt x="16825" y="18238"/>
                              </a:lnTo>
                              <a:lnTo>
                                <a:pt x="16803" y="18024"/>
                              </a:lnTo>
                              <a:lnTo>
                                <a:pt x="16780" y="17881"/>
                              </a:lnTo>
                              <a:lnTo>
                                <a:pt x="16761" y="17666"/>
                              </a:lnTo>
                              <a:lnTo>
                                <a:pt x="16738" y="17452"/>
                              </a:lnTo>
                              <a:lnTo>
                                <a:pt x="16723" y="17094"/>
                              </a:lnTo>
                              <a:lnTo>
                                <a:pt x="16704" y="16736"/>
                              </a:lnTo>
                              <a:lnTo>
                                <a:pt x="16677" y="15878"/>
                              </a:lnTo>
                              <a:lnTo>
                                <a:pt x="16659" y="14948"/>
                              </a:lnTo>
                              <a:lnTo>
                                <a:pt x="16651" y="14019"/>
                              </a:lnTo>
                              <a:lnTo>
                                <a:pt x="16647" y="12874"/>
                              </a:lnTo>
                              <a:lnTo>
                                <a:pt x="16651" y="11730"/>
                              </a:lnTo>
                              <a:lnTo>
                                <a:pt x="16662" y="10728"/>
                              </a:lnTo>
                              <a:lnTo>
                                <a:pt x="16674" y="10156"/>
                              </a:lnTo>
                              <a:lnTo>
                                <a:pt x="16681" y="9727"/>
                              </a:lnTo>
                              <a:lnTo>
                                <a:pt x="16696" y="9298"/>
                              </a:lnTo>
                              <a:lnTo>
                                <a:pt x="16708" y="9012"/>
                              </a:lnTo>
                              <a:lnTo>
                                <a:pt x="16723" y="8583"/>
                              </a:lnTo>
                              <a:lnTo>
                                <a:pt x="16742" y="8297"/>
                              </a:lnTo>
                              <a:lnTo>
                                <a:pt x="16765" y="8011"/>
                              </a:lnTo>
                              <a:lnTo>
                                <a:pt x="16784" y="7796"/>
                              </a:lnTo>
                              <a:lnTo>
                                <a:pt x="16806" y="7581"/>
                              </a:lnTo>
                              <a:lnTo>
                                <a:pt x="16852" y="7438"/>
                              </a:lnTo>
                              <a:lnTo>
                                <a:pt x="16920" y="7438"/>
                              </a:lnTo>
                              <a:lnTo>
                                <a:pt x="16962" y="7581"/>
                              </a:lnTo>
                              <a:lnTo>
                                <a:pt x="16992" y="7939"/>
                              </a:lnTo>
                              <a:lnTo>
                                <a:pt x="17026" y="8368"/>
                              </a:lnTo>
                              <a:lnTo>
                                <a:pt x="17049" y="8869"/>
                              </a:lnTo>
                              <a:lnTo>
                                <a:pt x="17079" y="10299"/>
                              </a:lnTo>
                              <a:lnTo>
                                <a:pt x="17087" y="10943"/>
                              </a:lnTo>
                              <a:lnTo>
                                <a:pt x="17011" y="11301"/>
                              </a:lnTo>
                              <a:lnTo>
                                <a:pt x="17007" y="10728"/>
                              </a:lnTo>
                              <a:lnTo>
                                <a:pt x="16996" y="10156"/>
                              </a:lnTo>
                              <a:lnTo>
                                <a:pt x="16984" y="9656"/>
                              </a:lnTo>
                              <a:lnTo>
                                <a:pt x="16969" y="9298"/>
                              </a:lnTo>
                              <a:lnTo>
                                <a:pt x="16931" y="8869"/>
                              </a:lnTo>
                              <a:lnTo>
                                <a:pt x="16905" y="8726"/>
                              </a:lnTo>
                              <a:lnTo>
                                <a:pt x="16882" y="8726"/>
                              </a:lnTo>
                              <a:lnTo>
                                <a:pt x="16852" y="8797"/>
                              </a:lnTo>
                              <a:lnTo>
                                <a:pt x="16818" y="9012"/>
                              </a:lnTo>
                              <a:lnTo>
                                <a:pt x="16795" y="9298"/>
                              </a:lnTo>
                              <a:lnTo>
                                <a:pt x="16772" y="9870"/>
                              </a:lnTo>
                              <a:lnTo>
                                <a:pt x="16757" y="10442"/>
                              </a:lnTo>
                              <a:lnTo>
                                <a:pt x="16746" y="11158"/>
                              </a:lnTo>
                              <a:lnTo>
                                <a:pt x="16738" y="11944"/>
                              </a:lnTo>
                              <a:lnTo>
                                <a:pt x="16738" y="13732"/>
                              </a:lnTo>
                              <a:lnTo>
                                <a:pt x="16746" y="14519"/>
                              </a:lnTo>
                              <a:lnTo>
                                <a:pt x="16757" y="15306"/>
                              </a:lnTo>
                              <a:lnTo>
                                <a:pt x="16772" y="15878"/>
                              </a:lnTo>
                              <a:lnTo>
                                <a:pt x="16795" y="16307"/>
                              </a:lnTo>
                              <a:lnTo>
                                <a:pt x="16818" y="16665"/>
                              </a:lnTo>
                              <a:lnTo>
                                <a:pt x="16848" y="16951"/>
                              </a:lnTo>
                              <a:lnTo>
                                <a:pt x="16878" y="17023"/>
                              </a:lnTo>
                              <a:lnTo>
                                <a:pt x="16905" y="16951"/>
                              </a:lnTo>
                              <a:lnTo>
                                <a:pt x="16928" y="16808"/>
                              </a:lnTo>
                              <a:lnTo>
                                <a:pt x="16947" y="16593"/>
                              </a:lnTo>
                              <a:lnTo>
                                <a:pt x="16965" y="16307"/>
                              </a:lnTo>
                              <a:lnTo>
                                <a:pt x="16981" y="15950"/>
                              </a:lnTo>
                              <a:lnTo>
                                <a:pt x="16992" y="15521"/>
                              </a:lnTo>
                              <a:lnTo>
                                <a:pt x="17007" y="15020"/>
                              </a:lnTo>
                              <a:lnTo>
                                <a:pt x="17011" y="14305"/>
                              </a:lnTo>
                              <a:close/>
                              <a:moveTo>
                                <a:pt x="17632" y="17952"/>
                              </a:moveTo>
                              <a:lnTo>
                                <a:pt x="17549" y="17952"/>
                              </a:lnTo>
                              <a:lnTo>
                                <a:pt x="17545" y="17237"/>
                              </a:lnTo>
                              <a:lnTo>
                                <a:pt x="17541" y="16164"/>
                              </a:lnTo>
                              <a:lnTo>
                                <a:pt x="17523" y="16665"/>
                              </a:lnTo>
                              <a:lnTo>
                                <a:pt x="17504" y="17094"/>
                              </a:lnTo>
                              <a:lnTo>
                                <a:pt x="17485" y="17452"/>
                              </a:lnTo>
                              <a:lnTo>
                                <a:pt x="17462" y="17809"/>
                              </a:lnTo>
                              <a:lnTo>
                                <a:pt x="17409" y="18095"/>
                              </a:lnTo>
                              <a:lnTo>
                                <a:pt x="17379" y="18238"/>
                              </a:lnTo>
                              <a:lnTo>
                                <a:pt x="17348" y="18310"/>
                              </a:lnTo>
                              <a:lnTo>
                                <a:pt x="17303" y="18238"/>
                              </a:lnTo>
                              <a:lnTo>
                                <a:pt x="17265" y="18024"/>
                              </a:lnTo>
                              <a:lnTo>
                                <a:pt x="17235" y="17809"/>
                              </a:lnTo>
                              <a:lnTo>
                                <a:pt x="17208" y="17380"/>
                              </a:lnTo>
                              <a:lnTo>
                                <a:pt x="17185" y="16951"/>
                              </a:lnTo>
                              <a:lnTo>
                                <a:pt x="17170" y="16307"/>
                              </a:lnTo>
                              <a:lnTo>
                                <a:pt x="17163" y="15807"/>
                              </a:lnTo>
                              <a:lnTo>
                                <a:pt x="17155" y="15163"/>
                              </a:lnTo>
                              <a:lnTo>
                                <a:pt x="17155" y="14734"/>
                              </a:lnTo>
                              <a:lnTo>
                                <a:pt x="17163" y="14448"/>
                              </a:lnTo>
                              <a:lnTo>
                                <a:pt x="17166" y="14090"/>
                              </a:lnTo>
                              <a:lnTo>
                                <a:pt x="17174" y="13732"/>
                              </a:lnTo>
                              <a:lnTo>
                                <a:pt x="17197" y="13089"/>
                              </a:lnTo>
                              <a:lnTo>
                                <a:pt x="17227" y="12588"/>
                              </a:lnTo>
                              <a:lnTo>
                                <a:pt x="17242" y="12374"/>
                              </a:lnTo>
                              <a:lnTo>
                                <a:pt x="17265" y="12159"/>
                              </a:lnTo>
                              <a:lnTo>
                                <a:pt x="17295" y="12016"/>
                              </a:lnTo>
                              <a:lnTo>
                                <a:pt x="17322" y="11801"/>
                              </a:lnTo>
                              <a:lnTo>
                                <a:pt x="17390" y="11658"/>
                              </a:lnTo>
                              <a:lnTo>
                                <a:pt x="17466" y="11587"/>
                              </a:lnTo>
                              <a:lnTo>
                                <a:pt x="17541" y="11587"/>
                              </a:lnTo>
                              <a:lnTo>
                                <a:pt x="17534" y="10514"/>
                              </a:lnTo>
                              <a:lnTo>
                                <a:pt x="17526" y="9870"/>
                              </a:lnTo>
                              <a:lnTo>
                                <a:pt x="17523" y="9584"/>
                              </a:lnTo>
                              <a:lnTo>
                                <a:pt x="17511" y="9298"/>
                              </a:lnTo>
                              <a:lnTo>
                                <a:pt x="17500" y="9155"/>
                              </a:lnTo>
                              <a:lnTo>
                                <a:pt x="17485" y="9012"/>
                              </a:lnTo>
                              <a:lnTo>
                                <a:pt x="17466" y="8797"/>
                              </a:lnTo>
                              <a:lnTo>
                                <a:pt x="17451" y="8726"/>
                              </a:lnTo>
                              <a:lnTo>
                                <a:pt x="17424" y="8654"/>
                              </a:lnTo>
                              <a:lnTo>
                                <a:pt x="17371" y="8654"/>
                              </a:lnTo>
                              <a:lnTo>
                                <a:pt x="17344" y="8726"/>
                              </a:lnTo>
                              <a:lnTo>
                                <a:pt x="17318" y="8869"/>
                              </a:lnTo>
                              <a:lnTo>
                                <a:pt x="17299" y="9083"/>
                              </a:lnTo>
                              <a:lnTo>
                                <a:pt x="17280" y="9441"/>
                              </a:lnTo>
                              <a:lnTo>
                                <a:pt x="17265" y="9656"/>
                              </a:lnTo>
                              <a:lnTo>
                                <a:pt x="17257" y="10085"/>
                              </a:lnTo>
                              <a:lnTo>
                                <a:pt x="17253" y="10514"/>
                              </a:lnTo>
                              <a:lnTo>
                                <a:pt x="17170" y="10299"/>
                              </a:lnTo>
                              <a:lnTo>
                                <a:pt x="17178" y="9584"/>
                              </a:lnTo>
                              <a:lnTo>
                                <a:pt x="17197" y="9012"/>
                              </a:lnTo>
                              <a:lnTo>
                                <a:pt x="17219" y="8583"/>
                              </a:lnTo>
                              <a:lnTo>
                                <a:pt x="17250" y="8082"/>
                              </a:lnTo>
                              <a:lnTo>
                                <a:pt x="17280" y="7796"/>
                              </a:lnTo>
                              <a:lnTo>
                                <a:pt x="17318" y="7581"/>
                              </a:lnTo>
                              <a:lnTo>
                                <a:pt x="17363" y="7438"/>
                              </a:lnTo>
                              <a:lnTo>
                                <a:pt x="17466" y="7438"/>
                              </a:lnTo>
                              <a:lnTo>
                                <a:pt x="17507" y="7581"/>
                              </a:lnTo>
                              <a:lnTo>
                                <a:pt x="17526" y="7796"/>
                              </a:lnTo>
                              <a:lnTo>
                                <a:pt x="17545" y="7939"/>
                              </a:lnTo>
                              <a:lnTo>
                                <a:pt x="17557" y="8082"/>
                              </a:lnTo>
                              <a:lnTo>
                                <a:pt x="17572" y="8297"/>
                              </a:lnTo>
                              <a:lnTo>
                                <a:pt x="17587" y="8583"/>
                              </a:lnTo>
                              <a:lnTo>
                                <a:pt x="17595" y="8869"/>
                              </a:lnTo>
                              <a:lnTo>
                                <a:pt x="17598" y="9226"/>
                              </a:lnTo>
                              <a:lnTo>
                                <a:pt x="17610" y="9584"/>
                              </a:lnTo>
                              <a:lnTo>
                                <a:pt x="17617" y="10514"/>
                              </a:lnTo>
                              <a:lnTo>
                                <a:pt x="17617" y="15950"/>
                              </a:lnTo>
                              <a:lnTo>
                                <a:pt x="17621" y="17023"/>
                              </a:lnTo>
                              <a:lnTo>
                                <a:pt x="17632" y="17952"/>
                              </a:lnTo>
                              <a:close/>
                              <a:moveTo>
                                <a:pt x="17541" y="12874"/>
                              </a:moveTo>
                              <a:lnTo>
                                <a:pt x="17496" y="12803"/>
                              </a:lnTo>
                              <a:lnTo>
                                <a:pt x="17458" y="12803"/>
                              </a:lnTo>
                              <a:lnTo>
                                <a:pt x="17413" y="12874"/>
                              </a:lnTo>
                              <a:lnTo>
                                <a:pt x="17371" y="12946"/>
                              </a:lnTo>
                              <a:lnTo>
                                <a:pt x="17333" y="13089"/>
                              </a:lnTo>
                              <a:lnTo>
                                <a:pt x="17303" y="13375"/>
                              </a:lnTo>
                              <a:lnTo>
                                <a:pt x="17280" y="13732"/>
                              </a:lnTo>
                              <a:lnTo>
                                <a:pt x="17261" y="14162"/>
                              </a:lnTo>
                              <a:lnTo>
                                <a:pt x="17253" y="14662"/>
                              </a:lnTo>
                              <a:lnTo>
                                <a:pt x="17250" y="15163"/>
                              </a:lnTo>
                              <a:lnTo>
                                <a:pt x="17250" y="15592"/>
                              </a:lnTo>
                              <a:lnTo>
                                <a:pt x="17253" y="15950"/>
                              </a:lnTo>
                              <a:lnTo>
                                <a:pt x="17261" y="16236"/>
                              </a:lnTo>
                              <a:lnTo>
                                <a:pt x="17276" y="16522"/>
                              </a:lnTo>
                              <a:lnTo>
                                <a:pt x="17295" y="16736"/>
                              </a:lnTo>
                              <a:lnTo>
                                <a:pt x="17310" y="16951"/>
                              </a:lnTo>
                              <a:lnTo>
                                <a:pt x="17333" y="17023"/>
                              </a:lnTo>
                              <a:lnTo>
                                <a:pt x="17363" y="17094"/>
                              </a:lnTo>
                              <a:lnTo>
                                <a:pt x="17397" y="17023"/>
                              </a:lnTo>
                              <a:lnTo>
                                <a:pt x="17435" y="16736"/>
                              </a:lnTo>
                              <a:lnTo>
                                <a:pt x="17462" y="16522"/>
                              </a:lnTo>
                              <a:lnTo>
                                <a:pt x="17488" y="15950"/>
                              </a:lnTo>
                              <a:lnTo>
                                <a:pt x="17511" y="15449"/>
                              </a:lnTo>
                              <a:lnTo>
                                <a:pt x="17526" y="14877"/>
                              </a:lnTo>
                              <a:lnTo>
                                <a:pt x="17541" y="13589"/>
                              </a:lnTo>
                              <a:lnTo>
                                <a:pt x="17541" y="12874"/>
                              </a:lnTo>
                              <a:close/>
                              <a:moveTo>
                                <a:pt x="18784" y="17952"/>
                              </a:moveTo>
                              <a:lnTo>
                                <a:pt x="18693" y="17952"/>
                              </a:lnTo>
                              <a:lnTo>
                                <a:pt x="18693" y="5793"/>
                              </a:lnTo>
                              <a:lnTo>
                                <a:pt x="18459" y="17952"/>
                              </a:lnTo>
                              <a:lnTo>
                                <a:pt x="18394" y="17952"/>
                              </a:lnTo>
                              <a:lnTo>
                                <a:pt x="18152" y="5793"/>
                              </a:lnTo>
                              <a:lnTo>
                                <a:pt x="18152" y="17952"/>
                              </a:lnTo>
                              <a:lnTo>
                                <a:pt x="18072" y="17952"/>
                              </a:lnTo>
                              <a:lnTo>
                                <a:pt x="18072" y="4077"/>
                              </a:lnTo>
                              <a:lnTo>
                                <a:pt x="18212" y="4077"/>
                              </a:lnTo>
                              <a:lnTo>
                                <a:pt x="18436" y="15163"/>
                              </a:lnTo>
                              <a:lnTo>
                                <a:pt x="18648" y="4077"/>
                              </a:lnTo>
                              <a:lnTo>
                                <a:pt x="18784" y="4077"/>
                              </a:lnTo>
                              <a:lnTo>
                                <a:pt x="18784" y="17952"/>
                              </a:lnTo>
                              <a:close/>
                              <a:moveTo>
                                <a:pt x="19387" y="17952"/>
                              </a:moveTo>
                              <a:lnTo>
                                <a:pt x="19304" y="17952"/>
                              </a:lnTo>
                              <a:lnTo>
                                <a:pt x="19300" y="17237"/>
                              </a:lnTo>
                              <a:lnTo>
                                <a:pt x="19296" y="16164"/>
                              </a:lnTo>
                              <a:lnTo>
                                <a:pt x="19277" y="16665"/>
                              </a:lnTo>
                              <a:lnTo>
                                <a:pt x="19258" y="17094"/>
                              </a:lnTo>
                              <a:lnTo>
                                <a:pt x="19243" y="17452"/>
                              </a:lnTo>
                              <a:lnTo>
                                <a:pt x="19220" y="17809"/>
                              </a:lnTo>
                              <a:lnTo>
                                <a:pt x="19190" y="17952"/>
                              </a:lnTo>
                              <a:lnTo>
                                <a:pt x="19137" y="18238"/>
                              </a:lnTo>
                              <a:lnTo>
                                <a:pt x="19103" y="18310"/>
                              </a:lnTo>
                              <a:lnTo>
                                <a:pt x="19057" y="18238"/>
                              </a:lnTo>
                              <a:lnTo>
                                <a:pt x="18989" y="17809"/>
                              </a:lnTo>
                              <a:lnTo>
                                <a:pt x="18963" y="17380"/>
                              </a:lnTo>
                              <a:lnTo>
                                <a:pt x="18940" y="16951"/>
                              </a:lnTo>
                              <a:lnTo>
                                <a:pt x="18928" y="16307"/>
                              </a:lnTo>
                              <a:lnTo>
                                <a:pt x="18917" y="15807"/>
                              </a:lnTo>
                              <a:lnTo>
                                <a:pt x="18913" y="15163"/>
                              </a:lnTo>
                              <a:lnTo>
                                <a:pt x="18913" y="14734"/>
                              </a:lnTo>
                              <a:lnTo>
                                <a:pt x="18917" y="14448"/>
                              </a:lnTo>
                              <a:lnTo>
                                <a:pt x="18921" y="14090"/>
                              </a:lnTo>
                              <a:lnTo>
                                <a:pt x="18932" y="13732"/>
                              </a:lnTo>
                              <a:lnTo>
                                <a:pt x="18955" y="13089"/>
                              </a:lnTo>
                              <a:lnTo>
                                <a:pt x="18981" y="12588"/>
                              </a:lnTo>
                              <a:lnTo>
                                <a:pt x="19004" y="12374"/>
                              </a:lnTo>
                              <a:lnTo>
                                <a:pt x="19023" y="12159"/>
                              </a:lnTo>
                              <a:lnTo>
                                <a:pt x="19050" y="12016"/>
                              </a:lnTo>
                              <a:lnTo>
                                <a:pt x="19076" y="11801"/>
                              </a:lnTo>
                              <a:lnTo>
                                <a:pt x="19144" y="11658"/>
                              </a:lnTo>
                              <a:lnTo>
                                <a:pt x="19224" y="11587"/>
                              </a:lnTo>
                              <a:lnTo>
                                <a:pt x="19296" y="11587"/>
                              </a:lnTo>
                              <a:lnTo>
                                <a:pt x="19292" y="10514"/>
                              </a:lnTo>
                              <a:lnTo>
                                <a:pt x="19281" y="9870"/>
                              </a:lnTo>
                              <a:lnTo>
                                <a:pt x="19277" y="9584"/>
                              </a:lnTo>
                              <a:lnTo>
                                <a:pt x="19269" y="9298"/>
                              </a:lnTo>
                              <a:lnTo>
                                <a:pt x="19254" y="9155"/>
                              </a:lnTo>
                              <a:lnTo>
                                <a:pt x="19243" y="9012"/>
                              </a:lnTo>
                              <a:lnTo>
                                <a:pt x="19224" y="8797"/>
                              </a:lnTo>
                              <a:lnTo>
                                <a:pt x="19205" y="8726"/>
                              </a:lnTo>
                              <a:lnTo>
                                <a:pt x="19182" y="8654"/>
                              </a:lnTo>
                              <a:lnTo>
                                <a:pt x="19125" y="8654"/>
                              </a:lnTo>
                              <a:lnTo>
                                <a:pt x="19099" y="8726"/>
                              </a:lnTo>
                              <a:lnTo>
                                <a:pt x="19076" y="8869"/>
                              </a:lnTo>
                              <a:lnTo>
                                <a:pt x="19053" y="9083"/>
                              </a:lnTo>
                              <a:lnTo>
                                <a:pt x="19023" y="9656"/>
                              </a:lnTo>
                              <a:lnTo>
                                <a:pt x="19012" y="10085"/>
                              </a:lnTo>
                              <a:lnTo>
                                <a:pt x="19008" y="10514"/>
                              </a:lnTo>
                              <a:lnTo>
                                <a:pt x="18928" y="10299"/>
                              </a:lnTo>
                              <a:lnTo>
                                <a:pt x="18940" y="9584"/>
                              </a:lnTo>
                              <a:lnTo>
                                <a:pt x="18955" y="9012"/>
                              </a:lnTo>
                              <a:lnTo>
                                <a:pt x="19004" y="8082"/>
                              </a:lnTo>
                              <a:lnTo>
                                <a:pt x="19035" y="7796"/>
                              </a:lnTo>
                              <a:lnTo>
                                <a:pt x="19072" y="7581"/>
                              </a:lnTo>
                              <a:lnTo>
                                <a:pt x="19118" y="7438"/>
                              </a:lnTo>
                              <a:lnTo>
                                <a:pt x="19224" y="7438"/>
                              </a:lnTo>
                              <a:lnTo>
                                <a:pt x="19266" y="7581"/>
                              </a:lnTo>
                              <a:lnTo>
                                <a:pt x="19281" y="7796"/>
                              </a:lnTo>
                              <a:lnTo>
                                <a:pt x="19300" y="7939"/>
                              </a:lnTo>
                              <a:lnTo>
                                <a:pt x="19315" y="8082"/>
                              </a:lnTo>
                              <a:lnTo>
                                <a:pt x="19341" y="8583"/>
                              </a:lnTo>
                              <a:lnTo>
                                <a:pt x="19349" y="8869"/>
                              </a:lnTo>
                              <a:lnTo>
                                <a:pt x="19360" y="9226"/>
                              </a:lnTo>
                              <a:lnTo>
                                <a:pt x="19364" y="9584"/>
                              </a:lnTo>
                              <a:lnTo>
                                <a:pt x="19372" y="10514"/>
                              </a:lnTo>
                              <a:lnTo>
                                <a:pt x="19379" y="11587"/>
                              </a:lnTo>
                              <a:lnTo>
                                <a:pt x="19379" y="17023"/>
                              </a:lnTo>
                              <a:lnTo>
                                <a:pt x="19387" y="17952"/>
                              </a:lnTo>
                              <a:close/>
                              <a:moveTo>
                                <a:pt x="19296" y="12874"/>
                              </a:moveTo>
                              <a:lnTo>
                                <a:pt x="19251" y="12803"/>
                              </a:lnTo>
                              <a:lnTo>
                                <a:pt x="19213" y="12803"/>
                              </a:lnTo>
                              <a:lnTo>
                                <a:pt x="19167" y="12874"/>
                              </a:lnTo>
                              <a:lnTo>
                                <a:pt x="19125" y="12946"/>
                              </a:lnTo>
                              <a:lnTo>
                                <a:pt x="19091" y="13089"/>
                              </a:lnTo>
                              <a:lnTo>
                                <a:pt x="19057" y="13375"/>
                              </a:lnTo>
                              <a:lnTo>
                                <a:pt x="19035" y="13732"/>
                              </a:lnTo>
                              <a:lnTo>
                                <a:pt x="19019" y="14162"/>
                              </a:lnTo>
                              <a:lnTo>
                                <a:pt x="19008" y="14662"/>
                              </a:lnTo>
                              <a:lnTo>
                                <a:pt x="19004" y="15163"/>
                              </a:lnTo>
                              <a:lnTo>
                                <a:pt x="19004" y="15592"/>
                              </a:lnTo>
                              <a:lnTo>
                                <a:pt x="19012" y="15950"/>
                              </a:lnTo>
                              <a:lnTo>
                                <a:pt x="19023" y="16236"/>
                              </a:lnTo>
                              <a:lnTo>
                                <a:pt x="19031" y="16522"/>
                              </a:lnTo>
                              <a:lnTo>
                                <a:pt x="19069" y="16951"/>
                              </a:lnTo>
                              <a:lnTo>
                                <a:pt x="19095" y="17023"/>
                              </a:lnTo>
                              <a:lnTo>
                                <a:pt x="19118" y="17094"/>
                              </a:lnTo>
                              <a:lnTo>
                                <a:pt x="19156" y="17023"/>
                              </a:lnTo>
                              <a:lnTo>
                                <a:pt x="19190" y="16736"/>
                              </a:lnTo>
                              <a:lnTo>
                                <a:pt x="19220" y="16522"/>
                              </a:lnTo>
                              <a:lnTo>
                                <a:pt x="19247" y="15950"/>
                              </a:lnTo>
                              <a:lnTo>
                                <a:pt x="19269" y="15449"/>
                              </a:lnTo>
                              <a:lnTo>
                                <a:pt x="19281" y="14877"/>
                              </a:lnTo>
                              <a:lnTo>
                                <a:pt x="19292" y="14233"/>
                              </a:lnTo>
                              <a:lnTo>
                                <a:pt x="19296" y="13589"/>
                              </a:lnTo>
                              <a:lnTo>
                                <a:pt x="19296" y="12874"/>
                              </a:lnTo>
                              <a:close/>
                              <a:moveTo>
                                <a:pt x="19629" y="17952"/>
                              </a:moveTo>
                              <a:lnTo>
                                <a:pt x="19546" y="17952"/>
                              </a:lnTo>
                              <a:lnTo>
                                <a:pt x="19546" y="7653"/>
                              </a:lnTo>
                              <a:lnTo>
                                <a:pt x="19618" y="7653"/>
                              </a:lnTo>
                              <a:lnTo>
                                <a:pt x="19618" y="10085"/>
                              </a:lnTo>
                              <a:lnTo>
                                <a:pt x="19637" y="9298"/>
                              </a:lnTo>
                              <a:lnTo>
                                <a:pt x="19660" y="8726"/>
                              </a:lnTo>
                              <a:lnTo>
                                <a:pt x="19679" y="8225"/>
                              </a:lnTo>
                              <a:lnTo>
                                <a:pt x="19698" y="7868"/>
                              </a:lnTo>
                              <a:lnTo>
                                <a:pt x="19720" y="7653"/>
                              </a:lnTo>
                              <a:lnTo>
                                <a:pt x="19739" y="7510"/>
                              </a:lnTo>
                              <a:lnTo>
                                <a:pt x="19762" y="7438"/>
                              </a:lnTo>
                              <a:lnTo>
                                <a:pt x="19815" y="7438"/>
                              </a:lnTo>
                              <a:lnTo>
                                <a:pt x="19815" y="9012"/>
                              </a:lnTo>
                              <a:lnTo>
                                <a:pt x="19766" y="9012"/>
                              </a:lnTo>
                              <a:lnTo>
                                <a:pt x="19736" y="9226"/>
                              </a:lnTo>
                              <a:lnTo>
                                <a:pt x="19705" y="9513"/>
                              </a:lnTo>
                              <a:lnTo>
                                <a:pt x="19679" y="9942"/>
                              </a:lnTo>
                              <a:lnTo>
                                <a:pt x="19660" y="10442"/>
                              </a:lnTo>
                              <a:lnTo>
                                <a:pt x="19645" y="11086"/>
                              </a:lnTo>
                              <a:lnTo>
                                <a:pt x="19633" y="11730"/>
                              </a:lnTo>
                              <a:lnTo>
                                <a:pt x="19629" y="12517"/>
                              </a:lnTo>
                              <a:lnTo>
                                <a:pt x="19629" y="17952"/>
                              </a:lnTo>
                              <a:close/>
                              <a:moveTo>
                                <a:pt x="19997" y="4077"/>
                              </a:moveTo>
                              <a:lnTo>
                                <a:pt x="19997" y="5793"/>
                              </a:lnTo>
                              <a:lnTo>
                                <a:pt x="19906" y="5793"/>
                              </a:lnTo>
                              <a:lnTo>
                                <a:pt x="19906" y="4077"/>
                              </a:lnTo>
                              <a:lnTo>
                                <a:pt x="19997" y="4077"/>
                              </a:lnTo>
                              <a:close/>
                              <a:moveTo>
                                <a:pt x="19993" y="7653"/>
                              </a:moveTo>
                              <a:lnTo>
                                <a:pt x="19993" y="17952"/>
                              </a:lnTo>
                              <a:lnTo>
                                <a:pt x="19914" y="17952"/>
                              </a:lnTo>
                              <a:lnTo>
                                <a:pt x="19914" y="7653"/>
                              </a:lnTo>
                              <a:lnTo>
                                <a:pt x="19993" y="7653"/>
                              </a:lnTo>
                              <a:close/>
                              <a:moveTo>
                                <a:pt x="20205" y="17952"/>
                              </a:moveTo>
                              <a:lnTo>
                                <a:pt x="20164" y="17952"/>
                              </a:lnTo>
                              <a:lnTo>
                                <a:pt x="20164" y="4077"/>
                              </a:lnTo>
                              <a:lnTo>
                                <a:pt x="20251" y="4077"/>
                              </a:lnTo>
                              <a:lnTo>
                                <a:pt x="20251" y="9441"/>
                              </a:lnTo>
                              <a:lnTo>
                                <a:pt x="20262" y="8869"/>
                              </a:lnTo>
                              <a:lnTo>
                                <a:pt x="20281" y="8583"/>
                              </a:lnTo>
                              <a:lnTo>
                                <a:pt x="20319" y="7868"/>
                              </a:lnTo>
                              <a:lnTo>
                                <a:pt x="20357" y="7510"/>
                              </a:lnTo>
                              <a:lnTo>
                                <a:pt x="20387" y="7438"/>
                              </a:lnTo>
                              <a:lnTo>
                                <a:pt x="20433" y="7438"/>
                              </a:lnTo>
                              <a:lnTo>
                                <a:pt x="20478" y="7581"/>
                              </a:lnTo>
                              <a:lnTo>
                                <a:pt x="20497" y="7796"/>
                              </a:lnTo>
                              <a:lnTo>
                                <a:pt x="20512" y="7939"/>
                              </a:lnTo>
                              <a:lnTo>
                                <a:pt x="20531" y="8225"/>
                              </a:lnTo>
                              <a:lnTo>
                                <a:pt x="20550" y="8440"/>
                              </a:lnTo>
                              <a:lnTo>
                                <a:pt x="20569" y="8797"/>
                              </a:lnTo>
                              <a:lnTo>
                                <a:pt x="20581" y="9155"/>
                              </a:lnTo>
                              <a:lnTo>
                                <a:pt x="20596" y="9584"/>
                              </a:lnTo>
                              <a:lnTo>
                                <a:pt x="20603" y="10013"/>
                              </a:lnTo>
                              <a:lnTo>
                                <a:pt x="20615" y="10514"/>
                              </a:lnTo>
                              <a:lnTo>
                                <a:pt x="20630" y="11587"/>
                              </a:lnTo>
                              <a:lnTo>
                                <a:pt x="20630" y="14019"/>
                              </a:lnTo>
                              <a:lnTo>
                                <a:pt x="20615" y="15020"/>
                              </a:lnTo>
                              <a:lnTo>
                                <a:pt x="20603" y="15449"/>
                              </a:lnTo>
                              <a:lnTo>
                                <a:pt x="20596" y="15878"/>
                              </a:lnTo>
                              <a:lnTo>
                                <a:pt x="20581" y="16307"/>
                              </a:lnTo>
                              <a:lnTo>
                                <a:pt x="20569" y="16736"/>
                              </a:lnTo>
                              <a:lnTo>
                                <a:pt x="20531" y="17452"/>
                              </a:lnTo>
                              <a:lnTo>
                                <a:pt x="20512" y="17666"/>
                              </a:lnTo>
                              <a:lnTo>
                                <a:pt x="20497" y="17881"/>
                              </a:lnTo>
                              <a:lnTo>
                                <a:pt x="20478" y="18024"/>
                              </a:lnTo>
                              <a:lnTo>
                                <a:pt x="20456" y="18238"/>
                              </a:lnTo>
                              <a:lnTo>
                                <a:pt x="20433" y="18310"/>
                              </a:lnTo>
                              <a:lnTo>
                                <a:pt x="20406" y="18310"/>
                              </a:lnTo>
                              <a:lnTo>
                                <a:pt x="20376" y="18238"/>
                              </a:lnTo>
                              <a:lnTo>
                                <a:pt x="20353" y="18095"/>
                              </a:lnTo>
                              <a:lnTo>
                                <a:pt x="20331" y="18024"/>
                              </a:lnTo>
                              <a:lnTo>
                                <a:pt x="20308" y="17809"/>
                              </a:lnTo>
                              <a:lnTo>
                                <a:pt x="20285" y="17523"/>
                              </a:lnTo>
                              <a:lnTo>
                                <a:pt x="20266" y="17166"/>
                              </a:lnTo>
                              <a:lnTo>
                                <a:pt x="20236" y="16307"/>
                              </a:lnTo>
                              <a:lnTo>
                                <a:pt x="20205" y="17952"/>
                              </a:lnTo>
                              <a:close/>
                              <a:moveTo>
                                <a:pt x="20251" y="13875"/>
                              </a:moveTo>
                              <a:lnTo>
                                <a:pt x="20255" y="14662"/>
                              </a:lnTo>
                              <a:lnTo>
                                <a:pt x="20262" y="15306"/>
                              </a:lnTo>
                              <a:lnTo>
                                <a:pt x="20281" y="15807"/>
                              </a:lnTo>
                              <a:lnTo>
                                <a:pt x="20300" y="16236"/>
                              </a:lnTo>
                              <a:lnTo>
                                <a:pt x="20323" y="16593"/>
                              </a:lnTo>
                              <a:lnTo>
                                <a:pt x="20346" y="16736"/>
                              </a:lnTo>
                              <a:lnTo>
                                <a:pt x="20372" y="16951"/>
                              </a:lnTo>
                              <a:lnTo>
                                <a:pt x="20395" y="17023"/>
                              </a:lnTo>
                              <a:lnTo>
                                <a:pt x="20429" y="16951"/>
                              </a:lnTo>
                              <a:lnTo>
                                <a:pt x="20456" y="16665"/>
                              </a:lnTo>
                              <a:lnTo>
                                <a:pt x="20478" y="16379"/>
                              </a:lnTo>
                              <a:lnTo>
                                <a:pt x="20501" y="15878"/>
                              </a:lnTo>
                              <a:lnTo>
                                <a:pt x="20520" y="15306"/>
                              </a:lnTo>
                              <a:lnTo>
                                <a:pt x="20531" y="14662"/>
                              </a:lnTo>
                              <a:lnTo>
                                <a:pt x="20535" y="13875"/>
                              </a:lnTo>
                              <a:lnTo>
                                <a:pt x="20543" y="12946"/>
                              </a:lnTo>
                              <a:lnTo>
                                <a:pt x="20535" y="12016"/>
                              </a:lnTo>
                              <a:lnTo>
                                <a:pt x="20531" y="11229"/>
                              </a:lnTo>
                              <a:lnTo>
                                <a:pt x="20520" y="10442"/>
                              </a:lnTo>
                              <a:lnTo>
                                <a:pt x="20482" y="9298"/>
                              </a:lnTo>
                              <a:lnTo>
                                <a:pt x="20456" y="9012"/>
                              </a:lnTo>
                              <a:lnTo>
                                <a:pt x="20429" y="8797"/>
                              </a:lnTo>
                              <a:lnTo>
                                <a:pt x="20395" y="8726"/>
                              </a:lnTo>
                              <a:lnTo>
                                <a:pt x="20368" y="8726"/>
                              </a:lnTo>
                              <a:lnTo>
                                <a:pt x="20346" y="8869"/>
                              </a:lnTo>
                              <a:lnTo>
                                <a:pt x="20323" y="9155"/>
                              </a:lnTo>
                              <a:lnTo>
                                <a:pt x="20300" y="9513"/>
                              </a:lnTo>
                              <a:lnTo>
                                <a:pt x="20281" y="9942"/>
                              </a:lnTo>
                              <a:lnTo>
                                <a:pt x="20262" y="10442"/>
                              </a:lnTo>
                              <a:lnTo>
                                <a:pt x="20255" y="11086"/>
                              </a:lnTo>
                              <a:lnTo>
                                <a:pt x="20251" y="11658"/>
                              </a:lnTo>
                              <a:lnTo>
                                <a:pt x="20251" y="13875"/>
                              </a:lnTo>
                              <a:close/>
                              <a:moveTo>
                                <a:pt x="20952" y="18310"/>
                              </a:moveTo>
                              <a:lnTo>
                                <a:pt x="20925" y="18310"/>
                              </a:lnTo>
                              <a:lnTo>
                                <a:pt x="20903" y="18238"/>
                              </a:lnTo>
                              <a:lnTo>
                                <a:pt x="20876" y="18024"/>
                              </a:lnTo>
                              <a:lnTo>
                                <a:pt x="20853" y="17881"/>
                              </a:lnTo>
                              <a:lnTo>
                                <a:pt x="20835" y="17666"/>
                              </a:lnTo>
                              <a:lnTo>
                                <a:pt x="20812" y="17452"/>
                              </a:lnTo>
                              <a:lnTo>
                                <a:pt x="20797" y="17094"/>
                              </a:lnTo>
                              <a:lnTo>
                                <a:pt x="20778" y="16736"/>
                              </a:lnTo>
                              <a:lnTo>
                                <a:pt x="20766" y="16307"/>
                              </a:lnTo>
                              <a:lnTo>
                                <a:pt x="20751" y="15878"/>
                              </a:lnTo>
                              <a:lnTo>
                                <a:pt x="20744" y="15449"/>
                              </a:lnTo>
                              <a:lnTo>
                                <a:pt x="20732" y="14948"/>
                              </a:lnTo>
                              <a:lnTo>
                                <a:pt x="20721" y="13875"/>
                              </a:lnTo>
                              <a:lnTo>
                                <a:pt x="20713" y="12803"/>
                              </a:lnTo>
                              <a:lnTo>
                                <a:pt x="20713" y="12159"/>
                              </a:lnTo>
                              <a:lnTo>
                                <a:pt x="20721" y="11658"/>
                              </a:lnTo>
                              <a:lnTo>
                                <a:pt x="20725" y="11086"/>
                              </a:lnTo>
                              <a:lnTo>
                                <a:pt x="20732" y="10585"/>
                              </a:lnTo>
                              <a:lnTo>
                                <a:pt x="20744" y="10085"/>
                              </a:lnTo>
                              <a:lnTo>
                                <a:pt x="20755" y="9656"/>
                              </a:lnTo>
                              <a:lnTo>
                                <a:pt x="20770" y="9226"/>
                              </a:lnTo>
                              <a:lnTo>
                                <a:pt x="20823" y="8225"/>
                              </a:lnTo>
                              <a:lnTo>
                                <a:pt x="20842" y="7939"/>
                              </a:lnTo>
                              <a:lnTo>
                                <a:pt x="20865" y="7796"/>
                              </a:lnTo>
                              <a:lnTo>
                                <a:pt x="20888" y="7581"/>
                              </a:lnTo>
                              <a:lnTo>
                                <a:pt x="20910" y="7510"/>
                              </a:lnTo>
                              <a:lnTo>
                                <a:pt x="20937" y="7438"/>
                              </a:lnTo>
                              <a:lnTo>
                                <a:pt x="20990" y="7438"/>
                              </a:lnTo>
                              <a:lnTo>
                                <a:pt x="21016" y="7510"/>
                              </a:lnTo>
                              <a:lnTo>
                                <a:pt x="21039" y="7581"/>
                              </a:lnTo>
                              <a:lnTo>
                                <a:pt x="21085" y="8011"/>
                              </a:lnTo>
                              <a:lnTo>
                                <a:pt x="21104" y="8297"/>
                              </a:lnTo>
                              <a:lnTo>
                                <a:pt x="21126" y="8583"/>
                              </a:lnTo>
                              <a:lnTo>
                                <a:pt x="21138" y="9012"/>
                              </a:lnTo>
                              <a:lnTo>
                                <a:pt x="21157" y="9298"/>
                              </a:lnTo>
                              <a:lnTo>
                                <a:pt x="21179" y="10156"/>
                              </a:lnTo>
                              <a:lnTo>
                                <a:pt x="21191" y="10728"/>
                              </a:lnTo>
                              <a:lnTo>
                                <a:pt x="21202" y="11658"/>
                              </a:lnTo>
                              <a:lnTo>
                                <a:pt x="21202" y="14019"/>
                              </a:lnTo>
                              <a:lnTo>
                                <a:pt x="21195" y="14519"/>
                              </a:lnTo>
                              <a:lnTo>
                                <a:pt x="21191" y="15020"/>
                              </a:lnTo>
                              <a:lnTo>
                                <a:pt x="21176" y="15449"/>
                              </a:lnTo>
                              <a:lnTo>
                                <a:pt x="21168" y="15950"/>
                              </a:lnTo>
                              <a:lnTo>
                                <a:pt x="21153" y="16307"/>
                              </a:lnTo>
                              <a:lnTo>
                                <a:pt x="21134" y="16736"/>
                              </a:lnTo>
                              <a:lnTo>
                                <a:pt x="21115" y="17094"/>
                              </a:lnTo>
                              <a:lnTo>
                                <a:pt x="21100" y="17452"/>
                              </a:lnTo>
                              <a:lnTo>
                                <a:pt x="21073" y="17666"/>
                              </a:lnTo>
                              <a:lnTo>
                                <a:pt x="21051" y="17881"/>
                              </a:lnTo>
                              <a:lnTo>
                                <a:pt x="21028" y="18024"/>
                              </a:lnTo>
                              <a:lnTo>
                                <a:pt x="21005" y="18238"/>
                              </a:lnTo>
                              <a:lnTo>
                                <a:pt x="20979" y="18310"/>
                              </a:lnTo>
                              <a:lnTo>
                                <a:pt x="20952" y="18310"/>
                              </a:lnTo>
                              <a:close/>
                              <a:moveTo>
                                <a:pt x="20960" y="17023"/>
                              </a:moveTo>
                              <a:lnTo>
                                <a:pt x="20994" y="16951"/>
                              </a:lnTo>
                              <a:lnTo>
                                <a:pt x="21020" y="16736"/>
                              </a:lnTo>
                              <a:lnTo>
                                <a:pt x="21043" y="16379"/>
                              </a:lnTo>
                              <a:lnTo>
                                <a:pt x="21069" y="15950"/>
                              </a:lnTo>
                              <a:lnTo>
                                <a:pt x="21088" y="15377"/>
                              </a:lnTo>
                              <a:lnTo>
                                <a:pt x="21104" y="14662"/>
                              </a:lnTo>
                              <a:lnTo>
                                <a:pt x="21111" y="13804"/>
                              </a:lnTo>
                              <a:lnTo>
                                <a:pt x="21111" y="11801"/>
                              </a:lnTo>
                              <a:lnTo>
                                <a:pt x="21104" y="10943"/>
                              </a:lnTo>
                              <a:lnTo>
                                <a:pt x="21066" y="9656"/>
                              </a:lnTo>
                              <a:lnTo>
                                <a:pt x="21043" y="9226"/>
                              </a:lnTo>
                              <a:lnTo>
                                <a:pt x="20990" y="8797"/>
                              </a:lnTo>
                              <a:lnTo>
                                <a:pt x="20960" y="8726"/>
                              </a:lnTo>
                              <a:lnTo>
                                <a:pt x="20929" y="8797"/>
                              </a:lnTo>
                              <a:lnTo>
                                <a:pt x="20876" y="9226"/>
                              </a:lnTo>
                              <a:lnTo>
                                <a:pt x="20853" y="9656"/>
                              </a:lnTo>
                              <a:lnTo>
                                <a:pt x="20835" y="10299"/>
                              </a:lnTo>
                              <a:lnTo>
                                <a:pt x="20819" y="10943"/>
                              </a:lnTo>
                              <a:lnTo>
                                <a:pt x="20812" y="11801"/>
                              </a:lnTo>
                              <a:lnTo>
                                <a:pt x="20804" y="12803"/>
                              </a:lnTo>
                              <a:lnTo>
                                <a:pt x="20812" y="13804"/>
                              </a:lnTo>
                              <a:lnTo>
                                <a:pt x="20819" y="14662"/>
                              </a:lnTo>
                              <a:lnTo>
                                <a:pt x="20835" y="15449"/>
                              </a:lnTo>
                              <a:lnTo>
                                <a:pt x="20853" y="15950"/>
                              </a:lnTo>
                              <a:lnTo>
                                <a:pt x="20876" y="16379"/>
                              </a:lnTo>
                              <a:lnTo>
                                <a:pt x="20903" y="16736"/>
                              </a:lnTo>
                              <a:lnTo>
                                <a:pt x="20929" y="16951"/>
                              </a:lnTo>
                              <a:lnTo>
                                <a:pt x="20960" y="17023"/>
                              </a:lnTo>
                              <a:close/>
                              <a:moveTo>
                                <a:pt x="21418" y="17952"/>
                              </a:moveTo>
                              <a:lnTo>
                                <a:pt x="21331" y="17952"/>
                              </a:lnTo>
                              <a:lnTo>
                                <a:pt x="21331" y="7653"/>
                              </a:lnTo>
                              <a:lnTo>
                                <a:pt x="21407" y="7653"/>
                              </a:lnTo>
                              <a:lnTo>
                                <a:pt x="21407" y="10085"/>
                              </a:lnTo>
                              <a:lnTo>
                                <a:pt x="21426" y="9298"/>
                              </a:lnTo>
                              <a:lnTo>
                                <a:pt x="21445" y="8726"/>
                              </a:lnTo>
                              <a:lnTo>
                                <a:pt x="21467" y="8225"/>
                              </a:lnTo>
                              <a:lnTo>
                                <a:pt x="21486" y="7868"/>
                              </a:lnTo>
                              <a:lnTo>
                                <a:pt x="21509" y="7653"/>
                              </a:lnTo>
                              <a:lnTo>
                                <a:pt x="21528" y="7510"/>
                              </a:lnTo>
                              <a:lnTo>
                                <a:pt x="21543" y="7438"/>
                              </a:lnTo>
                              <a:lnTo>
                                <a:pt x="21600" y="7438"/>
                              </a:lnTo>
                              <a:lnTo>
                                <a:pt x="21600" y="9012"/>
                              </a:lnTo>
                              <a:lnTo>
                                <a:pt x="21551" y="9012"/>
                              </a:lnTo>
                              <a:lnTo>
                                <a:pt x="21517" y="9226"/>
                              </a:lnTo>
                              <a:lnTo>
                                <a:pt x="21490" y="9513"/>
                              </a:lnTo>
                              <a:lnTo>
                                <a:pt x="21467" y="9942"/>
                              </a:lnTo>
                              <a:lnTo>
                                <a:pt x="21445" y="10442"/>
                              </a:lnTo>
                              <a:lnTo>
                                <a:pt x="21429" y="11086"/>
                              </a:lnTo>
                              <a:lnTo>
                                <a:pt x="21422" y="11730"/>
                              </a:lnTo>
                              <a:lnTo>
                                <a:pt x="21418" y="12517"/>
                              </a:lnTo>
                              <a:lnTo>
                                <a:pt x="21418" y="17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"/>
                      <wps:cNvSpPr/>
                      <wps:spPr>
                        <a:xfrm>
                          <a:off x="325986" y="315435"/>
                          <a:ext cx="546118" cy="5675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5" y="12319"/>
                              </a:moveTo>
                              <a:lnTo>
                                <a:pt x="9479" y="20749"/>
                              </a:lnTo>
                              <a:lnTo>
                                <a:pt x="9640" y="21037"/>
                              </a:lnTo>
                              <a:lnTo>
                                <a:pt x="9743" y="21147"/>
                              </a:lnTo>
                              <a:lnTo>
                                <a:pt x="9835" y="21257"/>
                              </a:lnTo>
                              <a:lnTo>
                                <a:pt x="9927" y="21346"/>
                              </a:lnTo>
                              <a:lnTo>
                                <a:pt x="10042" y="21423"/>
                              </a:lnTo>
                              <a:lnTo>
                                <a:pt x="10145" y="21490"/>
                              </a:lnTo>
                              <a:lnTo>
                                <a:pt x="10249" y="21523"/>
                              </a:lnTo>
                              <a:lnTo>
                                <a:pt x="10352" y="21567"/>
                              </a:lnTo>
                              <a:lnTo>
                                <a:pt x="10455" y="21589"/>
                              </a:lnTo>
                              <a:lnTo>
                                <a:pt x="10559" y="21600"/>
                              </a:lnTo>
                              <a:lnTo>
                                <a:pt x="10743" y="21578"/>
                              </a:lnTo>
                              <a:lnTo>
                                <a:pt x="10846" y="21567"/>
                              </a:lnTo>
                              <a:lnTo>
                                <a:pt x="10938" y="21523"/>
                              </a:lnTo>
                              <a:lnTo>
                                <a:pt x="11030" y="21490"/>
                              </a:lnTo>
                              <a:lnTo>
                                <a:pt x="11122" y="21423"/>
                              </a:lnTo>
                              <a:lnTo>
                                <a:pt x="11191" y="21346"/>
                              </a:lnTo>
                              <a:lnTo>
                                <a:pt x="11271" y="21280"/>
                              </a:lnTo>
                              <a:lnTo>
                                <a:pt x="11340" y="21191"/>
                              </a:lnTo>
                              <a:lnTo>
                                <a:pt x="11397" y="21103"/>
                              </a:lnTo>
                              <a:lnTo>
                                <a:pt x="11466" y="21003"/>
                              </a:lnTo>
                              <a:lnTo>
                                <a:pt x="11512" y="20882"/>
                              </a:lnTo>
                              <a:lnTo>
                                <a:pt x="11547" y="20760"/>
                              </a:lnTo>
                              <a:lnTo>
                                <a:pt x="11581" y="20650"/>
                              </a:lnTo>
                              <a:lnTo>
                                <a:pt x="11604" y="20506"/>
                              </a:lnTo>
                              <a:lnTo>
                                <a:pt x="11616" y="20363"/>
                              </a:lnTo>
                              <a:lnTo>
                                <a:pt x="11639" y="20219"/>
                              </a:lnTo>
                              <a:lnTo>
                                <a:pt x="11616" y="20075"/>
                              </a:lnTo>
                              <a:lnTo>
                                <a:pt x="11604" y="19910"/>
                              </a:lnTo>
                              <a:lnTo>
                                <a:pt x="11581" y="19733"/>
                              </a:lnTo>
                              <a:lnTo>
                                <a:pt x="11535" y="19567"/>
                              </a:lnTo>
                              <a:lnTo>
                                <a:pt x="10145" y="8640"/>
                              </a:lnTo>
                              <a:lnTo>
                                <a:pt x="19946" y="4552"/>
                              </a:lnTo>
                              <a:lnTo>
                                <a:pt x="20129" y="4475"/>
                              </a:lnTo>
                              <a:lnTo>
                                <a:pt x="20474" y="4298"/>
                              </a:lnTo>
                              <a:lnTo>
                                <a:pt x="20635" y="4210"/>
                              </a:lnTo>
                              <a:lnTo>
                                <a:pt x="20773" y="4110"/>
                              </a:lnTo>
                              <a:lnTo>
                                <a:pt x="20911" y="4022"/>
                              </a:lnTo>
                              <a:lnTo>
                                <a:pt x="21037" y="3922"/>
                              </a:lnTo>
                              <a:lnTo>
                                <a:pt x="21152" y="3834"/>
                              </a:lnTo>
                              <a:lnTo>
                                <a:pt x="21244" y="3723"/>
                              </a:lnTo>
                              <a:lnTo>
                                <a:pt x="21347" y="3613"/>
                              </a:lnTo>
                              <a:lnTo>
                                <a:pt x="21416" y="3525"/>
                              </a:lnTo>
                              <a:lnTo>
                                <a:pt x="21485" y="3414"/>
                              </a:lnTo>
                              <a:lnTo>
                                <a:pt x="21520" y="3326"/>
                              </a:lnTo>
                              <a:lnTo>
                                <a:pt x="21566" y="3215"/>
                              </a:lnTo>
                              <a:lnTo>
                                <a:pt x="21589" y="3116"/>
                              </a:lnTo>
                              <a:lnTo>
                                <a:pt x="21600" y="3016"/>
                              </a:lnTo>
                              <a:lnTo>
                                <a:pt x="21600" y="2906"/>
                              </a:lnTo>
                              <a:lnTo>
                                <a:pt x="21589" y="2817"/>
                              </a:lnTo>
                              <a:lnTo>
                                <a:pt x="21566" y="2729"/>
                              </a:lnTo>
                              <a:lnTo>
                                <a:pt x="21520" y="2630"/>
                              </a:lnTo>
                              <a:lnTo>
                                <a:pt x="21462" y="2541"/>
                              </a:lnTo>
                              <a:lnTo>
                                <a:pt x="21393" y="2442"/>
                              </a:lnTo>
                              <a:lnTo>
                                <a:pt x="21313" y="2353"/>
                              </a:lnTo>
                              <a:lnTo>
                                <a:pt x="21221" y="2276"/>
                              </a:lnTo>
                              <a:lnTo>
                                <a:pt x="21106" y="2188"/>
                              </a:lnTo>
                              <a:lnTo>
                                <a:pt x="20968" y="2121"/>
                              </a:lnTo>
                              <a:lnTo>
                                <a:pt x="20830" y="2044"/>
                              </a:lnTo>
                              <a:lnTo>
                                <a:pt x="20669" y="1978"/>
                              </a:lnTo>
                              <a:lnTo>
                                <a:pt x="20497" y="1922"/>
                              </a:lnTo>
                              <a:lnTo>
                                <a:pt x="20302" y="1856"/>
                              </a:lnTo>
                              <a:lnTo>
                                <a:pt x="20095" y="1801"/>
                              </a:lnTo>
                              <a:lnTo>
                                <a:pt x="19877" y="1768"/>
                              </a:lnTo>
                              <a:lnTo>
                                <a:pt x="10800" y="0"/>
                              </a:lnTo>
                              <a:lnTo>
                                <a:pt x="10674" y="166"/>
                              </a:lnTo>
                              <a:lnTo>
                                <a:pt x="10524" y="309"/>
                              </a:lnTo>
                              <a:lnTo>
                                <a:pt x="10386" y="453"/>
                              </a:lnTo>
                              <a:lnTo>
                                <a:pt x="10260" y="586"/>
                              </a:lnTo>
                              <a:lnTo>
                                <a:pt x="10088" y="773"/>
                              </a:lnTo>
                              <a:lnTo>
                                <a:pt x="9904" y="950"/>
                              </a:lnTo>
                              <a:lnTo>
                                <a:pt x="9720" y="1116"/>
                              </a:lnTo>
                              <a:lnTo>
                                <a:pt x="9536" y="1271"/>
                              </a:lnTo>
                              <a:lnTo>
                                <a:pt x="9146" y="1580"/>
                              </a:lnTo>
                              <a:lnTo>
                                <a:pt x="8732" y="1867"/>
                              </a:lnTo>
                              <a:lnTo>
                                <a:pt x="8525" y="2000"/>
                              </a:lnTo>
                              <a:lnTo>
                                <a:pt x="8295" y="2121"/>
                              </a:lnTo>
                              <a:lnTo>
                                <a:pt x="8077" y="2254"/>
                              </a:lnTo>
                              <a:lnTo>
                                <a:pt x="7847" y="2364"/>
                              </a:lnTo>
                              <a:lnTo>
                                <a:pt x="7606" y="2486"/>
                              </a:lnTo>
                              <a:lnTo>
                                <a:pt x="7342" y="2585"/>
                              </a:lnTo>
                              <a:lnTo>
                                <a:pt x="7100" y="2685"/>
                              </a:lnTo>
                              <a:lnTo>
                                <a:pt x="6549" y="2862"/>
                              </a:lnTo>
                              <a:lnTo>
                                <a:pt x="6262" y="2928"/>
                              </a:lnTo>
                              <a:lnTo>
                                <a:pt x="5963" y="2972"/>
                              </a:lnTo>
                              <a:lnTo>
                                <a:pt x="5676" y="3027"/>
                              </a:lnTo>
                              <a:lnTo>
                                <a:pt x="5354" y="3072"/>
                              </a:lnTo>
                              <a:lnTo>
                                <a:pt x="5032" y="3083"/>
                              </a:lnTo>
                              <a:lnTo>
                                <a:pt x="4722" y="3094"/>
                              </a:lnTo>
                              <a:lnTo>
                                <a:pt x="4343" y="3094"/>
                              </a:lnTo>
                              <a:lnTo>
                                <a:pt x="2344" y="2751"/>
                              </a:lnTo>
                              <a:lnTo>
                                <a:pt x="0" y="6773"/>
                              </a:lnTo>
                              <a:lnTo>
                                <a:pt x="3229" y="10043"/>
                              </a:lnTo>
                              <a:lnTo>
                                <a:pt x="3274" y="10121"/>
                              </a:lnTo>
                              <a:lnTo>
                                <a:pt x="3366" y="10297"/>
                              </a:lnTo>
                              <a:lnTo>
                                <a:pt x="3378" y="10408"/>
                              </a:lnTo>
                              <a:lnTo>
                                <a:pt x="3401" y="10496"/>
                              </a:lnTo>
                              <a:lnTo>
                                <a:pt x="3401" y="10706"/>
                              </a:lnTo>
                              <a:lnTo>
                                <a:pt x="3378" y="10927"/>
                              </a:lnTo>
                              <a:lnTo>
                                <a:pt x="3343" y="11015"/>
                              </a:lnTo>
                              <a:lnTo>
                                <a:pt x="3309" y="11115"/>
                              </a:lnTo>
                              <a:lnTo>
                                <a:pt x="3263" y="11203"/>
                              </a:lnTo>
                              <a:lnTo>
                                <a:pt x="3206" y="11303"/>
                              </a:lnTo>
                              <a:lnTo>
                                <a:pt x="3160" y="11369"/>
                              </a:lnTo>
                              <a:lnTo>
                                <a:pt x="3091" y="11435"/>
                              </a:lnTo>
                              <a:lnTo>
                                <a:pt x="3022" y="11479"/>
                              </a:lnTo>
                              <a:lnTo>
                                <a:pt x="2746" y="11623"/>
                              </a:lnTo>
                              <a:lnTo>
                                <a:pt x="2436" y="11767"/>
                              </a:lnTo>
                              <a:lnTo>
                                <a:pt x="2103" y="11955"/>
                              </a:lnTo>
                              <a:lnTo>
                                <a:pt x="1735" y="12120"/>
                              </a:lnTo>
                              <a:lnTo>
                                <a:pt x="1620" y="12176"/>
                              </a:lnTo>
                              <a:lnTo>
                                <a:pt x="1505" y="12220"/>
                              </a:lnTo>
                              <a:lnTo>
                                <a:pt x="1402" y="12275"/>
                              </a:lnTo>
                              <a:lnTo>
                                <a:pt x="1275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4F8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"/>
                      <wps:cNvSpPr/>
                      <wps:spPr>
                        <a:xfrm>
                          <a:off x="22690" y="515327"/>
                          <a:ext cx="285822" cy="257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3" y="16851"/>
                              </a:moveTo>
                              <a:lnTo>
                                <a:pt x="504" y="18386"/>
                              </a:lnTo>
                              <a:lnTo>
                                <a:pt x="373" y="18556"/>
                              </a:lnTo>
                              <a:lnTo>
                                <a:pt x="263" y="18726"/>
                              </a:lnTo>
                              <a:lnTo>
                                <a:pt x="197" y="18897"/>
                              </a:lnTo>
                              <a:lnTo>
                                <a:pt x="110" y="19067"/>
                              </a:lnTo>
                              <a:lnTo>
                                <a:pt x="66" y="19262"/>
                              </a:lnTo>
                              <a:lnTo>
                                <a:pt x="44" y="19433"/>
                              </a:lnTo>
                              <a:lnTo>
                                <a:pt x="0" y="19603"/>
                              </a:lnTo>
                              <a:lnTo>
                                <a:pt x="0" y="19968"/>
                              </a:lnTo>
                              <a:lnTo>
                                <a:pt x="44" y="20115"/>
                              </a:lnTo>
                              <a:lnTo>
                                <a:pt x="66" y="20285"/>
                              </a:lnTo>
                              <a:lnTo>
                                <a:pt x="110" y="20431"/>
                              </a:lnTo>
                              <a:lnTo>
                                <a:pt x="241" y="20723"/>
                              </a:lnTo>
                              <a:lnTo>
                                <a:pt x="329" y="20845"/>
                              </a:lnTo>
                              <a:lnTo>
                                <a:pt x="395" y="20991"/>
                              </a:lnTo>
                              <a:lnTo>
                                <a:pt x="504" y="21089"/>
                              </a:lnTo>
                              <a:lnTo>
                                <a:pt x="636" y="21186"/>
                              </a:lnTo>
                              <a:lnTo>
                                <a:pt x="746" y="21283"/>
                              </a:lnTo>
                              <a:lnTo>
                                <a:pt x="877" y="21381"/>
                              </a:lnTo>
                              <a:lnTo>
                                <a:pt x="1009" y="21454"/>
                              </a:lnTo>
                              <a:lnTo>
                                <a:pt x="1162" y="21527"/>
                              </a:lnTo>
                              <a:lnTo>
                                <a:pt x="1338" y="21551"/>
                              </a:lnTo>
                              <a:lnTo>
                                <a:pt x="1645" y="21600"/>
                              </a:lnTo>
                              <a:lnTo>
                                <a:pt x="1820" y="21600"/>
                              </a:lnTo>
                              <a:lnTo>
                                <a:pt x="2171" y="21551"/>
                              </a:lnTo>
                              <a:lnTo>
                                <a:pt x="2346" y="21478"/>
                              </a:lnTo>
                              <a:lnTo>
                                <a:pt x="2566" y="21405"/>
                              </a:lnTo>
                              <a:lnTo>
                                <a:pt x="2763" y="21308"/>
                              </a:lnTo>
                              <a:lnTo>
                                <a:pt x="2938" y="21186"/>
                              </a:lnTo>
                              <a:lnTo>
                                <a:pt x="4627" y="20334"/>
                              </a:lnTo>
                              <a:lnTo>
                                <a:pt x="4320" y="20334"/>
                              </a:lnTo>
                              <a:lnTo>
                                <a:pt x="3969" y="20285"/>
                              </a:lnTo>
                              <a:lnTo>
                                <a:pt x="3640" y="20163"/>
                              </a:lnTo>
                              <a:lnTo>
                                <a:pt x="3333" y="20041"/>
                              </a:lnTo>
                              <a:lnTo>
                                <a:pt x="3048" y="19871"/>
                              </a:lnTo>
                              <a:lnTo>
                                <a:pt x="2719" y="19676"/>
                              </a:lnTo>
                              <a:lnTo>
                                <a:pt x="2193" y="19189"/>
                              </a:lnTo>
                              <a:lnTo>
                                <a:pt x="1952" y="18921"/>
                              </a:lnTo>
                              <a:lnTo>
                                <a:pt x="1601" y="18337"/>
                              </a:lnTo>
                              <a:lnTo>
                                <a:pt x="1469" y="18045"/>
                              </a:lnTo>
                              <a:lnTo>
                                <a:pt x="1382" y="17752"/>
                              </a:lnTo>
                              <a:lnTo>
                                <a:pt x="1338" y="17436"/>
                              </a:lnTo>
                              <a:lnTo>
                                <a:pt x="1338" y="17290"/>
                              </a:lnTo>
                              <a:lnTo>
                                <a:pt x="1360" y="17144"/>
                              </a:lnTo>
                              <a:lnTo>
                                <a:pt x="1360" y="16998"/>
                              </a:lnTo>
                              <a:lnTo>
                                <a:pt x="1403" y="16851"/>
                              </a:lnTo>
                              <a:close/>
                              <a:moveTo>
                                <a:pt x="5965" y="19701"/>
                              </a:moveTo>
                              <a:lnTo>
                                <a:pt x="14495" y="15609"/>
                              </a:lnTo>
                              <a:lnTo>
                                <a:pt x="14232" y="15634"/>
                              </a:lnTo>
                              <a:lnTo>
                                <a:pt x="13969" y="15634"/>
                              </a:lnTo>
                              <a:lnTo>
                                <a:pt x="13706" y="15609"/>
                              </a:lnTo>
                              <a:lnTo>
                                <a:pt x="13442" y="15512"/>
                              </a:lnTo>
                              <a:lnTo>
                                <a:pt x="13201" y="15366"/>
                              </a:lnTo>
                              <a:lnTo>
                                <a:pt x="12960" y="15195"/>
                              </a:lnTo>
                              <a:lnTo>
                                <a:pt x="12763" y="14928"/>
                              </a:lnTo>
                              <a:lnTo>
                                <a:pt x="12543" y="14611"/>
                              </a:lnTo>
                              <a:lnTo>
                                <a:pt x="12412" y="14343"/>
                              </a:lnTo>
                              <a:lnTo>
                                <a:pt x="12302" y="14051"/>
                              </a:lnTo>
                              <a:lnTo>
                                <a:pt x="12192" y="13783"/>
                              </a:lnTo>
                              <a:lnTo>
                                <a:pt x="12127" y="13467"/>
                              </a:lnTo>
                              <a:lnTo>
                                <a:pt x="12061" y="13174"/>
                              </a:lnTo>
                              <a:lnTo>
                                <a:pt x="12039" y="12858"/>
                              </a:lnTo>
                              <a:lnTo>
                                <a:pt x="12017" y="12517"/>
                              </a:lnTo>
                              <a:lnTo>
                                <a:pt x="12017" y="12225"/>
                              </a:lnTo>
                              <a:lnTo>
                                <a:pt x="12039" y="11908"/>
                              </a:lnTo>
                              <a:lnTo>
                                <a:pt x="12061" y="11616"/>
                              </a:lnTo>
                              <a:lnTo>
                                <a:pt x="12127" y="11348"/>
                              </a:lnTo>
                              <a:lnTo>
                                <a:pt x="12192" y="11056"/>
                              </a:lnTo>
                              <a:lnTo>
                                <a:pt x="12302" y="10812"/>
                              </a:lnTo>
                              <a:lnTo>
                                <a:pt x="12565" y="10374"/>
                              </a:lnTo>
                              <a:lnTo>
                                <a:pt x="12741" y="10203"/>
                              </a:lnTo>
                              <a:lnTo>
                                <a:pt x="13179" y="9936"/>
                              </a:lnTo>
                              <a:lnTo>
                                <a:pt x="13662" y="9668"/>
                              </a:lnTo>
                              <a:lnTo>
                                <a:pt x="14166" y="9400"/>
                              </a:lnTo>
                              <a:lnTo>
                                <a:pt x="14714" y="9156"/>
                              </a:lnTo>
                              <a:lnTo>
                                <a:pt x="15855" y="8621"/>
                              </a:lnTo>
                              <a:lnTo>
                                <a:pt x="17061" y="8060"/>
                              </a:lnTo>
                              <a:lnTo>
                                <a:pt x="18311" y="7500"/>
                              </a:lnTo>
                              <a:lnTo>
                                <a:pt x="19495" y="6940"/>
                              </a:lnTo>
                              <a:lnTo>
                                <a:pt x="20591" y="6356"/>
                              </a:lnTo>
                              <a:lnTo>
                                <a:pt x="21118" y="6064"/>
                              </a:lnTo>
                              <a:lnTo>
                                <a:pt x="21600" y="5771"/>
                              </a:lnTo>
                              <a:lnTo>
                                <a:pt x="16403" y="0"/>
                              </a:lnTo>
                              <a:lnTo>
                                <a:pt x="6359" y="19067"/>
                              </a:lnTo>
                              <a:lnTo>
                                <a:pt x="6184" y="19408"/>
                              </a:lnTo>
                              <a:lnTo>
                                <a:pt x="5965" y="19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09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"/>
                      <wps:cNvSpPr/>
                      <wps:spPr>
                        <a:xfrm>
                          <a:off x="-1" y="0"/>
                          <a:ext cx="548497" cy="4612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914" y="11391"/>
                              </a:moveTo>
                              <a:lnTo>
                                <a:pt x="8759" y="11133"/>
                              </a:lnTo>
                              <a:lnTo>
                                <a:pt x="7776" y="10902"/>
                              </a:lnTo>
                              <a:lnTo>
                                <a:pt x="6918" y="10712"/>
                              </a:lnTo>
                              <a:lnTo>
                                <a:pt x="6083" y="10535"/>
                              </a:lnTo>
                              <a:lnTo>
                                <a:pt x="5237" y="10358"/>
                              </a:lnTo>
                              <a:lnTo>
                                <a:pt x="4299" y="10154"/>
                              </a:lnTo>
                              <a:lnTo>
                                <a:pt x="3202" y="9896"/>
                              </a:lnTo>
                              <a:lnTo>
                                <a:pt x="1875" y="9583"/>
                              </a:lnTo>
                              <a:lnTo>
                                <a:pt x="1738" y="9543"/>
                              </a:lnTo>
                              <a:lnTo>
                                <a:pt x="1612" y="9488"/>
                              </a:lnTo>
                              <a:lnTo>
                                <a:pt x="1475" y="9475"/>
                              </a:lnTo>
                              <a:lnTo>
                                <a:pt x="1349" y="9461"/>
                              </a:lnTo>
                              <a:lnTo>
                                <a:pt x="1212" y="9461"/>
                              </a:lnTo>
                              <a:lnTo>
                                <a:pt x="1086" y="9475"/>
                              </a:lnTo>
                              <a:lnTo>
                                <a:pt x="972" y="9502"/>
                              </a:lnTo>
                              <a:lnTo>
                                <a:pt x="858" y="9556"/>
                              </a:lnTo>
                              <a:lnTo>
                                <a:pt x="743" y="9597"/>
                              </a:lnTo>
                              <a:lnTo>
                                <a:pt x="640" y="9665"/>
                              </a:lnTo>
                              <a:lnTo>
                                <a:pt x="537" y="9747"/>
                              </a:lnTo>
                              <a:lnTo>
                                <a:pt x="446" y="9828"/>
                              </a:lnTo>
                              <a:lnTo>
                                <a:pt x="366" y="9937"/>
                              </a:lnTo>
                              <a:lnTo>
                                <a:pt x="274" y="10046"/>
                              </a:lnTo>
                              <a:lnTo>
                                <a:pt x="206" y="10181"/>
                              </a:lnTo>
                              <a:lnTo>
                                <a:pt x="137" y="10290"/>
                              </a:lnTo>
                              <a:lnTo>
                                <a:pt x="103" y="10440"/>
                              </a:lnTo>
                              <a:lnTo>
                                <a:pt x="57" y="10589"/>
                              </a:lnTo>
                              <a:lnTo>
                                <a:pt x="34" y="10739"/>
                              </a:lnTo>
                              <a:lnTo>
                                <a:pt x="11" y="10902"/>
                              </a:lnTo>
                              <a:lnTo>
                                <a:pt x="0" y="11079"/>
                              </a:lnTo>
                              <a:lnTo>
                                <a:pt x="11" y="11255"/>
                              </a:lnTo>
                              <a:lnTo>
                                <a:pt x="46" y="11446"/>
                              </a:lnTo>
                              <a:lnTo>
                                <a:pt x="69" y="11636"/>
                              </a:lnTo>
                              <a:lnTo>
                                <a:pt x="126" y="11840"/>
                              </a:lnTo>
                              <a:lnTo>
                                <a:pt x="194" y="12030"/>
                              </a:lnTo>
                              <a:lnTo>
                                <a:pt x="274" y="12248"/>
                              </a:lnTo>
                              <a:lnTo>
                                <a:pt x="377" y="12452"/>
                              </a:lnTo>
                              <a:lnTo>
                                <a:pt x="480" y="12669"/>
                              </a:lnTo>
                              <a:lnTo>
                                <a:pt x="617" y="12887"/>
                              </a:lnTo>
                              <a:lnTo>
                                <a:pt x="778" y="13118"/>
                              </a:lnTo>
                              <a:lnTo>
                                <a:pt x="949" y="13349"/>
                              </a:lnTo>
                              <a:lnTo>
                                <a:pt x="3579" y="16625"/>
                              </a:lnTo>
                              <a:lnTo>
                                <a:pt x="3568" y="16489"/>
                              </a:lnTo>
                              <a:lnTo>
                                <a:pt x="3579" y="16339"/>
                              </a:lnTo>
                              <a:lnTo>
                                <a:pt x="3579" y="16203"/>
                              </a:lnTo>
                              <a:lnTo>
                                <a:pt x="3613" y="16067"/>
                              </a:lnTo>
                              <a:lnTo>
                                <a:pt x="3636" y="15918"/>
                              </a:lnTo>
                              <a:lnTo>
                                <a:pt x="3659" y="15782"/>
                              </a:lnTo>
                              <a:lnTo>
                                <a:pt x="3762" y="15510"/>
                              </a:lnTo>
                              <a:lnTo>
                                <a:pt x="3888" y="15252"/>
                              </a:lnTo>
                              <a:lnTo>
                                <a:pt x="4025" y="14980"/>
                              </a:lnTo>
                              <a:lnTo>
                                <a:pt x="4185" y="14735"/>
                              </a:lnTo>
                              <a:lnTo>
                                <a:pt x="4368" y="14491"/>
                              </a:lnTo>
                              <a:lnTo>
                                <a:pt x="4757" y="14028"/>
                              </a:lnTo>
                              <a:lnTo>
                                <a:pt x="5168" y="13621"/>
                              </a:lnTo>
                              <a:lnTo>
                                <a:pt x="5374" y="13430"/>
                              </a:lnTo>
                              <a:lnTo>
                                <a:pt x="5752" y="13077"/>
                              </a:lnTo>
                              <a:lnTo>
                                <a:pt x="6106" y="12805"/>
                              </a:lnTo>
                              <a:lnTo>
                                <a:pt x="6266" y="12669"/>
                              </a:lnTo>
                              <a:lnTo>
                                <a:pt x="6449" y="12533"/>
                              </a:lnTo>
                              <a:lnTo>
                                <a:pt x="6632" y="12424"/>
                              </a:lnTo>
                              <a:lnTo>
                                <a:pt x="6849" y="12288"/>
                              </a:lnTo>
                              <a:lnTo>
                                <a:pt x="7067" y="12180"/>
                              </a:lnTo>
                              <a:lnTo>
                                <a:pt x="7295" y="12057"/>
                              </a:lnTo>
                              <a:lnTo>
                                <a:pt x="7535" y="11949"/>
                              </a:lnTo>
                              <a:lnTo>
                                <a:pt x="7776" y="11853"/>
                              </a:lnTo>
                              <a:lnTo>
                                <a:pt x="8027" y="11758"/>
                              </a:lnTo>
                              <a:lnTo>
                                <a:pt x="8290" y="11663"/>
                              </a:lnTo>
                              <a:lnTo>
                                <a:pt x="8553" y="11609"/>
                              </a:lnTo>
                              <a:lnTo>
                                <a:pt x="9102" y="11473"/>
                              </a:lnTo>
                              <a:lnTo>
                                <a:pt x="9365" y="11446"/>
                              </a:lnTo>
                              <a:lnTo>
                                <a:pt x="9639" y="11405"/>
                              </a:lnTo>
                              <a:lnTo>
                                <a:pt x="9914" y="11391"/>
                              </a:lnTo>
                              <a:close/>
                              <a:moveTo>
                                <a:pt x="4425" y="17712"/>
                              </a:moveTo>
                              <a:lnTo>
                                <a:pt x="7478" y="21600"/>
                              </a:lnTo>
                              <a:lnTo>
                                <a:pt x="9445" y="17604"/>
                              </a:lnTo>
                              <a:lnTo>
                                <a:pt x="9708" y="17087"/>
                              </a:lnTo>
                              <a:lnTo>
                                <a:pt x="10074" y="16394"/>
                              </a:lnTo>
                              <a:lnTo>
                                <a:pt x="10257" y="16054"/>
                              </a:lnTo>
                              <a:lnTo>
                                <a:pt x="10428" y="15728"/>
                              </a:lnTo>
                              <a:lnTo>
                                <a:pt x="10543" y="15442"/>
                              </a:lnTo>
                              <a:lnTo>
                                <a:pt x="10611" y="15225"/>
                              </a:lnTo>
                              <a:lnTo>
                                <a:pt x="10508" y="15143"/>
                              </a:lnTo>
                              <a:lnTo>
                                <a:pt x="10360" y="15075"/>
                              </a:lnTo>
                              <a:lnTo>
                                <a:pt x="10200" y="15034"/>
                              </a:lnTo>
                              <a:lnTo>
                                <a:pt x="10051" y="14980"/>
                              </a:lnTo>
                              <a:lnTo>
                                <a:pt x="9777" y="14939"/>
                              </a:lnTo>
                              <a:lnTo>
                                <a:pt x="9651" y="14898"/>
                              </a:lnTo>
                              <a:lnTo>
                                <a:pt x="9365" y="14898"/>
                              </a:lnTo>
                              <a:lnTo>
                                <a:pt x="9251" y="14912"/>
                              </a:lnTo>
                              <a:lnTo>
                                <a:pt x="9148" y="14953"/>
                              </a:lnTo>
                              <a:lnTo>
                                <a:pt x="9022" y="14994"/>
                              </a:lnTo>
                              <a:lnTo>
                                <a:pt x="8747" y="15130"/>
                              </a:lnTo>
                              <a:lnTo>
                                <a:pt x="8450" y="15293"/>
                              </a:lnTo>
                              <a:lnTo>
                                <a:pt x="7810" y="15728"/>
                              </a:lnTo>
                              <a:lnTo>
                                <a:pt x="7089" y="16231"/>
                              </a:lnTo>
                              <a:lnTo>
                                <a:pt x="6735" y="16489"/>
                              </a:lnTo>
                              <a:lnTo>
                                <a:pt x="6381" y="16734"/>
                              </a:lnTo>
                              <a:lnTo>
                                <a:pt x="6003" y="16978"/>
                              </a:lnTo>
                              <a:lnTo>
                                <a:pt x="5660" y="17196"/>
                              </a:lnTo>
                              <a:lnTo>
                                <a:pt x="5317" y="17400"/>
                              </a:lnTo>
                              <a:lnTo>
                                <a:pt x="4997" y="17549"/>
                              </a:lnTo>
                              <a:lnTo>
                                <a:pt x="4848" y="17604"/>
                              </a:lnTo>
                              <a:lnTo>
                                <a:pt x="4700" y="17644"/>
                              </a:lnTo>
                              <a:lnTo>
                                <a:pt x="4562" y="17685"/>
                              </a:lnTo>
                              <a:lnTo>
                                <a:pt x="4425" y="17712"/>
                              </a:lnTo>
                              <a:close/>
                              <a:moveTo>
                                <a:pt x="16557" y="7436"/>
                              </a:moveTo>
                              <a:lnTo>
                                <a:pt x="17289" y="7476"/>
                              </a:lnTo>
                              <a:lnTo>
                                <a:pt x="17426" y="7558"/>
                              </a:lnTo>
                              <a:lnTo>
                                <a:pt x="17644" y="7653"/>
                              </a:lnTo>
                              <a:lnTo>
                                <a:pt x="17895" y="7748"/>
                              </a:lnTo>
                              <a:lnTo>
                                <a:pt x="18090" y="7857"/>
                              </a:lnTo>
                              <a:lnTo>
                                <a:pt x="18284" y="8034"/>
                              </a:lnTo>
                              <a:lnTo>
                                <a:pt x="18421" y="8156"/>
                              </a:lnTo>
                              <a:lnTo>
                                <a:pt x="18547" y="8292"/>
                              </a:lnTo>
                              <a:lnTo>
                                <a:pt x="18707" y="8510"/>
                              </a:lnTo>
                              <a:lnTo>
                                <a:pt x="18833" y="8686"/>
                              </a:lnTo>
                              <a:lnTo>
                                <a:pt x="18959" y="8877"/>
                              </a:lnTo>
                              <a:lnTo>
                                <a:pt x="19153" y="9339"/>
                              </a:lnTo>
                              <a:lnTo>
                                <a:pt x="19222" y="9583"/>
                              </a:lnTo>
                              <a:lnTo>
                                <a:pt x="19290" y="10154"/>
                              </a:lnTo>
                              <a:lnTo>
                                <a:pt x="19290" y="10467"/>
                              </a:lnTo>
                              <a:lnTo>
                                <a:pt x="19279" y="10807"/>
                              </a:lnTo>
                              <a:lnTo>
                                <a:pt x="19222" y="11133"/>
                              </a:lnTo>
                              <a:lnTo>
                                <a:pt x="19164" y="11419"/>
                              </a:lnTo>
                              <a:lnTo>
                                <a:pt x="19062" y="11690"/>
                              </a:lnTo>
                              <a:lnTo>
                                <a:pt x="18959" y="11949"/>
                              </a:lnTo>
                              <a:lnTo>
                                <a:pt x="18833" y="12180"/>
                              </a:lnTo>
                              <a:lnTo>
                                <a:pt x="18696" y="12397"/>
                              </a:lnTo>
                              <a:lnTo>
                                <a:pt x="18536" y="12588"/>
                              </a:lnTo>
                              <a:lnTo>
                                <a:pt x="18364" y="12764"/>
                              </a:lnTo>
                              <a:lnTo>
                                <a:pt x="18170" y="12914"/>
                              </a:lnTo>
                              <a:lnTo>
                                <a:pt x="17964" y="13050"/>
                              </a:lnTo>
                              <a:lnTo>
                                <a:pt x="17747" y="13158"/>
                              </a:lnTo>
                              <a:lnTo>
                                <a:pt x="17506" y="13240"/>
                              </a:lnTo>
                              <a:lnTo>
                                <a:pt x="17266" y="13308"/>
                              </a:lnTo>
                              <a:lnTo>
                                <a:pt x="17015" y="13362"/>
                              </a:lnTo>
                              <a:lnTo>
                                <a:pt x="16752" y="13376"/>
                              </a:lnTo>
                              <a:lnTo>
                                <a:pt x="16512" y="13376"/>
                              </a:lnTo>
                              <a:lnTo>
                                <a:pt x="16386" y="13362"/>
                              </a:lnTo>
                              <a:lnTo>
                                <a:pt x="16043" y="13240"/>
                              </a:lnTo>
                              <a:lnTo>
                                <a:pt x="15814" y="13145"/>
                              </a:lnTo>
                              <a:lnTo>
                                <a:pt x="15597" y="12995"/>
                              </a:lnTo>
                              <a:lnTo>
                                <a:pt x="15391" y="12832"/>
                              </a:lnTo>
                              <a:lnTo>
                                <a:pt x="15208" y="12656"/>
                              </a:lnTo>
                              <a:lnTo>
                                <a:pt x="15037" y="12452"/>
                              </a:lnTo>
                              <a:lnTo>
                                <a:pt x="14888" y="12221"/>
                              </a:lnTo>
                              <a:lnTo>
                                <a:pt x="14739" y="11976"/>
                              </a:lnTo>
                              <a:lnTo>
                                <a:pt x="14625" y="11718"/>
                              </a:lnTo>
                              <a:lnTo>
                                <a:pt x="14522" y="11459"/>
                              </a:lnTo>
                              <a:lnTo>
                                <a:pt x="14442" y="11174"/>
                              </a:lnTo>
                              <a:lnTo>
                                <a:pt x="14385" y="10902"/>
                              </a:lnTo>
                              <a:lnTo>
                                <a:pt x="14362" y="10603"/>
                              </a:lnTo>
                              <a:lnTo>
                                <a:pt x="14362" y="10100"/>
                              </a:lnTo>
                              <a:lnTo>
                                <a:pt x="14385" y="9828"/>
                              </a:lnTo>
                              <a:lnTo>
                                <a:pt x="14419" y="9706"/>
                              </a:lnTo>
                              <a:lnTo>
                                <a:pt x="14442" y="9570"/>
                              </a:lnTo>
                              <a:lnTo>
                                <a:pt x="14522" y="9325"/>
                              </a:lnTo>
                              <a:lnTo>
                                <a:pt x="14625" y="9067"/>
                              </a:lnTo>
                              <a:lnTo>
                                <a:pt x="14739" y="8836"/>
                              </a:lnTo>
                              <a:lnTo>
                                <a:pt x="14854" y="8618"/>
                              </a:lnTo>
                              <a:lnTo>
                                <a:pt x="14979" y="8442"/>
                              </a:lnTo>
                              <a:lnTo>
                                <a:pt x="15105" y="8292"/>
                              </a:lnTo>
                              <a:lnTo>
                                <a:pt x="15402" y="7993"/>
                              </a:lnTo>
                              <a:lnTo>
                                <a:pt x="15574" y="7857"/>
                              </a:lnTo>
                              <a:lnTo>
                                <a:pt x="15745" y="7748"/>
                              </a:lnTo>
                              <a:lnTo>
                                <a:pt x="15951" y="7667"/>
                              </a:lnTo>
                              <a:lnTo>
                                <a:pt x="16191" y="7585"/>
                              </a:lnTo>
                              <a:lnTo>
                                <a:pt x="16409" y="7504"/>
                              </a:lnTo>
                              <a:lnTo>
                                <a:pt x="16557" y="7436"/>
                              </a:lnTo>
                              <a:close/>
                              <a:moveTo>
                                <a:pt x="17484" y="1387"/>
                              </a:moveTo>
                              <a:lnTo>
                                <a:pt x="12292" y="11799"/>
                              </a:lnTo>
                              <a:lnTo>
                                <a:pt x="12429" y="11853"/>
                              </a:lnTo>
                              <a:lnTo>
                                <a:pt x="12555" y="11894"/>
                              </a:lnTo>
                              <a:lnTo>
                                <a:pt x="12898" y="12085"/>
                              </a:lnTo>
                              <a:lnTo>
                                <a:pt x="13379" y="12397"/>
                              </a:lnTo>
                              <a:lnTo>
                                <a:pt x="13847" y="12696"/>
                              </a:lnTo>
                              <a:lnTo>
                                <a:pt x="14156" y="12927"/>
                              </a:lnTo>
                              <a:lnTo>
                                <a:pt x="14442" y="13172"/>
                              </a:lnTo>
                              <a:lnTo>
                                <a:pt x="14831" y="13458"/>
                              </a:lnTo>
                              <a:lnTo>
                                <a:pt x="15254" y="13743"/>
                              </a:lnTo>
                              <a:lnTo>
                                <a:pt x="15734" y="14015"/>
                              </a:lnTo>
                              <a:lnTo>
                                <a:pt x="15986" y="14124"/>
                              </a:lnTo>
                              <a:lnTo>
                                <a:pt x="16237" y="14260"/>
                              </a:lnTo>
                              <a:lnTo>
                                <a:pt x="16477" y="14355"/>
                              </a:lnTo>
                              <a:lnTo>
                                <a:pt x="16729" y="14463"/>
                              </a:lnTo>
                              <a:lnTo>
                                <a:pt x="16980" y="14545"/>
                              </a:lnTo>
                              <a:lnTo>
                                <a:pt x="17461" y="14654"/>
                              </a:lnTo>
                              <a:lnTo>
                                <a:pt x="17678" y="14667"/>
                              </a:lnTo>
                              <a:lnTo>
                                <a:pt x="17998" y="14695"/>
                              </a:lnTo>
                              <a:lnTo>
                                <a:pt x="18341" y="14695"/>
                              </a:lnTo>
                              <a:lnTo>
                                <a:pt x="18673" y="14667"/>
                              </a:lnTo>
                              <a:lnTo>
                                <a:pt x="18970" y="14627"/>
                              </a:lnTo>
                              <a:lnTo>
                                <a:pt x="19256" y="14559"/>
                              </a:lnTo>
                              <a:lnTo>
                                <a:pt x="19530" y="14463"/>
                              </a:lnTo>
                              <a:lnTo>
                                <a:pt x="19782" y="14355"/>
                              </a:lnTo>
                              <a:lnTo>
                                <a:pt x="20022" y="14232"/>
                              </a:lnTo>
                              <a:lnTo>
                                <a:pt x="20239" y="14096"/>
                              </a:lnTo>
                              <a:lnTo>
                                <a:pt x="20445" y="13947"/>
                              </a:lnTo>
                              <a:lnTo>
                                <a:pt x="20651" y="13784"/>
                              </a:lnTo>
                              <a:lnTo>
                                <a:pt x="20834" y="13621"/>
                              </a:lnTo>
                              <a:lnTo>
                                <a:pt x="20994" y="13458"/>
                              </a:lnTo>
                              <a:lnTo>
                                <a:pt x="21314" y="13118"/>
                              </a:lnTo>
                              <a:lnTo>
                                <a:pt x="21600" y="12764"/>
                              </a:lnTo>
                              <a:lnTo>
                                <a:pt x="21520" y="12044"/>
                              </a:lnTo>
                              <a:lnTo>
                                <a:pt x="21440" y="11446"/>
                              </a:lnTo>
                              <a:lnTo>
                                <a:pt x="21383" y="10929"/>
                              </a:lnTo>
                              <a:lnTo>
                                <a:pt x="21314" y="10508"/>
                              </a:lnTo>
                              <a:lnTo>
                                <a:pt x="21257" y="10114"/>
                              </a:lnTo>
                              <a:lnTo>
                                <a:pt x="21200" y="9747"/>
                              </a:lnTo>
                              <a:lnTo>
                                <a:pt x="21131" y="9379"/>
                              </a:lnTo>
                              <a:lnTo>
                                <a:pt x="21074" y="8985"/>
                              </a:lnTo>
                              <a:lnTo>
                                <a:pt x="20994" y="8523"/>
                              </a:lnTo>
                              <a:lnTo>
                                <a:pt x="20914" y="7979"/>
                              </a:lnTo>
                              <a:lnTo>
                                <a:pt x="20834" y="7340"/>
                              </a:lnTo>
                              <a:lnTo>
                                <a:pt x="20720" y="6552"/>
                              </a:lnTo>
                              <a:lnTo>
                                <a:pt x="20594" y="5614"/>
                              </a:lnTo>
                              <a:lnTo>
                                <a:pt x="20457" y="4499"/>
                              </a:lnTo>
                              <a:lnTo>
                                <a:pt x="20296" y="3167"/>
                              </a:lnTo>
                              <a:lnTo>
                                <a:pt x="20113" y="1590"/>
                              </a:lnTo>
                              <a:lnTo>
                                <a:pt x="20102" y="1427"/>
                              </a:lnTo>
                              <a:lnTo>
                                <a:pt x="20068" y="1264"/>
                              </a:lnTo>
                              <a:lnTo>
                                <a:pt x="20045" y="1115"/>
                              </a:lnTo>
                              <a:lnTo>
                                <a:pt x="19999" y="979"/>
                              </a:lnTo>
                              <a:lnTo>
                                <a:pt x="19965" y="843"/>
                              </a:lnTo>
                              <a:lnTo>
                                <a:pt x="19908" y="707"/>
                              </a:lnTo>
                              <a:lnTo>
                                <a:pt x="19851" y="598"/>
                              </a:lnTo>
                              <a:lnTo>
                                <a:pt x="19782" y="503"/>
                              </a:lnTo>
                              <a:lnTo>
                                <a:pt x="19713" y="394"/>
                              </a:lnTo>
                              <a:lnTo>
                                <a:pt x="19553" y="231"/>
                              </a:lnTo>
                              <a:lnTo>
                                <a:pt x="19462" y="163"/>
                              </a:lnTo>
                              <a:lnTo>
                                <a:pt x="19370" y="122"/>
                              </a:lnTo>
                              <a:lnTo>
                                <a:pt x="19279" y="68"/>
                              </a:lnTo>
                              <a:lnTo>
                                <a:pt x="19176" y="41"/>
                              </a:lnTo>
                              <a:lnTo>
                                <a:pt x="19084" y="0"/>
                              </a:lnTo>
                              <a:lnTo>
                                <a:pt x="18879" y="0"/>
                              </a:lnTo>
                              <a:lnTo>
                                <a:pt x="18764" y="27"/>
                              </a:lnTo>
                              <a:lnTo>
                                <a:pt x="18650" y="41"/>
                              </a:lnTo>
                              <a:lnTo>
                                <a:pt x="18558" y="68"/>
                              </a:lnTo>
                              <a:lnTo>
                                <a:pt x="18444" y="136"/>
                              </a:lnTo>
                              <a:lnTo>
                                <a:pt x="18341" y="190"/>
                              </a:lnTo>
                              <a:lnTo>
                                <a:pt x="18227" y="272"/>
                              </a:lnTo>
                              <a:lnTo>
                                <a:pt x="18135" y="367"/>
                              </a:lnTo>
                              <a:lnTo>
                                <a:pt x="18032" y="462"/>
                              </a:lnTo>
                              <a:lnTo>
                                <a:pt x="17827" y="707"/>
                              </a:lnTo>
                              <a:lnTo>
                                <a:pt x="17747" y="856"/>
                              </a:lnTo>
                              <a:lnTo>
                                <a:pt x="17644" y="1020"/>
                              </a:lnTo>
                              <a:lnTo>
                                <a:pt x="17564" y="1210"/>
                              </a:lnTo>
                              <a:lnTo>
                                <a:pt x="17484" y="13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F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"/>
                      <wps:cNvSpPr/>
                      <wps:spPr>
                        <a:xfrm>
                          <a:off x="1009799" y="239321"/>
                          <a:ext cx="1678974" cy="2352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922"/>
                              </a:moveTo>
                              <a:lnTo>
                                <a:pt x="258" y="16521"/>
                              </a:lnTo>
                              <a:lnTo>
                                <a:pt x="277" y="16895"/>
                              </a:lnTo>
                              <a:lnTo>
                                <a:pt x="299" y="17296"/>
                              </a:lnTo>
                              <a:lnTo>
                                <a:pt x="325" y="17644"/>
                              </a:lnTo>
                              <a:lnTo>
                                <a:pt x="359" y="17964"/>
                              </a:lnTo>
                              <a:lnTo>
                                <a:pt x="389" y="18285"/>
                              </a:lnTo>
                              <a:lnTo>
                                <a:pt x="426" y="18552"/>
                              </a:lnTo>
                              <a:lnTo>
                                <a:pt x="508" y="19034"/>
                              </a:lnTo>
                              <a:lnTo>
                                <a:pt x="546" y="19221"/>
                              </a:lnTo>
                              <a:lnTo>
                                <a:pt x="598" y="19381"/>
                              </a:lnTo>
                              <a:lnTo>
                                <a:pt x="647" y="19542"/>
                              </a:lnTo>
                              <a:lnTo>
                                <a:pt x="695" y="19649"/>
                              </a:lnTo>
                              <a:lnTo>
                                <a:pt x="755" y="19729"/>
                              </a:lnTo>
                              <a:lnTo>
                                <a:pt x="811" y="19809"/>
                              </a:lnTo>
                              <a:lnTo>
                                <a:pt x="871" y="19836"/>
                              </a:lnTo>
                              <a:lnTo>
                                <a:pt x="934" y="19862"/>
                              </a:lnTo>
                              <a:lnTo>
                                <a:pt x="1002" y="19836"/>
                              </a:lnTo>
                              <a:lnTo>
                                <a:pt x="1065" y="19809"/>
                              </a:lnTo>
                              <a:lnTo>
                                <a:pt x="1177" y="19649"/>
                              </a:lnTo>
                              <a:lnTo>
                                <a:pt x="1226" y="19542"/>
                              </a:lnTo>
                              <a:lnTo>
                                <a:pt x="1271" y="19381"/>
                              </a:lnTo>
                              <a:lnTo>
                                <a:pt x="1312" y="19221"/>
                              </a:lnTo>
                              <a:lnTo>
                                <a:pt x="1349" y="19034"/>
                              </a:lnTo>
                              <a:lnTo>
                                <a:pt x="1379" y="18793"/>
                              </a:lnTo>
                              <a:lnTo>
                                <a:pt x="1405" y="18579"/>
                              </a:lnTo>
                              <a:lnTo>
                                <a:pt x="1435" y="18312"/>
                              </a:lnTo>
                              <a:lnTo>
                                <a:pt x="1450" y="18071"/>
                              </a:lnTo>
                              <a:lnTo>
                                <a:pt x="1465" y="17777"/>
                              </a:lnTo>
                              <a:lnTo>
                                <a:pt x="1480" y="17456"/>
                              </a:lnTo>
                              <a:lnTo>
                                <a:pt x="1484" y="17136"/>
                              </a:lnTo>
                              <a:lnTo>
                                <a:pt x="1484" y="16548"/>
                              </a:lnTo>
                              <a:lnTo>
                                <a:pt x="1480" y="16280"/>
                              </a:lnTo>
                              <a:lnTo>
                                <a:pt x="1469" y="16066"/>
                              </a:lnTo>
                              <a:lnTo>
                                <a:pt x="1461" y="15826"/>
                              </a:lnTo>
                              <a:lnTo>
                                <a:pt x="1405" y="15264"/>
                              </a:lnTo>
                              <a:lnTo>
                                <a:pt x="1379" y="15077"/>
                              </a:lnTo>
                              <a:lnTo>
                                <a:pt x="1327" y="14810"/>
                              </a:lnTo>
                              <a:lnTo>
                                <a:pt x="1267" y="14543"/>
                              </a:lnTo>
                              <a:lnTo>
                                <a:pt x="1203" y="14355"/>
                              </a:lnTo>
                              <a:lnTo>
                                <a:pt x="1136" y="14222"/>
                              </a:lnTo>
                              <a:lnTo>
                                <a:pt x="676" y="13393"/>
                              </a:lnTo>
                              <a:lnTo>
                                <a:pt x="590" y="13206"/>
                              </a:lnTo>
                              <a:lnTo>
                                <a:pt x="516" y="13019"/>
                              </a:lnTo>
                              <a:lnTo>
                                <a:pt x="445" y="12832"/>
                              </a:lnTo>
                              <a:lnTo>
                                <a:pt x="385" y="12618"/>
                              </a:lnTo>
                              <a:lnTo>
                                <a:pt x="333" y="12350"/>
                              </a:lnTo>
                              <a:lnTo>
                                <a:pt x="303" y="12190"/>
                              </a:lnTo>
                              <a:lnTo>
                                <a:pt x="277" y="12030"/>
                              </a:lnTo>
                              <a:lnTo>
                                <a:pt x="232" y="11602"/>
                              </a:lnTo>
                              <a:lnTo>
                                <a:pt x="191" y="11148"/>
                              </a:lnTo>
                              <a:lnTo>
                                <a:pt x="172" y="10934"/>
                              </a:lnTo>
                              <a:lnTo>
                                <a:pt x="142" y="10399"/>
                              </a:lnTo>
                              <a:lnTo>
                                <a:pt x="135" y="10132"/>
                              </a:lnTo>
                              <a:lnTo>
                                <a:pt x="123" y="9864"/>
                              </a:lnTo>
                              <a:lnTo>
                                <a:pt x="116" y="9570"/>
                              </a:lnTo>
                              <a:lnTo>
                                <a:pt x="116" y="9250"/>
                              </a:lnTo>
                              <a:lnTo>
                                <a:pt x="112" y="8955"/>
                              </a:lnTo>
                              <a:lnTo>
                                <a:pt x="116" y="8448"/>
                              </a:lnTo>
                              <a:lnTo>
                                <a:pt x="123" y="7966"/>
                              </a:lnTo>
                              <a:lnTo>
                                <a:pt x="142" y="7512"/>
                              </a:lnTo>
                              <a:lnTo>
                                <a:pt x="164" y="7084"/>
                              </a:lnTo>
                              <a:lnTo>
                                <a:pt x="194" y="6710"/>
                              </a:lnTo>
                              <a:lnTo>
                                <a:pt x="232" y="6309"/>
                              </a:lnTo>
                              <a:lnTo>
                                <a:pt x="277" y="5961"/>
                              </a:lnTo>
                              <a:lnTo>
                                <a:pt x="333" y="5641"/>
                              </a:lnTo>
                              <a:lnTo>
                                <a:pt x="385" y="5373"/>
                              </a:lnTo>
                              <a:lnTo>
                                <a:pt x="445" y="5133"/>
                              </a:lnTo>
                              <a:lnTo>
                                <a:pt x="512" y="4892"/>
                              </a:lnTo>
                              <a:lnTo>
                                <a:pt x="579" y="4732"/>
                              </a:lnTo>
                              <a:lnTo>
                                <a:pt x="650" y="4598"/>
                              </a:lnTo>
                              <a:lnTo>
                                <a:pt x="721" y="4518"/>
                              </a:lnTo>
                              <a:lnTo>
                                <a:pt x="803" y="4438"/>
                              </a:lnTo>
                              <a:lnTo>
                                <a:pt x="886" y="4411"/>
                              </a:lnTo>
                              <a:lnTo>
                                <a:pt x="960" y="4438"/>
                              </a:lnTo>
                              <a:lnTo>
                                <a:pt x="1039" y="4464"/>
                              </a:lnTo>
                              <a:lnTo>
                                <a:pt x="1173" y="4678"/>
                              </a:lnTo>
                              <a:lnTo>
                                <a:pt x="1237" y="4839"/>
                              </a:lnTo>
                              <a:lnTo>
                                <a:pt x="1293" y="4999"/>
                              </a:lnTo>
                              <a:lnTo>
                                <a:pt x="1353" y="5213"/>
                              </a:lnTo>
                              <a:lnTo>
                                <a:pt x="1457" y="5694"/>
                              </a:lnTo>
                              <a:lnTo>
                                <a:pt x="1547" y="6336"/>
                              </a:lnTo>
                              <a:lnTo>
                                <a:pt x="1584" y="6710"/>
                              </a:lnTo>
                              <a:lnTo>
                                <a:pt x="1622" y="7111"/>
                              </a:lnTo>
                              <a:lnTo>
                                <a:pt x="1652" y="7539"/>
                              </a:lnTo>
                              <a:lnTo>
                                <a:pt x="1685" y="7993"/>
                              </a:lnTo>
                              <a:lnTo>
                                <a:pt x="1708" y="8501"/>
                              </a:lnTo>
                              <a:lnTo>
                                <a:pt x="1446" y="9062"/>
                              </a:lnTo>
                              <a:lnTo>
                                <a:pt x="1435" y="8715"/>
                              </a:lnTo>
                              <a:lnTo>
                                <a:pt x="1416" y="8367"/>
                              </a:lnTo>
                              <a:lnTo>
                                <a:pt x="1398" y="8047"/>
                              </a:lnTo>
                              <a:lnTo>
                                <a:pt x="1371" y="7779"/>
                              </a:lnTo>
                              <a:lnTo>
                                <a:pt x="1342" y="7512"/>
                              </a:lnTo>
                              <a:lnTo>
                                <a:pt x="1312" y="7271"/>
                              </a:lnTo>
                              <a:lnTo>
                                <a:pt x="1274" y="7057"/>
                              </a:lnTo>
                              <a:lnTo>
                                <a:pt x="1237" y="6870"/>
                              </a:lnTo>
                              <a:lnTo>
                                <a:pt x="1192" y="6656"/>
                              </a:lnTo>
                              <a:lnTo>
                                <a:pt x="1151" y="6550"/>
                              </a:lnTo>
                              <a:lnTo>
                                <a:pt x="1061" y="6282"/>
                              </a:lnTo>
                              <a:lnTo>
                                <a:pt x="1016" y="6229"/>
                              </a:lnTo>
                              <a:lnTo>
                                <a:pt x="972" y="6149"/>
                              </a:lnTo>
                              <a:lnTo>
                                <a:pt x="923" y="6122"/>
                              </a:lnTo>
                              <a:lnTo>
                                <a:pt x="830" y="6122"/>
                              </a:lnTo>
                              <a:lnTo>
                                <a:pt x="785" y="6149"/>
                              </a:lnTo>
                              <a:lnTo>
                                <a:pt x="740" y="6229"/>
                              </a:lnTo>
                              <a:lnTo>
                                <a:pt x="699" y="6282"/>
                              </a:lnTo>
                              <a:lnTo>
                                <a:pt x="658" y="6389"/>
                              </a:lnTo>
                              <a:lnTo>
                                <a:pt x="620" y="6496"/>
                              </a:lnTo>
                              <a:lnTo>
                                <a:pt x="579" y="6656"/>
                              </a:lnTo>
                              <a:lnTo>
                                <a:pt x="542" y="6844"/>
                              </a:lnTo>
                              <a:lnTo>
                                <a:pt x="508" y="7031"/>
                              </a:lnTo>
                              <a:lnTo>
                                <a:pt x="478" y="7218"/>
                              </a:lnTo>
                              <a:lnTo>
                                <a:pt x="452" y="7432"/>
                              </a:lnTo>
                              <a:lnTo>
                                <a:pt x="430" y="7699"/>
                              </a:lnTo>
                              <a:lnTo>
                                <a:pt x="415" y="7966"/>
                              </a:lnTo>
                              <a:lnTo>
                                <a:pt x="404" y="8207"/>
                              </a:lnTo>
                              <a:lnTo>
                                <a:pt x="400" y="8528"/>
                              </a:lnTo>
                              <a:lnTo>
                                <a:pt x="392" y="8875"/>
                              </a:lnTo>
                              <a:lnTo>
                                <a:pt x="400" y="9089"/>
                              </a:lnTo>
                              <a:lnTo>
                                <a:pt x="400" y="9276"/>
                              </a:lnTo>
                              <a:lnTo>
                                <a:pt x="407" y="9517"/>
                              </a:lnTo>
                              <a:lnTo>
                                <a:pt x="415" y="9704"/>
                              </a:lnTo>
                              <a:lnTo>
                                <a:pt x="430" y="9891"/>
                              </a:lnTo>
                              <a:lnTo>
                                <a:pt x="467" y="10212"/>
                              </a:lnTo>
                              <a:lnTo>
                                <a:pt x="512" y="10533"/>
                              </a:lnTo>
                              <a:lnTo>
                                <a:pt x="542" y="10666"/>
                              </a:lnTo>
                              <a:lnTo>
                                <a:pt x="568" y="10800"/>
                              </a:lnTo>
                              <a:lnTo>
                                <a:pt x="605" y="10934"/>
                              </a:lnTo>
                              <a:lnTo>
                                <a:pt x="680" y="11148"/>
                              </a:lnTo>
                              <a:lnTo>
                                <a:pt x="766" y="11308"/>
                              </a:lnTo>
                              <a:lnTo>
                                <a:pt x="1200" y="12056"/>
                              </a:lnTo>
                              <a:lnTo>
                                <a:pt x="1267" y="12190"/>
                              </a:lnTo>
                              <a:lnTo>
                                <a:pt x="1334" y="12350"/>
                              </a:lnTo>
                              <a:lnTo>
                                <a:pt x="1398" y="12538"/>
                              </a:lnTo>
                              <a:lnTo>
                                <a:pt x="1457" y="12725"/>
                              </a:lnTo>
                              <a:lnTo>
                                <a:pt x="1506" y="12939"/>
                              </a:lnTo>
                              <a:lnTo>
                                <a:pt x="1555" y="13179"/>
                              </a:lnTo>
                              <a:lnTo>
                                <a:pt x="1599" y="13447"/>
                              </a:lnTo>
                              <a:lnTo>
                                <a:pt x="1641" y="13714"/>
                              </a:lnTo>
                              <a:lnTo>
                                <a:pt x="1670" y="13981"/>
                              </a:lnTo>
                              <a:lnTo>
                                <a:pt x="1704" y="14329"/>
                              </a:lnTo>
                              <a:lnTo>
                                <a:pt x="1749" y="15024"/>
                              </a:lnTo>
                              <a:lnTo>
                                <a:pt x="1768" y="15371"/>
                              </a:lnTo>
                              <a:lnTo>
                                <a:pt x="1775" y="15772"/>
                              </a:lnTo>
                              <a:lnTo>
                                <a:pt x="1783" y="16200"/>
                              </a:lnTo>
                              <a:lnTo>
                                <a:pt x="1783" y="16628"/>
                              </a:lnTo>
                              <a:lnTo>
                                <a:pt x="1779" y="17162"/>
                              </a:lnTo>
                              <a:lnTo>
                                <a:pt x="1771" y="17644"/>
                              </a:lnTo>
                              <a:lnTo>
                                <a:pt x="1753" y="18125"/>
                              </a:lnTo>
                              <a:lnTo>
                                <a:pt x="1730" y="18579"/>
                              </a:lnTo>
                              <a:lnTo>
                                <a:pt x="1700" y="19034"/>
                              </a:lnTo>
                              <a:lnTo>
                                <a:pt x="1663" y="19435"/>
                              </a:lnTo>
                              <a:lnTo>
                                <a:pt x="1618" y="19836"/>
                              </a:lnTo>
                              <a:lnTo>
                                <a:pt x="1506" y="20531"/>
                              </a:lnTo>
                              <a:lnTo>
                                <a:pt x="1442" y="20798"/>
                              </a:lnTo>
                              <a:lnTo>
                                <a:pt x="1375" y="21065"/>
                              </a:lnTo>
                              <a:lnTo>
                                <a:pt x="1297" y="21252"/>
                              </a:lnTo>
                              <a:lnTo>
                                <a:pt x="1218" y="21413"/>
                              </a:lnTo>
                              <a:lnTo>
                                <a:pt x="1132" y="21547"/>
                              </a:lnTo>
                              <a:lnTo>
                                <a:pt x="1039" y="21600"/>
                              </a:lnTo>
                              <a:lnTo>
                                <a:pt x="852" y="21600"/>
                              </a:lnTo>
                              <a:lnTo>
                                <a:pt x="774" y="21547"/>
                              </a:lnTo>
                              <a:lnTo>
                                <a:pt x="691" y="21440"/>
                              </a:lnTo>
                              <a:lnTo>
                                <a:pt x="613" y="21306"/>
                              </a:lnTo>
                              <a:lnTo>
                                <a:pt x="542" y="21146"/>
                              </a:lnTo>
                              <a:lnTo>
                                <a:pt x="475" y="20958"/>
                              </a:lnTo>
                              <a:lnTo>
                                <a:pt x="407" y="20691"/>
                              </a:lnTo>
                              <a:lnTo>
                                <a:pt x="348" y="20450"/>
                              </a:lnTo>
                              <a:lnTo>
                                <a:pt x="291" y="20130"/>
                              </a:lnTo>
                              <a:lnTo>
                                <a:pt x="235" y="19755"/>
                              </a:lnTo>
                              <a:lnTo>
                                <a:pt x="187" y="19381"/>
                              </a:lnTo>
                              <a:lnTo>
                                <a:pt x="142" y="18953"/>
                              </a:lnTo>
                              <a:lnTo>
                                <a:pt x="101" y="18499"/>
                              </a:lnTo>
                              <a:lnTo>
                                <a:pt x="60" y="18018"/>
                              </a:lnTo>
                              <a:lnTo>
                                <a:pt x="30" y="17483"/>
                              </a:lnTo>
                              <a:lnTo>
                                <a:pt x="0" y="16922"/>
                              </a:lnTo>
                              <a:close/>
                              <a:moveTo>
                                <a:pt x="348" y="241"/>
                              </a:moveTo>
                              <a:lnTo>
                                <a:pt x="587" y="0"/>
                              </a:lnTo>
                              <a:lnTo>
                                <a:pt x="912" y="1604"/>
                              </a:lnTo>
                              <a:lnTo>
                                <a:pt x="1222" y="0"/>
                              </a:lnTo>
                              <a:lnTo>
                                <a:pt x="1469" y="241"/>
                              </a:lnTo>
                              <a:lnTo>
                                <a:pt x="908" y="3342"/>
                              </a:lnTo>
                              <a:lnTo>
                                <a:pt x="348" y="241"/>
                              </a:lnTo>
                              <a:close/>
                              <a:moveTo>
                                <a:pt x="3872" y="21279"/>
                              </a:moveTo>
                              <a:lnTo>
                                <a:pt x="3569" y="21279"/>
                              </a:lnTo>
                              <a:lnTo>
                                <a:pt x="3147" y="14115"/>
                              </a:lnTo>
                              <a:lnTo>
                                <a:pt x="2485" y="14115"/>
                              </a:lnTo>
                              <a:lnTo>
                                <a:pt x="2485" y="21279"/>
                              </a:lnTo>
                              <a:lnTo>
                                <a:pt x="2216" y="21279"/>
                              </a:lnTo>
                              <a:lnTo>
                                <a:pt x="2216" y="4758"/>
                              </a:lnTo>
                              <a:lnTo>
                                <a:pt x="3120" y="4758"/>
                              </a:lnTo>
                              <a:lnTo>
                                <a:pt x="3210" y="4785"/>
                              </a:lnTo>
                              <a:lnTo>
                                <a:pt x="3296" y="4865"/>
                              </a:lnTo>
                              <a:lnTo>
                                <a:pt x="3371" y="4972"/>
                              </a:lnTo>
                              <a:lnTo>
                                <a:pt x="3446" y="5133"/>
                              </a:lnTo>
                              <a:lnTo>
                                <a:pt x="3565" y="5560"/>
                              </a:lnTo>
                              <a:lnTo>
                                <a:pt x="3621" y="5854"/>
                              </a:lnTo>
                              <a:lnTo>
                                <a:pt x="3670" y="6229"/>
                              </a:lnTo>
                              <a:lnTo>
                                <a:pt x="3711" y="6576"/>
                              </a:lnTo>
                              <a:lnTo>
                                <a:pt x="3744" y="6950"/>
                              </a:lnTo>
                              <a:lnTo>
                                <a:pt x="3778" y="7351"/>
                              </a:lnTo>
                              <a:lnTo>
                                <a:pt x="3801" y="7726"/>
                              </a:lnTo>
                              <a:lnTo>
                                <a:pt x="3823" y="8127"/>
                              </a:lnTo>
                              <a:lnTo>
                                <a:pt x="3834" y="8528"/>
                              </a:lnTo>
                              <a:lnTo>
                                <a:pt x="3845" y="8955"/>
                              </a:lnTo>
                              <a:lnTo>
                                <a:pt x="3845" y="9704"/>
                              </a:lnTo>
                              <a:lnTo>
                                <a:pt x="3842" y="10025"/>
                              </a:lnTo>
                              <a:lnTo>
                                <a:pt x="3830" y="10346"/>
                              </a:lnTo>
                              <a:lnTo>
                                <a:pt x="3823" y="10666"/>
                              </a:lnTo>
                              <a:lnTo>
                                <a:pt x="3808" y="10987"/>
                              </a:lnTo>
                              <a:lnTo>
                                <a:pt x="3789" y="11281"/>
                              </a:lnTo>
                              <a:lnTo>
                                <a:pt x="3767" y="11602"/>
                              </a:lnTo>
                              <a:lnTo>
                                <a:pt x="3744" y="11896"/>
                              </a:lnTo>
                              <a:lnTo>
                                <a:pt x="3718" y="12190"/>
                              </a:lnTo>
                              <a:lnTo>
                                <a:pt x="3688" y="12457"/>
                              </a:lnTo>
                              <a:lnTo>
                                <a:pt x="3655" y="12698"/>
                              </a:lnTo>
                              <a:lnTo>
                                <a:pt x="3614" y="12939"/>
                              </a:lnTo>
                              <a:lnTo>
                                <a:pt x="3569" y="13152"/>
                              </a:lnTo>
                              <a:lnTo>
                                <a:pt x="3524" y="13313"/>
                              </a:lnTo>
                              <a:lnTo>
                                <a:pt x="3472" y="13473"/>
                              </a:lnTo>
                              <a:lnTo>
                                <a:pt x="3416" y="13634"/>
                              </a:lnTo>
                              <a:lnTo>
                                <a:pt x="3872" y="21279"/>
                              </a:lnTo>
                              <a:close/>
                              <a:moveTo>
                                <a:pt x="2485" y="12457"/>
                              </a:moveTo>
                              <a:lnTo>
                                <a:pt x="3083" y="12457"/>
                              </a:lnTo>
                              <a:lnTo>
                                <a:pt x="3143" y="12404"/>
                              </a:lnTo>
                              <a:lnTo>
                                <a:pt x="3195" y="12377"/>
                              </a:lnTo>
                              <a:lnTo>
                                <a:pt x="3247" y="12324"/>
                              </a:lnTo>
                              <a:lnTo>
                                <a:pt x="3292" y="12217"/>
                              </a:lnTo>
                              <a:lnTo>
                                <a:pt x="3337" y="12083"/>
                              </a:lnTo>
                              <a:lnTo>
                                <a:pt x="3371" y="11923"/>
                              </a:lnTo>
                              <a:lnTo>
                                <a:pt x="3408" y="11736"/>
                              </a:lnTo>
                              <a:lnTo>
                                <a:pt x="3438" y="11549"/>
                              </a:lnTo>
                              <a:lnTo>
                                <a:pt x="3468" y="11308"/>
                              </a:lnTo>
                              <a:lnTo>
                                <a:pt x="3490" y="11067"/>
                              </a:lnTo>
                              <a:lnTo>
                                <a:pt x="3513" y="10800"/>
                              </a:lnTo>
                              <a:lnTo>
                                <a:pt x="3524" y="10533"/>
                              </a:lnTo>
                              <a:lnTo>
                                <a:pt x="3539" y="10239"/>
                              </a:lnTo>
                              <a:lnTo>
                                <a:pt x="3546" y="9971"/>
                              </a:lnTo>
                              <a:lnTo>
                                <a:pt x="3550" y="9677"/>
                              </a:lnTo>
                              <a:lnTo>
                                <a:pt x="3558" y="9356"/>
                              </a:lnTo>
                              <a:lnTo>
                                <a:pt x="3550" y="9036"/>
                              </a:lnTo>
                              <a:lnTo>
                                <a:pt x="3546" y="8715"/>
                              </a:lnTo>
                              <a:lnTo>
                                <a:pt x="3539" y="8448"/>
                              </a:lnTo>
                              <a:lnTo>
                                <a:pt x="3524" y="8180"/>
                              </a:lnTo>
                              <a:lnTo>
                                <a:pt x="3505" y="7940"/>
                              </a:lnTo>
                              <a:lnTo>
                                <a:pt x="3483" y="7699"/>
                              </a:lnTo>
                              <a:lnTo>
                                <a:pt x="3460" y="7485"/>
                              </a:lnTo>
                              <a:lnTo>
                                <a:pt x="3431" y="7325"/>
                              </a:lnTo>
                              <a:lnTo>
                                <a:pt x="3401" y="7111"/>
                              </a:lnTo>
                              <a:lnTo>
                                <a:pt x="3367" y="7004"/>
                              </a:lnTo>
                              <a:lnTo>
                                <a:pt x="3330" y="6870"/>
                              </a:lnTo>
                              <a:lnTo>
                                <a:pt x="3255" y="6656"/>
                              </a:lnTo>
                              <a:lnTo>
                                <a:pt x="3210" y="6630"/>
                              </a:lnTo>
                              <a:lnTo>
                                <a:pt x="3165" y="6576"/>
                              </a:lnTo>
                              <a:lnTo>
                                <a:pt x="2485" y="6576"/>
                              </a:lnTo>
                              <a:lnTo>
                                <a:pt x="2485" y="12457"/>
                              </a:lnTo>
                              <a:close/>
                              <a:moveTo>
                                <a:pt x="4331" y="21279"/>
                              </a:moveTo>
                              <a:lnTo>
                                <a:pt x="4331" y="4758"/>
                              </a:lnTo>
                              <a:lnTo>
                                <a:pt x="5161" y="4758"/>
                              </a:lnTo>
                              <a:lnTo>
                                <a:pt x="5221" y="4785"/>
                              </a:lnTo>
                              <a:lnTo>
                                <a:pt x="5280" y="4865"/>
                              </a:lnTo>
                              <a:lnTo>
                                <a:pt x="5333" y="4919"/>
                              </a:lnTo>
                              <a:lnTo>
                                <a:pt x="5389" y="4999"/>
                              </a:lnTo>
                              <a:lnTo>
                                <a:pt x="5437" y="5133"/>
                              </a:lnTo>
                              <a:lnTo>
                                <a:pt x="5486" y="5213"/>
                              </a:lnTo>
                              <a:lnTo>
                                <a:pt x="5535" y="5373"/>
                              </a:lnTo>
                              <a:lnTo>
                                <a:pt x="5624" y="5694"/>
                              </a:lnTo>
                              <a:lnTo>
                                <a:pt x="5669" y="5908"/>
                              </a:lnTo>
                              <a:lnTo>
                                <a:pt x="5751" y="6336"/>
                              </a:lnTo>
                              <a:lnTo>
                                <a:pt x="5789" y="6603"/>
                              </a:lnTo>
                              <a:lnTo>
                                <a:pt x="5830" y="6870"/>
                              </a:lnTo>
                              <a:lnTo>
                                <a:pt x="5860" y="7164"/>
                              </a:lnTo>
                              <a:lnTo>
                                <a:pt x="5897" y="7432"/>
                              </a:lnTo>
                              <a:lnTo>
                                <a:pt x="5923" y="7779"/>
                              </a:lnTo>
                              <a:lnTo>
                                <a:pt x="5953" y="8100"/>
                              </a:lnTo>
                              <a:lnTo>
                                <a:pt x="6005" y="8742"/>
                              </a:lnTo>
                              <a:lnTo>
                                <a:pt x="6028" y="9089"/>
                              </a:lnTo>
                              <a:lnTo>
                                <a:pt x="6043" y="9437"/>
                              </a:lnTo>
                              <a:lnTo>
                                <a:pt x="6061" y="9811"/>
                              </a:lnTo>
                              <a:lnTo>
                                <a:pt x="6080" y="10158"/>
                              </a:lnTo>
                              <a:lnTo>
                                <a:pt x="6095" y="10533"/>
                              </a:lnTo>
                              <a:lnTo>
                                <a:pt x="6106" y="10934"/>
                              </a:lnTo>
                              <a:lnTo>
                                <a:pt x="6118" y="11308"/>
                              </a:lnTo>
                              <a:lnTo>
                                <a:pt x="6129" y="12110"/>
                              </a:lnTo>
                              <a:lnTo>
                                <a:pt x="6132" y="12992"/>
                              </a:lnTo>
                              <a:lnTo>
                                <a:pt x="6129" y="13821"/>
                              </a:lnTo>
                              <a:lnTo>
                                <a:pt x="6118" y="14676"/>
                              </a:lnTo>
                              <a:lnTo>
                                <a:pt x="6106" y="15050"/>
                              </a:lnTo>
                              <a:lnTo>
                                <a:pt x="6095" y="15451"/>
                              </a:lnTo>
                              <a:lnTo>
                                <a:pt x="6050" y="16574"/>
                              </a:lnTo>
                              <a:lnTo>
                                <a:pt x="6032" y="16922"/>
                              </a:lnTo>
                              <a:lnTo>
                                <a:pt x="6009" y="17243"/>
                              </a:lnTo>
                              <a:lnTo>
                                <a:pt x="5979" y="17617"/>
                              </a:lnTo>
                              <a:lnTo>
                                <a:pt x="5957" y="17938"/>
                              </a:lnTo>
                              <a:lnTo>
                                <a:pt x="5931" y="18258"/>
                              </a:lnTo>
                              <a:lnTo>
                                <a:pt x="5901" y="18579"/>
                              </a:lnTo>
                              <a:lnTo>
                                <a:pt x="5833" y="19167"/>
                              </a:lnTo>
                              <a:lnTo>
                                <a:pt x="5800" y="19435"/>
                              </a:lnTo>
                              <a:lnTo>
                                <a:pt x="5766" y="19675"/>
                              </a:lnTo>
                              <a:lnTo>
                                <a:pt x="5725" y="19916"/>
                              </a:lnTo>
                              <a:lnTo>
                                <a:pt x="5688" y="20130"/>
                              </a:lnTo>
                              <a:lnTo>
                                <a:pt x="5647" y="20344"/>
                              </a:lnTo>
                              <a:lnTo>
                                <a:pt x="5609" y="20504"/>
                              </a:lnTo>
                              <a:lnTo>
                                <a:pt x="5568" y="20664"/>
                              </a:lnTo>
                              <a:lnTo>
                                <a:pt x="5527" y="20798"/>
                              </a:lnTo>
                              <a:lnTo>
                                <a:pt x="5482" y="20932"/>
                              </a:lnTo>
                              <a:lnTo>
                                <a:pt x="5437" y="21039"/>
                              </a:lnTo>
                              <a:lnTo>
                                <a:pt x="5393" y="21119"/>
                              </a:lnTo>
                              <a:lnTo>
                                <a:pt x="5344" y="21199"/>
                              </a:lnTo>
                              <a:lnTo>
                                <a:pt x="5299" y="21226"/>
                              </a:lnTo>
                              <a:lnTo>
                                <a:pt x="5247" y="21252"/>
                              </a:lnTo>
                              <a:lnTo>
                                <a:pt x="5198" y="21279"/>
                              </a:lnTo>
                              <a:lnTo>
                                <a:pt x="4331" y="21279"/>
                              </a:lnTo>
                              <a:close/>
                              <a:moveTo>
                                <a:pt x="4623" y="19515"/>
                              </a:moveTo>
                              <a:lnTo>
                                <a:pt x="5086" y="19515"/>
                              </a:lnTo>
                              <a:lnTo>
                                <a:pt x="5176" y="19488"/>
                              </a:lnTo>
                              <a:lnTo>
                                <a:pt x="5262" y="19408"/>
                              </a:lnTo>
                              <a:lnTo>
                                <a:pt x="5303" y="19354"/>
                              </a:lnTo>
                              <a:lnTo>
                                <a:pt x="5344" y="19248"/>
                              </a:lnTo>
                              <a:lnTo>
                                <a:pt x="5378" y="19167"/>
                              </a:lnTo>
                              <a:lnTo>
                                <a:pt x="5415" y="19060"/>
                              </a:lnTo>
                              <a:lnTo>
                                <a:pt x="5445" y="18927"/>
                              </a:lnTo>
                              <a:lnTo>
                                <a:pt x="5482" y="18793"/>
                              </a:lnTo>
                              <a:lnTo>
                                <a:pt x="5512" y="18633"/>
                              </a:lnTo>
                              <a:lnTo>
                                <a:pt x="5546" y="18472"/>
                              </a:lnTo>
                              <a:lnTo>
                                <a:pt x="5572" y="18312"/>
                              </a:lnTo>
                              <a:lnTo>
                                <a:pt x="5598" y="18125"/>
                              </a:lnTo>
                              <a:lnTo>
                                <a:pt x="5624" y="17884"/>
                              </a:lnTo>
                              <a:lnTo>
                                <a:pt x="5647" y="17670"/>
                              </a:lnTo>
                              <a:lnTo>
                                <a:pt x="5691" y="17189"/>
                              </a:lnTo>
                              <a:lnTo>
                                <a:pt x="5733" y="16708"/>
                              </a:lnTo>
                              <a:lnTo>
                                <a:pt x="5766" y="16147"/>
                              </a:lnTo>
                              <a:lnTo>
                                <a:pt x="5792" y="15532"/>
                              </a:lnTo>
                              <a:lnTo>
                                <a:pt x="5815" y="14917"/>
                              </a:lnTo>
                              <a:lnTo>
                                <a:pt x="5830" y="14275"/>
                              </a:lnTo>
                              <a:lnTo>
                                <a:pt x="5837" y="13580"/>
                              </a:lnTo>
                              <a:lnTo>
                                <a:pt x="5841" y="12832"/>
                              </a:lnTo>
                              <a:lnTo>
                                <a:pt x="5837" y="12244"/>
                              </a:lnTo>
                              <a:lnTo>
                                <a:pt x="5833" y="11682"/>
                              </a:lnTo>
                              <a:lnTo>
                                <a:pt x="5815" y="11094"/>
                              </a:lnTo>
                              <a:lnTo>
                                <a:pt x="5796" y="10533"/>
                              </a:lnTo>
                              <a:lnTo>
                                <a:pt x="5770" y="9998"/>
                              </a:lnTo>
                              <a:lnTo>
                                <a:pt x="5736" y="9463"/>
                              </a:lnTo>
                              <a:lnTo>
                                <a:pt x="5703" y="8955"/>
                              </a:lnTo>
                              <a:lnTo>
                                <a:pt x="5658" y="8474"/>
                              </a:lnTo>
                              <a:lnTo>
                                <a:pt x="5635" y="8207"/>
                              </a:lnTo>
                              <a:lnTo>
                                <a:pt x="5613" y="8020"/>
                              </a:lnTo>
                              <a:lnTo>
                                <a:pt x="5587" y="7806"/>
                              </a:lnTo>
                              <a:lnTo>
                                <a:pt x="5553" y="7592"/>
                              </a:lnTo>
                              <a:lnTo>
                                <a:pt x="5527" y="7432"/>
                              </a:lnTo>
                              <a:lnTo>
                                <a:pt x="5493" y="7271"/>
                              </a:lnTo>
                              <a:lnTo>
                                <a:pt x="5460" y="7164"/>
                              </a:lnTo>
                              <a:lnTo>
                                <a:pt x="5422" y="7031"/>
                              </a:lnTo>
                              <a:lnTo>
                                <a:pt x="5389" y="6897"/>
                              </a:lnTo>
                              <a:lnTo>
                                <a:pt x="5351" y="6790"/>
                              </a:lnTo>
                              <a:lnTo>
                                <a:pt x="5269" y="6630"/>
                              </a:lnTo>
                              <a:lnTo>
                                <a:pt x="5135" y="6550"/>
                              </a:lnTo>
                              <a:lnTo>
                                <a:pt x="4623" y="6550"/>
                              </a:lnTo>
                              <a:lnTo>
                                <a:pt x="4623" y="19515"/>
                              </a:lnTo>
                              <a:close/>
                              <a:moveTo>
                                <a:pt x="8158" y="7592"/>
                              </a:moveTo>
                              <a:lnTo>
                                <a:pt x="6999" y="18125"/>
                              </a:lnTo>
                              <a:lnTo>
                                <a:pt x="8199" y="18125"/>
                              </a:lnTo>
                              <a:lnTo>
                                <a:pt x="8199" y="21279"/>
                              </a:lnTo>
                              <a:lnTo>
                                <a:pt x="6342" y="21279"/>
                              </a:lnTo>
                              <a:lnTo>
                                <a:pt x="6342" y="18472"/>
                              </a:lnTo>
                              <a:lnTo>
                                <a:pt x="7500" y="7886"/>
                              </a:lnTo>
                              <a:lnTo>
                                <a:pt x="6416" y="7886"/>
                              </a:lnTo>
                              <a:lnTo>
                                <a:pt x="6416" y="4758"/>
                              </a:lnTo>
                              <a:lnTo>
                                <a:pt x="8158" y="4758"/>
                              </a:lnTo>
                              <a:lnTo>
                                <a:pt x="8158" y="7592"/>
                              </a:lnTo>
                              <a:close/>
                              <a:moveTo>
                                <a:pt x="10206" y="4758"/>
                              </a:moveTo>
                              <a:lnTo>
                                <a:pt x="9511" y="21279"/>
                              </a:lnTo>
                              <a:lnTo>
                                <a:pt x="8931" y="21279"/>
                              </a:lnTo>
                              <a:lnTo>
                                <a:pt x="8244" y="4758"/>
                              </a:lnTo>
                              <a:lnTo>
                                <a:pt x="8816" y="4758"/>
                              </a:lnTo>
                              <a:lnTo>
                                <a:pt x="9279" y="16574"/>
                              </a:lnTo>
                              <a:lnTo>
                                <a:pt x="9761" y="4758"/>
                              </a:lnTo>
                              <a:lnTo>
                                <a:pt x="10206" y="4758"/>
                              </a:lnTo>
                              <a:close/>
                              <a:moveTo>
                                <a:pt x="12059" y="7940"/>
                              </a:moveTo>
                              <a:lnTo>
                                <a:pt x="10964" y="7940"/>
                              </a:lnTo>
                              <a:lnTo>
                                <a:pt x="10964" y="11308"/>
                              </a:lnTo>
                              <a:lnTo>
                                <a:pt x="11824" y="11308"/>
                              </a:lnTo>
                              <a:lnTo>
                                <a:pt x="11824" y="14382"/>
                              </a:lnTo>
                              <a:lnTo>
                                <a:pt x="10964" y="14382"/>
                              </a:lnTo>
                              <a:lnTo>
                                <a:pt x="10964" y="17991"/>
                              </a:lnTo>
                              <a:lnTo>
                                <a:pt x="12059" y="17991"/>
                              </a:lnTo>
                              <a:lnTo>
                                <a:pt x="12059" y="21279"/>
                              </a:lnTo>
                              <a:lnTo>
                                <a:pt x="10415" y="21279"/>
                              </a:lnTo>
                              <a:lnTo>
                                <a:pt x="10415" y="4758"/>
                              </a:lnTo>
                              <a:lnTo>
                                <a:pt x="12059" y="4758"/>
                              </a:lnTo>
                              <a:lnTo>
                                <a:pt x="12059" y="7940"/>
                              </a:lnTo>
                              <a:close/>
                              <a:moveTo>
                                <a:pt x="14036" y="7592"/>
                              </a:moveTo>
                              <a:lnTo>
                                <a:pt x="12878" y="18125"/>
                              </a:lnTo>
                              <a:lnTo>
                                <a:pt x="14074" y="18125"/>
                              </a:lnTo>
                              <a:lnTo>
                                <a:pt x="14074" y="21279"/>
                              </a:lnTo>
                              <a:lnTo>
                                <a:pt x="12220" y="21279"/>
                              </a:lnTo>
                              <a:lnTo>
                                <a:pt x="12220" y="18472"/>
                              </a:lnTo>
                              <a:lnTo>
                                <a:pt x="13382" y="7886"/>
                              </a:lnTo>
                              <a:lnTo>
                                <a:pt x="12299" y="7886"/>
                              </a:lnTo>
                              <a:lnTo>
                                <a:pt x="12299" y="4758"/>
                              </a:lnTo>
                              <a:lnTo>
                                <a:pt x="14036" y="4758"/>
                              </a:lnTo>
                              <a:lnTo>
                                <a:pt x="14036" y="7592"/>
                              </a:lnTo>
                              <a:close/>
                              <a:moveTo>
                                <a:pt x="14376" y="4758"/>
                              </a:moveTo>
                              <a:lnTo>
                                <a:pt x="15075" y="4758"/>
                              </a:lnTo>
                              <a:lnTo>
                                <a:pt x="15180" y="4785"/>
                              </a:lnTo>
                              <a:lnTo>
                                <a:pt x="15281" y="4839"/>
                              </a:lnTo>
                              <a:lnTo>
                                <a:pt x="15370" y="4892"/>
                              </a:lnTo>
                              <a:lnTo>
                                <a:pt x="15449" y="4999"/>
                              </a:lnTo>
                              <a:lnTo>
                                <a:pt x="15527" y="5079"/>
                              </a:lnTo>
                              <a:lnTo>
                                <a:pt x="15598" y="5240"/>
                              </a:lnTo>
                              <a:lnTo>
                                <a:pt x="15662" y="5400"/>
                              </a:lnTo>
                              <a:lnTo>
                                <a:pt x="15714" y="5641"/>
                              </a:lnTo>
                              <a:lnTo>
                                <a:pt x="15770" y="5854"/>
                              </a:lnTo>
                              <a:lnTo>
                                <a:pt x="15819" y="6122"/>
                              </a:lnTo>
                              <a:lnTo>
                                <a:pt x="15867" y="6416"/>
                              </a:lnTo>
                              <a:lnTo>
                                <a:pt x="15912" y="6737"/>
                              </a:lnTo>
                              <a:lnTo>
                                <a:pt x="15965" y="7084"/>
                              </a:lnTo>
                              <a:lnTo>
                                <a:pt x="16009" y="7432"/>
                              </a:lnTo>
                              <a:lnTo>
                                <a:pt x="16047" y="7859"/>
                              </a:lnTo>
                              <a:lnTo>
                                <a:pt x="16095" y="8314"/>
                              </a:lnTo>
                              <a:lnTo>
                                <a:pt x="16129" y="8795"/>
                              </a:lnTo>
                              <a:lnTo>
                                <a:pt x="16166" y="9303"/>
                              </a:lnTo>
                              <a:lnTo>
                                <a:pt x="16193" y="9838"/>
                              </a:lnTo>
                              <a:lnTo>
                                <a:pt x="16219" y="10399"/>
                              </a:lnTo>
                              <a:lnTo>
                                <a:pt x="16237" y="10987"/>
                              </a:lnTo>
                              <a:lnTo>
                                <a:pt x="16245" y="11629"/>
                              </a:lnTo>
                              <a:lnTo>
                                <a:pt x="16256" y="12270"/>
                              </a:lnTo>
                              <a:lnTo>
                                <a:pt x="16260" y="12992"/>
                              </a:lnTo>
                              <a:lnTo>
                                <a:pt x="16260" y="13420"/>
                              </a:lnTo>
                              <a:lnTo>
                                <a:pt x="16256" y="13821"/>
                              </a:lnTo>
                              <a:lnTo>
                                <a:pt x="16252" y="14249"/>
                              </a:lnTo>
                              <a:lnTo>
                                <a:pt x="16241" y="14676"/>
                              </a:lnTo>
                              <a:lnTo>
                                <a:pt x="16219" y="15478"/>
                              </a:lnTo>
                              <a:lnTo>
                                <a:pt x="16200" y="15852"/>
                              </a:lnTo>
                              <a:lnTo>
                                <a:pt x="16189" y="16227"/>
                              </a:lnTo>
                              <a:lnTo>
                                <a:pt x="16166" y="16601"/>
                              </a:lnTo>
                              <a:lnTo>
                                <a:pt x="16148" y="16949"/>
                              </a:lnTo>
                              <a:lnTo>
                                <a:pt x="16095" y="17644"/>
                              </a:lnTo>
                              <a:lnTo>
                                <a:pt x="16036" y="18285"/>
                              </a:lnTo>
                              <a:lnTo>
                                <a:pt x="16002" y="18606"/>
                              </a:lnTo>
                              <a:lnTo>
                                <a:pt x="15968" y="18900"/>
                              </a:lnTo>
                              <a:lnTo>
                                <a:pt x="15931" y="19194"/>
                              </a:lnTo>
                              <a:lnTo>
                                <a:pt x="15890" y="19435"/>
                              </a:lnTo>
                              <a:lnTo>
                                <a:pt x="15852" y="19702"/>
                              </a:lnTo>
                              <a:lnTo>
                                <a:pt x="15811" y="19916"/>
                              </a:lnTo>
                              <a:lnTo>
                                <a:pt x="15767" y="20156"/>
                              </a:lnTo>
                              <a:lnTo>
                                <a:pt x="15722" y="20344"/>
                              </a:lnTo>
                              <a:lnTo>
                                <a:pt x="15669" y="20504"/>
                              </a:lnTo>
                              <a:lnTo>
                                <a:pt x="15621" y="20664"/>
                              </a:lnTo>
                              <a:lnTo>
                                <a:pt x="15572" y="20798"/>
                              </a:lnTo>
                              <a:lnTo>
                                <a:pt x="15516" y="20932"/>
                              </a:lnTo>
                              <a:lnTo>
                                <a:pt x="15464" y="21039"/>
                              </a:lnTo>
                              <a:lnTo>
                                <a:pt x="15411" y="21119"/>
                              </a:lnTo>
                              <a:lnTo>
                                <a:pt x="15352" y="21199"/>
                              </a:lnTo>
                              <a:lnTo>
                                <a:pt x="15288" y="21226"/>
                              </a:lnTo>
                              <a:lnTo>
                                <a:pt x="15169" y="21279"/>
                              </a:lnTo>
                              <a:lnTo>
                                <a:pt x="14376" y="21279"/>
                              </a:lnTo>
                              <a:lnTo>
                                <a:pt x="14376" y="4758"/>
                              </a:lnTo>
                              <a:close/>
                              <a:moveTo>
                                <a:pt x="14903" y="7806"/>
                              </a:moveTo>
                              <a:lnTo>
                                <a:pt x="14903" y="18178"/>
                              </a:lnTo>
                              <a:lnTo>
                                <a:pt x="15127" y="18178"/>
                              </a:lnTo>
                              <a:lnTo>
                                <a:pt x="15195" y="18151"/>
                              </a:lnTo>
                              <a:lnTo>
                                <a:pt x="15262" y="18098"/>
                              </a:lnTo>
                              <a:lnTo>
                                <a:pt x="15326" y="17964"/>
                              </a:lnTo>
                              <a:lnTo>
                                <a:pt x="15382" y="17777"/>
                              </a:lnTo>
                              <a:lnTo>
                                <a:pt x="15434" y="17563"/>
                              </a:lnTo>
                              <a:lnTo>
                                <a:pt x="15482" y="17296"/>
                              </a:lnTo>
                              <a:lnTo>
                                <a:pt x="15524" y="16949"/>
                              </a:lnTo>
                              <a:lnTo>
                                <a:pt x="15561" y="16601"/>
                              </a:lnTo>
                              <a:lnTo>
                                <a:pt x="15595" y="16200"/>
                              </a:lnTo>
                              <a:lnTo>
                                <a:pt x="15624" y="15772"/>
                              </a:lnTo>
                              <a:lnTo>
                                <a:pt x="15647" y="15345"/>
                              </a:lnTo>
                              <a:lnTo>
                                <a:pt x="15666" y="14890"/>
                              </a:lnTo>
                              <a:lnTo>
                                <a:pt x="15684" y="14409"/>
                              </a:lnTo>
                              <a:lnTo>
                                <a:pt x="15692" y="13928"/>
                              </a:lnTo>
                              <a:lnTo>
                                <a:pt x="15703" y="13420"/>
                              </a:lnTo>
                              <a:lnTo>
                                <a:pt x="15703" y="12511"/>
                              </a:lnTo>
                              <a:lnTo>
                                <a:pt x="15699" y="12163"/>
                              </a:lnTo>
                              <a:lnTo>
                                <a:pt x="15692" y="11789"/>
                              </a:lnTo>
                              <a:lnTo>
                                <a:pt x="15684" y="11442"/>
                              </a:lnTo>
                              <a:lnTo>
                                <a:pt x="15669" y="11121"/>
                              </a:lnTo>
                              <a:lnTo>
                                <a:pt x="15658" y="10773"/>
                              </a:lnTo>
                              <a:lnTo>
                                <a:pt x="15602" y="9811"/>
                              </a:lnTo>
                              <a:lnTo>
                                <a:pt x="15580" y="9544"/>
                              </a:lnTo>
                              <a:lnTo>
                                <a:pt x="15553" y="9276"/>
                              </a:lnTo>
                              <a:lnTo>
                                <a:pt x="15531" y="9036"/>
                              </a:lnTo>
                              <a:lnTo>
                                <a:pt x="15505" y="8822"/>
                              </a:lnTo>
                              <a:lnTo>
                                <a:pt x="15479" y="8635"/>
                              </a:lnTo>
                              <a:lnTo>
                                <a:pt x="15419" y="8314"/>
                              </a:lnTo>
                              <a:lnTo>
                                <a:pt x="15389" y="8207"/>
                              </a:lnTo>
                              <a:lnTo>
                                <a:pt x="15355" y="8100"/>
                              </a:lnTo>
                              <a:lnTo>
                                <a:pt x="15326" y="8020"/>
                              </a:lnTo>
                              <a:lnTo>
                                <a:pt x="15288" y="7940"/>
                              </a:lnTo>
                              <a:lnTo>
                                <a:pt x="15213" y="7833"/>
                              </a:lnTo>
                              <a:lnTo>
                                <a:pt x="15172" y="7833"/>
                              </a:lnTo>
                              <a:lnTo>
                                <a:pt x="15131" y="7806"/>
                              </a:lnTo>
                              <a:lnTo>
                                <a:pt x="14903" y="7806"/>
                              </a:lnTo>
                              <a:close/>
                              <a:moveTo>
                                <a:pt x="17149" y="4758"/>
                              </a:moveTo>
                              <a:lnTo>
                                <a:pt x="17149" y="21279"/>
                              </a:lnTo>
                              <a:lnTo>
                                <a:pt x="16611" y="21279"/>
                              </a:lnTo>
                              <a:lnTo>
                                <a:pt x="16611" y="4758"/>
                              </a:lnTo>
                              <a:lnTo>
                                <a:pt x="17149" y="4758"/>
                              </a:lnTo>
                              <a:close/>
                              <a:moveTo>
                                <a:pt x="19462" y="10934"/>
                              </a:moveTo>
                              <a:lnTo>
                                <a:pt x="18894" y="11174"/>
                              </a:lnTo>
                              <a:lnTo>
                                <a:pt x="18894" y="10773"/>
                              </a:lnTo>
                              <a:lnTo>
                                <a:pt x="18891" y="10346"/>
                              </a:lnTo>
                              <a:lnTo>
                                <a:pt x="18883" y="9998"/>
                              </a:lnTo>
                              <a:lnTo>
                                <a:pt x="18868" y="9650"/>
                              </a:lnTo>
                              <a:lnTo>
                                <a:pt x="18857" y="9303"/>
                              </a:lnTo>
                              <a:lnTo>
                                <a:pt x="18820" y="8768"/>
                              </a:lnTo>
                              <a:lnTo>
                                <a:pt x="18797" y="8528"/>
                              </a:lnTo>
                              <a:lnTo>
                                <a:pt x="18745" y="8153"/>
                              </a:lnTo>
                              <a:lnTo>
                                <a:pt x="18715" y="7993"/>
                              </a:lnTo>
                              <a:lnTo>
                                <a:pt x="18681" y="7886"/>
                              </a:lnTo>
                              <a:lnTo>
                                <a:pt x="18644" y="7806"/>
                              </a:lnTo>
                              <a:lnTo>
                                <a:pt x="18603" y="7726"/>
                              </a:lnTo>
                              <a:lnTo>
                                <a:pt x="18562" y="7672"/>
                              </a:lnTo>
                              <a:lnTo>
                                <a:pt x="18468" y="7672"/>
                              </a:lnTo>
                              <a:lnTo>
                                <a:pt x="18420" y="7726"/>
                              </a:lnTo>
                              <a:lnTo>
                                <a:pt x="18375" y="7859"/>
                              </a:lnTo>
                              <a:lnTo>
                                <a:pt x="18334" y="7993"/>
                              </a:lnTo>
                              <a:lnTo>
                                <a:pt x="18296" y="8180"/>
                              </a:lnTo>
                              <a:lnTo>
                                <a:pt x="18263" y="8421"/>
                              </a:lnTo>
                              <a:lnTo>
                                <a:pt x="18229" y="8715"/>
                              </a:lnTo>
                              <a:lnTo>
                                <a:pt x="18203" y="9036"/>
                              </a:lnTo>
                              <a:lnTo>
                                <a:pt x="18177" y="9383"/>
                              </a:lnTo>
                              <a:lnTo>
                                <a:pt x="18158" y="9757"/>
                              </a:lnTo>
                              <a:lnTo>
                                <a:pt x="18140" y="10212"/>
                              </a:lnTo>
                              <a:lnTo>
                                <a:pt x="18121" y="10693"/>
                              </a:lnTo>
                              <a:lnTo>
                                <a:pt x="18113" y="11228"/>
                              </a:lnTo>
                              <a:lnTo>
                                <a:pt x="18106" y="11789"/>
                              </a:lnTo>
                              <a:lnTo>
                                <a:pt x="18098" y="12404"/>
                              </a:lnTo>
                              <a:lnTo>
                                <a:pt x="18098" y="13794"/>
                              </a:lnTo>
                              <a:lnTo>
                                <a:pt x="18106" y="14489"/>
                              </a:lnTo>
                              <a:lnTo>
                                <a:pt x="18113" y="15077"/>
                              </a:lnTo>
                              <a:lnTo>
                                <a:pt x="18128" y="15665"/>
                              </a:lnTo>
                              <a:lnTo>
                                <a:pt x="18140" y="16147"/>
                              </a:lnTo>
                              <a:lnTo>
                                <a:pt x="18162" y="16574"/>
                              </a:lnTo>
                              <a:lnTo>
                                <a:pt x="18184" y="16949"/>
                              </a:lnTo>
                              <a:lnTo>
                                <a:pt x="18211" y="17243"/>
                              </a:lnTo>
                              <a:lnTo>
                                <a:pt x="18244" y="17537"/>
                              </a:lnTo>
                              <a:lnTo>
                                <a:pt x="18274" y="17724"/>
                              </a:lnTo>
                              <a:lnTo>
                                <a:pt x="18311" y="17938"/>
                              </a:lnTo>
                              <a:lnTo>
                                <a:pt x="18349" y="18098"/>
                              </a:lnTo>
                              <a:lnTo>
                                <a:pt x="18394" y="18232"/>
                              </a:lnTo>
                              <a:lnTo>
                                <a:pt x="18431" y="18312"/>
                              </a:lnTo>
                              <a:lnTo>
                                <a:pt x="18483" y="18339"/>
                              </a:lnTo>
                              <a:lnTo>
                                <a:pt x="18532" y="18392"/>
                              </a:lnTo>
                              <a:lnTo>
                                <a:pt x="18573" y="18339"/>
                              </a:lnTo>
                              <a:lnTo>
                                <a:pt x="18614" y="18312"/>
                              </a:lnTo>
                              <a:lnTo>
                                <a:pt x="18648" y="18258"/>
                              </a:lnTo>
                              <a:lnTo>
                                <a:pt x="18681" y="18178"/>
                              </a:lnTo>
                              <a:lnTo>
                                <a:pt x="18715" y="18071"/>
                              </a:lnTo>
                              <a:lnTo>
                                <a:pt x="18749" y="17938"/>
                              </a:lnTo>
                              <a:lnTo>
                                <a:pt x="18801" y="17617"/>
                              </a:lnTo>
                              <a:lnTo>
                                <a:pt x="18823" y="17376"/>
                              </a:lnTo>
                              <a:lnTo>
                                <a:pt x="18846" y="17162"/>
                              </a:lnTo>
                              <a:lnTo>
                                <a:pt x="18868" y="16895"/>
                              </a:lnTo>
                              <a:lnTo>
                                <a:pt x="18887" y="16628"/>
                              </a:lnTo>
                              <a:lnTo>
                                <a:pt x="18917" y="15986"/>
                              </a:lnTo>
                              <a:lnTo>
                                <a:pt x="18928" y="15639"/>
                              </a:lnTo>
                              <a:lnTo>
                                <a:pt x="18939" y="15264"/>
                              </a:lnTo>
                              <a:lnTo>
                                <a:pt x="19462" y="15478"/>
                              </a:lnTo>
                              <a:lnTo>
                                <a:pt x="19451" y="16227"/>
                              </a:lnTo>
                              <a:lnTo>
                                <a:pt x="19429" y="16868"/>
                              </a:lnTo>
                              <a:lnTo>
                                <a:pt x="19395" y="17510"/>
                              </a:lnTo>
                              <a:lnTo>
                                <a:pt x="19358" y="18098"/>
                              </a:lnTo>
                              <a:lnTo>
                                <a:pt x="19320" y="18633"/>
                              </a:lnTo>
                              <a:lnTo>
                                <a:pt x="19276" y="19114"/>
                              </a:lnTo>
                              <a:lnTo>
                                <a:pt x="19216" y="19568"/>
                              </a:lnTo>
                              <a:lnTo>
                                <a:pt x="19156" y="19996"/>
                              </a:lnTo>
                              <a:lnTo>
                                <a:pt x="19089" y="20344"/>
                              </a:lnTo>
                              <a:lnTo>
                                <a:pt x="19021" y="20638"/>
                              </a:lnTo>
                              <a:lnTo>
                                <a:pt x="18947" y="20932"/>
                              </a:lnTo>
                              <a:lnTo>
                                <a:pt x="18868" y="21119"/>
                              </a:lnTo>
                              <a:lnTo>
                                <a:pt x="18793" y="21306"/>
                              </a:lnTo>
                              <a:lnTo>
                                <a:pt x="18708" y="21413"/>
                              </a:lnTo>
                              <a:lnTo>
                                <a:pt x="18528" y="21520"/>
                              </a:lnTo>
                              <a:lnTo>
                                <a:pt x="18472" y="21520"/>
                              </a:lnTo>
                              <a:lnTo>
                                <a:pt x="18416" y="21466"/>
                              </a:lnTo>
                              <a:lnTo>
                                <a:pt x="18360" y="21440"/>
                              </a:lnTo>
                              <a:lnTo>
                                <a:pt x="18311" y="21386"/>
                              </a:lnTo>
                              <a:lnTo>
                                <a:pt x="18259" y="21279"/>
                              </a:lnTo>
                              <a:lnTo>
                                <a:pt x="18207" y="21199"/>
                              </a:lnTo>
                              <a:lnTo>
                                <a:pt x="18162" y="21092"/>
                              </a:lnTo>
                              <a:lnTo>
                                <a:pt x="18113" y="20958"/>
                              </a:lnTo>
                              <a:lnTo>
                                <a:pt x="18024" y="20638"/>
                              </a:lnTo>
                              <a:lnTo>
                                <a:pt x="17983" y="20450"/>
                              </a:lnTo>
                              <a:lnTo>
                                <a:pt x="17938" y="20263"/>
                              </a:lnTo>
                              <a:lnTo>
                                <a:pt x="17897" y="20023"/>
                              </a:lnTo>
                              <a:lnTo>
                                <a:pt x="17863" y="19809"/>
                              </a:lnTo>
                              <a:lnTo>
                                <a:pt x="17822" y="19542"/>
                              </a:lnTo>
                              <a:lnTo>
                                <a:pt x="17784" y="19248"/>
                              </a:lnTo>
                              <a:lnTo>
                                <a:pt x="17755" y="18953"/>
                              </a:lnTo>
                              <a:lnTo>
                                <a:pt x="17717" y="18659"/>
                              </a:lnTo>
                              <a:lnTo>
                                <a:pt x="17691" y="18339"/>
                              </a:lnTo>
                              <a:lnTo>
                                <a:pt x="17657" y="18018"/>
                              </a:lnTo>
                              <a:lnTo>
                                <a:pt x="17613" y="17323"/>
                              </a:lnTo>
                              <a:lnTo>
                                <a:pt x="17590" y="16949"/>
                              </a:lnTo>
                              <a:lnTo>
                                <a:pt x="17575" y="16574"/>
                              </a:lnTo>
                              <a:lnTo>
                                <a:pt x="17557" y="16200"/>
                              </a:lnTo>
                              <a:lnTo>
                                <a:pt x="17542" y="15772"/>
                              </a:lnTo>
                              <a:lnTo>
                                <a:pt x="17530" y="15345"/>
                              </a:lnTo>
                              <a:lnTo>
                                <a:pt x="17519" y="14890"/>
                              </a:lnTo>
                              <a:lnTo>
                                <a:pt x="17512" y="14436"/>
                              </a:lnTo>
                              <a:lnTo>
                                <a:pt x="17508" y="13981"/>
                              </a:lnTo>
                              <a:lnTo>
                                <a:pt x="17500" y="13500"/>
                              </a:lnTo>
                              <a:lnTo>
                                <a:pt x="17500" y="12538"/>
                              </a:lnTo>
                              <a:lnTo>
                                <a:pt x="17508" y="12083"/>
                              </a:lnTo>
                              <a:lnTo>
                                <a:pt x="17512" y="11682"/>
                              </a:lnTo>
                              <a:lnTo>
                                <a:pt x="17519" y="11228"/>
                              </a:lnTo>
                              <a:lnTo>
                                <a:pt x="17530" y="10800"/>
                              </a:lnTo>
                              <a:lnTo>
                                <a:pt x="17538" y="10399"/>
                              </a:lnTo>
                              <a:lnTo>
                                <a:pt x="17557" y="9998"/>
                              </a:lnTo>
                              <a:lnTo>
                                <a:pt x="17568" y="9597"/>
                              </a:lnTo>
                              <a:lnTo>
                                <a:pt x="17586" y="9250"/>
                              </a:lnTo>
                              <a:lnTo>
                                <a:pt x="17631" y="8501"/>
                              </a:lnTo>
                              <a:lnTo>
                                <a:pt x="17654" y="8180"/>
                              </a:lnTo>
                              <a:lnTo>
                                <a:pt x="17680" y="7833"/>
                              </a:lnTo>
                              <a:lnTo>
                                <a:pt x="17713" y="7512"/>
                              </a:lnTo>
                              <a:lnTo>
                                <a:pt x="17743" y="7218"/>
                              </a:lnTo>
                              <a:lnTo>
                                <a:pt x="17777" y="6897"/>
                              </a:lnTo>
                              <a:lnTo>
                                <a:pt x="17811" y="6603"/>
                              </a:lnTo>
                              <a:lnTo>
                                <a:pt x="17848" y="6336"/>
                              </a:lnTo>
                              <a:lnTo>
                                <a:pt x="17930" y="5854"/>
                              </a:lnTo>
                              <a:lnTo>
                                <a:pt x="17968" y="5641"/>
                              </a:lnTo>
                              <a:lnTo>
                                <a:pt x="18016" y="5453"/>
                              </a:lnTo>
                              <a:lnTo>
                                <a:pt x="18106" y="5133"/>
                              </a:lnTo>
                              <a:lnTo>
                                <a:pt x="18151" y="4999"/>
                              </a:lnTo>
                              <a:lnTo>
                                <a:pt x="18199" y="4865"/>
                              </a:lnTo>
                              <a:lnTo>
                                <a:pt x="18252" y="4758"/>
                              </a:lnTo>
                              <a:lnTo>
                                <a:pt x="18308" y="4678"/>
                              </a:lnTo>
                              <a:lnTo>
                                <a:pt x="18360" y="4598"/>
                              </a:lnTo>
                              <a:lnTo>
                                <a:pt x="18472" y="4545"/>
                              </a:lnTo>
                              <a:lnTo>
                                <a:pt x="18532" y="4518"/>
                              </a:lnTo>
                              <a:lnTo>
                                <a:pt x="18629" y="4545"/>
                              </a:lnTo>
                              <a:lnTo>
                                <a:pt x="18726" y="4625"/>
                              </a:lnTo>
                              <a:lnTo>
                                <a:pt x="18816" y="4732"/>
                              </a:lnTo>
                              <a:lnTo>
                                <a:pt x="18902" y="4919"/>
                              </a:lnTo>
                              <a:lnTo>
                                <a:pt x="18977" y="5159"/>
                              </a:lnTo>
                              <a:lnTo>
                                <a:pt x="19048" y="5400"/>
                              </a:lnTo>
                              <a:lnTo>
                                <a:pt x="19115" y="5721"/>
                              </a:lnTo>
                              <a:lnTo>
                                <a:pt x="19178" y="6122"/>
                              </a:lnTo>
                              <a:lnTo>
                                <a:pt x="19234" y="6550"/>
                              </a:lnTo>
                              <a:lnTo>
                                <a:pt x="19283" y="7031"/>
                              </a:lnTo>
                              <a:lnTo>
                                <a:pt x="19328" y="7539"/>
                              </a:lnTo>
                              <a:lnTo>
                                <a:pt x="19369" y="8127"/>
                              </a:lnTo>
                              <a:lnTo>
                                <a:pt x="19399" y="8742"/>
                              </a:lnTo>
                              <a:lnTo>
                                <a:pt x="19429" y="9410"/>
                              </a:lnTo>
                              <a:lnTo>
                                <a:pt x="19451" y="10158"/>
                              </a:lnTo>
                              <a:lnTo>
                                <a:pt x="19462" y="10934"/>
                              </a:lnTo>
                              <a:close/>
                              <a:moveTo>
                                <a:pt x="20886" y="4758"/>
                              </a:moveTo>
                              <a:lnTo>
                                <a:pt x="21600" y="21279"/>
                              </a:lnTo>
                              <a:lnTo>
                                <a:pt x="21024" y="21279"/>
                              </a:lnTo>
                              <a:lnTo>
                                <a:pt x="20879" y="17857"/>
                              </a:lnTo>
                              <a:lnTo>
                                <a:pt x="20139" y="17857"/>
                              </a:lnTo>
                              <a:lnTo>
                                <a:pt x="19993" y="21279"/>
                              </a:lnTo>
                              <a:lnTo>
                                <a:pt x="19522" y="21279"/>
                              </a:lnTo>
                              <a:lnTo>
                                <a:pt x="20258" y="4758"/>
                              </a:lnTo>
                              <a:lnTo>
                                <a:pt x="20886" y="4758"/>
                              </a:lnTo>
                              <a:close/>
                              <a:moveTo>
                                <a:pt x="20270" y="14810"/>
                              </a:moveTo>
                              <a:lnTo>
                                <a:pt x="20755" y="14810"/>
                              </a:lnTo>
                              <a:lnTo>
                                <a:pt x="20513" y="9036"/>
                              </a:lnTo>
                              <a:lnTo>
                                <a:pt x="20270" y="14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psCustomData="http://www.wps.cn/officeDocument/2013/wpsCustomData">
          <w:pict>
            <v:group id="Group" o:spid="_x0000_s1026" o:spt="203" style="height:69.55pt;width:211.7pt;" coordsize="2688772,883001" o:gfxdata="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">
              <o:lock v:ext="edit" aspectratio="f"/>
              <v:shape id="Shape" o:spid="_x0000_s1026" o:spt="100" style="position:absolute;left:1033038;top:514687;height:87734;width:1655735;" fillcolor="#373435" filled="t" stroked="f" coordsize="21600,21600" o:gfxdata="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Grq&#10;9cEAAADjAAAADwAAAAAAAAABACAAAAAiAAAAZHJzL2Rvd25yZXYueG1sUEsBAhQAFAAAAAgAh07i&#10;QDMvBZ47AAAAOQAAABAAAAAAAAAAAQAgAAAAEAEAAGRycy9zaGFwZXhtbC54bWxQSwUGAAAAAAYA&#10;BgBbAQAAugMAAAAA&#10;" path="m0,14305l83,14019,102,14591,117,15163,136,15735,163,16093,224,16665,261,16736,303,16808,379,16665,409,16379,436,16093,451,15735,466,15306,474,14734,481,14233,474,13804,470,13375,462,13017,443,12803,424,12517,405,12374,387,12159,364,12016,220,11301,171,11086,125,10728,110,10442,91,10156,80,9870,64,9441,49,9083,38,7581,38,7152,42,6723,45,6366,57,6079,64,5722,80,5364,91,5078,110,4721,148,4291,189,4005,235,3791,288,3719,333,3791,379,4005,417,4220,451,4577,485,5078,512,5722,534,6366,549,7152,466,7653,459,7081,443,6580,421,6151,398,5793,371,5507,341,5364,315,5150,258,5150,201,5507,174,5793,155,6151,140,6509,133,7009,129,7510,136,8225,148,8583,174,9083,197,9226,220,9441,246,9584,387,10156,428,10442,470,10800,504,11158,527,11587,549,12087,561,12660,572,13375,576,14090,576,14519,572,14948,565,15377,549,16093,534,16379,504,17094,485,17380,466,17595,443,17809,421,17952,364,18238,303,18310,246,18238,201,18024,155,17666,114,17237,80,16736,45,16093,23,15306,0,14305xm114,143l193,0,292,1359,394,0,474,143,292,2861,114,143xm788,21528l705,21528,705,7653,781,7653,781,9656,800,9155,811,8654,830,8297,853,7939,875,7653,898,7510,928,7438,978,7438,1023,7581,1042,7796,1057,7939,1076,8297,1095,8583,1110,8869,1137,9727,1156,10585,1163,11658,1167,12803,1163,14019,1156,15020,1144,15521,1137,15950,1122,16379,1110,16808,1091,17166,1072,17452,1057,17666,1035,17952,1019,18024,997,18238,974,18310,951,18310,928,18238,906,18095,879,18024,856,17809,841,17523,822,17237,803,16808,788,16379,788,21528xm788,11301l788,14233,796,14877,807,15377,822,15807,841,16236,864,16593,887,16736,909,16951,936,17023,963,16951,1008,16522,1031,16093,1050,15521,1065,14734,1072,13875,1076,12874,1072,11944,1069,11158,1053,10442,1035,9870,1019,9441,989,9083,963,8869,936,8797,909,8797,864,9226,845,9513,807,10371,800,10800,788,11301xm1493,18310l1467,18310,1436,18238,1413,18024,1391,17881,1368,17666,1349,17452,1334,17094,1315,16736,1300,16307,1277,15449,1269,14948,1254,13875,1251,12803,1254,12159,1254,11658,1266,11086,1269,10585,1281,10085,1304,9226,1323,8869,1341,8583,1360,8225,1383,7939,1402,7796,1425,7581,1451,7510,1474,7438,1527,7438,1550,7510,1580,7581,1603,7796,1618,8011,1645,8297,1660,8583,1679,9012,1694,9298,1717,10156,1724,10728,1739,11658,1743,12803,1743,13375,1739,14019,1736,14519,1724,15020,1717,15449,1701,15950,1690,16307,1671,16736,1633,17452,1614,17666,1592,17881,1569,18024,1542,18238,1520,18310,1493,18310xm1497,17023l1527,16951,1557,16736,1584,16379,1607,15950,1626,15377,1637,14662,1648,13804,1652,12803,1648,11801,1637,10943,1626,10299,1603,9656,1580,9226,1557,9012,1523,8797,1497,8726,1467,8797,1436,9012,1413,9226,1387,9656,1368,10299,1357,10943,1345,11801,1345,13804,1357,14662,1368,15449,1387,15950,1413,16379,1436,16736,1467,16951,1497,17023xm1952,17952l1872,17952,1872,7653,1944,7653,1944,10085,1963,9298,1986,8726,2005,8225,2027,7868,2043,7653,2061,7510,2084,7438,2141,7438,2141,9012,2088,9012,2058,9226,2031,9513,2005,9942,1986,10442,1967,11086,1959,11730,1952,12517,1952,17952xm2520,16951l2520,18238,2478,18310,2440,18310,2406,18238,2372,18095,2346,17881,2323,17523,2304,17094,2289,16522,2285,15878,2281,15163,2281,8869,2187,8869,2187,7653,2281,7653,2285,5078,2368,4935,2368,7653,2486,7653,2486,8869,2368,8869,2368,15807,2372,16164,2376,16379,2387,16593,2399,16736,2414,16951,2433,17023,2482,17023,2520,16951xm3039,17952l2960,17952,2960,10728,2952,10085,2944,9656,2929,9298,2891,8869,2869,8797,2816,8797,2789,9012,2766,9298,2736,9727,2706,10872,2698,11587,2698,17952,2611,17952,2611,7653,2691,7653,2691,9584,2706,9083,2725,8654,2747,8225,2766,7939,2789,7653,2812,7510,2838,7438,2891,7438,2922,7510,2944,7653,2967,7939,2982,8297,3001,8654,3016,9012,3024,9298,3028,9727,3039,10371,3039,17952xm3403,18310l3376,18310,3354,18238,3331,18024,3308,17881,3285,17666,3267,17452,3229,16736,3217,16307,3202,15878,3195,15449,3183,14948,3172,13875,3168,12803,3172,12159,3172,11658,3176,11086,3183,10585,3195,10085,3206,9656,3221,9226,3240,8869,3259,8583,3274,8225,3297,7939,3316,7796,3339,7581,3361,7510,3392,7438,3441,7438,3467,7510,3490,7581,3517,7796,3536,8011,3558,8297,3577,8583,3592,9012,3608,9298,3623,9727,3630,10156,3642,10728,3653,11658,3661,12803,3653,13375,3653,14019,3645,14519,3642,15020,3630,15449,3619,15950,3604,16307,3585,16736,3566,17094,3551,17452,3528,17666,3509,17881,3486,18024,3460,18238,3429,18310,3403,18310xm3414,17023l3445,16951,3471,16736,3498,16379,3520,15950,3539,15377,3555,14662,3562,13804,3562,11801,3555,10943,3539,10299,3517,9656,3494,9226,3441,8797,3414,8726,3380,8797,3327,9226,3304,9656,3285,10299,3270,10943,3263,11801,3263,13804,3270,14662,3285,15449,3304,15950,3327,16379,3354,16736,3380,16951,3414,17023xm4146,17952l4059,17952,4059,7653,4134,7653,4134,10085,4157,9298,4176,8726,4199,8225,4214,7868,4233,7653,4256,7510,4275,7438,4331,7438,4331,9012,4278,9012,4248,9226,4221,9513,4199,9942,4176,10442,4161,11086,4153,11730,4146,12517,4146,17952xm4786,14948l4862,15306,4851,15878,4832,16522,4809,17023,4782,17452,4748,17809,4714,18024,4676,18238,4635,18310,4608,18310,4581,18238,4555,18024,4528,17952,4513,17666,4491,17452,4472,17166,4453,16808,4434,16379,4400,15091,4392,14591,4388,14090,4384,13446,4384,12230,4388,11730,4392,11158,4403,10585,4411,10156,4426,9727,4437,9298,4453,8869,4475,8583,4494,8225,4513,7939,4536,7796,4559,7581,4585,7510,4608,7438,4661,7438,4707,7581,4729,7796,4752,7939,4771,8225,4790,8440,4809,8797,4824,9155,4847,10013,4854,10514,4869,11658,4873,12946,4475,12946,4479,14090,4491,14948,4498,15306,4506,15592,4528,16164,4559,16522,4581,16736,4612,16951,4638,17023,4661,16951,4707,16665,4725,16522,4763,15807,4775,15449,4786,14948xm4782,11801l4775,10943,4767,10299,4760,9942,4744,9584,4737,9298,4699,8869,4680,8726,4657,8654,4608,8654,4581,8797,4555,9083,4528,9513,4513,9942,4494,10514,4483,11158,4479,11801,4782,11801xm5453,17952l5366,17952,5207,12230,5085,14877,5085,17952,4998,17952,4998,4077,5085,4077,5085,12946,5339,7653,5430,7653,5260,11301,5453,17952xm5639,17952l5555,17952,5555,7653,5631,7653,5631,10085,5646,9298,5669,8726,5688,8225,5707,7868,5730,7653,5749,7510,5771,7438,5824,7438,5824,9012,5771,9012,5745,9226,5715,9513,5688,9942,5669,10442,5654,11086,5643,11730,5639,12517,5639,17952xm6283,14948l6359,15306,6347,15878,6328,16522,6306,17023,6272,17452,6241,17809,6203,18024,6169,18238,6128,18310,6101,18310,6071,18238,6048,18024,6025,17952,6003,17666,5984,17452,5961,17166,5946,16808,5915,15950,5893,15091,5885,14591,5881,14090,5877,13446,5877,12230,5881,11730,5885,11158,5893,10585,5915,9727,5931,9298,5949,8869,5968,8583,5984,8225,6006,7939,6033,7796,6056,7581,6078,7510,6105,7438,6154,7438,6181,7510,6203,7581,6226,7796,6245,7939,6264,8225,6283,8440,6302,8797,6317,9155,6340,10013,6351,10514,6363,11658,6370,12946,5972,12946,5976,14090,5984,14948,5991,15306,5999,15592,6014,15878,6021,16164,6048,16522,6078,16736,6105,16951,6131,17023,6158,16951,6203,16665,6222,16522,6241,16164,6256,15807,6268,15449,6283,14948xm6272,11801l6272,10943,6260,10299,6249,9942,6241,9584,6215,9083,6196,8869,6177,8726,6154,8654,6101,8654,6071,8797,6048,9083,6021,9513,6003,9942,5991,10514,5980,11158,5976,11801,6272,11801xm6920,17952l6840,17952,6832,17237,6829,16164,6810,16665,6798,17094,6753,17809,6730,17952,6669,18238,6639,18310,6594,18238,6556,18024,6525,17809,6495,17380,6472,16951,6461,16307,6450,15807,6446,15163,6446,14734,6450,14448,6453,14090,6465,13732,6488,13089,6518,12588,6537,12374,6560,12159,6582,12016,6609,11801,6677,11658,6757,11587,6829,11587,6825,10514,6821,9870,6810,9584,6802,9298,6795,9155,6776,9012,6757,8797,6738,8726,6715,8654,6662,8654,6632,8726,6609,8869,6586,9083,6575,9441,6560,9656,6548,10085,6541,10514,6465,10299,6472,9584,6488,9012,6537,8082,6571,7796,6609,7581,6651,7438,6757,7438,6798,7581,6821,7796,6832,7939,6851,8082,6863,8297,6885,8869,6893,9226,6897,9584,6908,10514,6912,11587,6912,17023,6920,17952xm6829,12874l6783,12803,6749,12803,6700,12874,6662,12946,6624,13089,6594,13375,6571,13732,6552,14162,6541,14662,6537,15163,6537,15592,6548,15950,6556,16236,6582,16736,6605,16951,6628,17023,6654,17094,6692,17023,6723,16736,6753,16522,6779,15950,6802,15449,6817,14877,6825,14233,6829,13589,6829,12874xm7405,14305l7477,14591,7469,15449,7454,16164,7431,16736,7408,17380,7378,17666,7344,18024,7310,18238,7268,18310,7242,18310,7215,18238,7189,18024,7166,17881,7147,17666,7132,17452,7094,16736,7071,15878,7052,14948,7041,14019,7041,11730,7052,10728,7064,10156,7071,9727,7086,9298,7098,9012,7117,8583,7155,8011,7170,7796,7192,7581,7215,7510,7245,7438,7314,7438,7348,7581,7382,7939,7412,8368,7435,8869,7473,10299,7477,10943,7405,11301,7393,10728,7386,10156,7378,9656,7359,9298,7321,8869,7299,8726,7272,8726,7242,8797,7211,9012,7185,9298,7162,9870,7147,10442,7136,11158,7132,11944,7124,12803,7132,13732,7136,14519,7147,15306,7162,15878,7185,16307,7208,16665,7234,16951,7272,17023,7295,16951,7317,16808,7336,16593,7355,16307,7371,15950,7386,15521,7393,15020,7405,14305xm7681,4077l7681,5793,7590,5793,7590,4077,7681,4077xm7677,7653l7677,17952,7594,17952,7594,7653,7677,7653xm7939,4077l7939,5793,7840,5793,7840,4077,7939,4077xm7931,7510l7931,18310,7928,19168,7920,19883,7905,20384,7886,20813,7863,21171,7837,21385,7806,21528,7772,21600,7742,21528,7696,21314,7696,20026,7727,20170,7784,20170,7803,20098,7814,20026,7829,19740,7837,19526,7840,19168,7848,18811,7852,18310,7852,7510,7931,7510xm8030,15377l8106,15020,8128,15878,8147,16236,8166,16522,8189,16665,8242,16951,8280,17023,8307,16951,8329,16808,8348,16736,8371,16522,8386,16236,8397,15950,8401,15592,8409,15306,8401,14948,8397,14662,8394,14448,8386,14233,8371,14090,8352,13875,8333,13804,8310,13732,8197,13303,8166,13089,8140,12946,8109,12660,8087,12374,8075,11944,8060,11515,8053,10943,8053,9870,8064,9226,8079,8726,8132,7868,8170,7581,8208,7438,8295,7438,8329,7510,8367,7796,8394,8011,8420,8368,8443,8869,8473,10013,8394,10299,8386,9942,8375,9584,8363,9298,8325,8869,8280,8726,8231,8726,8208,8797,8189,8869,8170,9083,8155,9298,8147,9584,8140,9942,8140,10514,8144,10800,8147,10943,8155,11158,8170,11301,8185,11515,8204,11587,8219,11658,8329,12087,8367,12230,8401,12445,8432,12803,8454,13089,8473,13446,8485,14019,8496,14519,8496,15091,8488,15807,8481,16379,8462,16951,8435,17452,8397,17809,8363,18024,8318,18238,8265,18310,8219,18238,8178,18095,8144,17881,8109,17523,8083,17094,8060,16665,8041,16093,8030,15377xm9064,17952l8977,17952,8818,12230,8701,14877,8701,17952,8613,17952,8613,4077,8701,4077,8701,12946,8951,7653,9042,7653,8871,11301,9064,17952xm9341,18310l9315,18310,9288,18238,9265,18024,9243,17881,9220,17666,9201,17452,9163,16736,9152,16307,9136,15878,9129,15449,9117,14948,9106,13875,9102,12803,9106,12159,9106,11658,9114,11086,9117,10585,9129,10085,9140,9656,9155,9226,9174,8869,9193,8583,9212,8225,9235,7939,9273,7581,9296,7510,9326,7438,9375,7438,9428,7581,9451,7796,9470,8011,9493,8297,9512,8583,9527,9012,9542,9298,9557,9727,9565,10156,9576,10728,9587,11658,9595,12803,9587,13375,9587,14019,9584,14519,9576,15020,9565,15449,9553,15950,9538,16307,9519,16736,9504,17094,9485,17452,9466,17666,9443,17881,9421,18024,9394,18238,9364,18310,9341,18310xm9349,17023l9379,16951,9405,16736,9436,16379,9459,15950,9474,15377,9489,14662,9496,13804,9496,11801,9489,10943,9474,10299,9451,9656,9428,9226,9375,8797,9349,8726,9315,8797,9261,9226,9239,9656,9220,10299,9205,10943,9197,11801,9197,13804,9205,14662,9220,15449,9239,15950,9261,16379,9288,16736,9315,16951,9349,17023xm10425,4077l10425,17952,10345,17952,10345,16236,10334,16736,10315,17094,10296,17523,10273,17809,10228,18095,10201,18238,10175,18310,10152,18310,10125,18238,10088,17881,10050,17452,10031,17094,10019,16736,10000,16379,9978,15521,9966,15020,9959,14090,9955,12946,9959,11801,9966,10728,10012,9012,10050,8297,10069,8011,10088,7796,10110,7581,10125,7510,10156,7438,10201,7438,10247,7581,10269,7796,10288,8011,10304,8368,10323,8726,10338,9083,10338,4077,10425,4077xm10338,11658l10338,11086,10326,10442,10315,9942,10296,9513,10273,9155,10247,8869,10220,8726,10190,8654,10163,8726,10137,8869,10110,9226,10088,9727,10069,10299,10057,10943,10050,11801,10046,12660,10050,13732,10057,14591,10069,15306,10088,15878,10103,16307,10125,16665,10156,16951,10186,17023,10220,16951,10247,16736,10269,16379,10292,16093,10315,15521,10326,15020,10338,14448,10338,11658xm10675,17952l10592,17952,10592,7653,10667,7653,10667,10085,10683,9298,10705,8726,10724,8225,10743,7868,10766,7653,10785,7510,10808,7438,10861,7438,10861,9012,10811,9012,10781,9226,10751,9513,10724,9942,10705,10442,10690,11086,10679,11730,10675,12517,10675,17952xm11387,17952l11308,17952,11308,16093,11296,16593,11259,17452,11236,17666,11213,17952,11190,18095,11164,18238,11137,18310,11096,18238,11061,18024,11031,17666,11005,17237,10986,16665,10967,15950,10959,15163,10959,7653,11039,7653,11039,14233,11043,15020,11050,15521,11058,16093,11088,16665,11107,16808,11130,16951,11149,17023,11168,16951,11190,16808,11205,16736,11221,16522,11240,16307,11255,15950,11266,15592,11277,15306,11289,14877,11296,14448,11300,14019,11300,7653,11387,7653,11387,17952xm11482,15377l11558,15020,11581,15878,11596,16236,11619,16522,11641,16665,11668,16808,11698,16951,11732,17023,11755,16951,11781,16808,11800,16736,11823,16522,11853,15950,11857,15592,11861,15306,11857,14948,11853,14662,11838,14233,11823,14090,11804,13875,11789,13804,11766,13732,11653,13303,11619,13089,11592,12946,11565,12660,11543,12374,11512,11515,11505,10943,11505,9870,11520,9226,11531,8726,11558,8297,11588,7868,11622,7581,11660,7438,11747,7438,11781,7510,11819,7796,11846,8011,11876,8368,11891,8869,11910,9441,11925,10013,11846,10299,11838,9942,11827,9584,11812,9298,11797,9083,11778,8869,11732,8726,11683,8726,11660,8797,11641,8869,11622,9083,11611,9298,11600,9584,11592,9942,11592,10514,11596,10800,11600,10943,11611,11158,11622,11301,11637,11515,11675,11658,11781,12087,11819,12230,11857,12445,11884,12803,11907,13089,11925,13446,11937,14019,11948,14519,11948,15091,11944,15807,11933,16379,11914,16951,11888,17452,11853,17809,11816,18024,11770,18238,11721,18310,11675,18238,11634,18095,11596,17881,11565,17523,11535,17094,11512,16665,11497,16093,11482,15377xm11535,3433l11611,3290,11713,4649,11816,3290,11891,3433,11713,6151,11535,3433xm12316,16951l12316,18238,12270,18310,12240,18310,12198,18238,12168,18095,12138,17881,12123,17523,12104,17094,12088,16522,12081,15878,12081,8869,11982,8869,11982,7653,12081,7653,12085,5078,12160,4935,12160,7653,12285,7653,12285,8869,12160,8869,12160,15449,12168,15807,12168,16164,12183,16593,12198,16736,12213,16951,12229,17023,12282,17023,12316,16951xm12805,7653l12619,17952,12532,17952,12335,7653,12429,7653,12581,16093,12733,7653,12805,7653xm13085,18310l13055,18310,13032,18238,13005,18024,12983,17881,12945,17452,12930,17094,12911,16736,12896,16307,12873,15449,12865,14948,12850,13875,12846,12803,12846,12159,12850,11658,12854,11086,12865,10585,12873,10085,12888,9656,12899,9226,12918,8869,12937,8583,12956,8225,12975,7939,12998,7796,13021,7581,13043,7510,13070,7438,13119,7438,13146,7510,13168,7581,13214,8011,13237,8297,13256,8583,13271,9012,13290,9298,13312,10156,13320,10728,13335,11658,13339,12803,13335,13375,13335,14019,13324,14519,13320,15020,13312,15449,13297,15950,13282,16307,13267,16736,13229,17452,13206,17666,13187,17881,13161,18024,13138,18238,13112,18310,13085,18310xm13093,17023l13123,16951,13153,16736,13180,16379,13203,15950,13221,15377,13233,14662,13244,13804,13244,11801,13233,10943,13221,10299,13199,9656,13176,9226,13146,9012,13119,8797,13093,8726,13059,8797,13005,9226,12983,9656,12964,10299,12952,10943,12941,11801,12941,13804,12952,14662,12964,15449,12983,15950,13005,16379,13032,16736,13059,16951,13093,17023xm14207,16522l14207,17952,13684,17952,13684,16522,14085,5507,13703,5507,13703,4148,14195,4148,14195,5364,13790,16522,14207,16522xm14715,7653l14529,17952,14438,17952,14245,7653,14339,7653,14487,16093,14639,7653,14715,7653xm15158,14948l15237,15306,15222,15878,15203,16522,15181,17023,15154,17452,15116,17809,15086,18024,15044,18238,15003,18310,14976,18310,14949,18238,14927,18024,14904,17952,14881,17666,14862,17452,14840,17166,14821,16808,14809,16379,14779,15521,14771,15091,14760,14591,14756,14090,14756,13446,14752,12874,14756,12230,14756,11730,14768,11158,14771,10585,14779,10156,14824,8869,14843,8583,14862,8225,14885,7939,14908,7796,14931,7581,14953,7510,14980,7438,15033,7438,15059,7510,15082,7581,15105,7796,15124,7939,15147,8225,15162,8440,15177,8797,15196,9155,15219,10013,15226,10514,15241,11658,15245,12946,14847,12946,14855,14090,14862,14948,14866,15306,14900,16164,14927,16522,14980,16951,15006,17023,15037,16951,15082,16665,15101,16522,15147,15449,15158,14948xm15154,11801l15150,10943,15135,10299,15128,9942,15116,9584,15105,9298,15090,9083,15071,8869,15056,8726,15033,8654,14976,8654,14949,8797,14927,9083,14900,9513,14881,9942,14866,10514,14859,11158,14855,11801,15154,11801xm15723,16736l15723,17952,15325,17952,15325,16736,15609,8869,15347,8869,15347,7653,15723,7653,15723,8583,15423,16736,15723,16736xm16268,4077l16268,17952,16189,17952,16189,16236,16177,16736,16158,17094,16139,17523,16117,17809,16071,18095,16045,18238,16018,18310,15995,18310,15969,18238,15954,18024,15931,17881,15893,17452,15874,17094,15863,16736,15848,16379,15832,15950,15825,15521,15817,15020,15802,14090,15798,12946,15802,11801,15817,10728,15832,9870,15863,9012,15874,8654,15893,8297,15912,8011,15931,7796,15954,7581,15999,7438,16045,7438,16071,7510,16090,7581,16113,7796,16132,8011,16147,8368,16166,8726,16181,9083,16181,4077,16268,4077xm16181,11658l16181,11086,16170,10442,16158,9942,16139,9513,16117,9155,16090,8869,16067,8726,16033,8654,16007,8726,15980,8869,15954,9226,15935,9727,15916,10299,15901,10943,15893,11801,15893,13732,15901,14591,15912,15306,15931,15878,15946,16307,15976,16665,16003,16951,16029,17023,16064,16951,16090,16736,16113,16379,16136,16093,16158,15521,16170,15020,16181,14448,16181,11658xm16522,4077l16522,5793,16431,5793,16431,4077,16522,4077xm16518,7653l16518,17952,16435,17952,16435,7653,16518,7653xm17011,14305l17087,14591,17079,15449,17060,16164,17041,16736,17015,17380,16988,17666,16954,18024,16920,18238,16878,18310,16852,18310,16825,18238,16803,18024,16780,17881,16761,17666,16738,17452,16723,17094,16704,16736,16677,15878,16659,14948,16651,14019,16647,12874,16651,11730,16662,10728,16674,10156,16681,9727,16696,9298,16708,9012,16723,8583,16742,8297,16765,8011,16784,7796,16806,7581,16852,7438,16920,7438,16962,7581,16992,7939,17026,8368,17049,8869,17079,10299,17087,10943,17011,11301,17007,10728,16996,10156,16984,9656,16969,9298,16931,8869,16905,8726,16882,8726,16852,8797,16818,9012,16795,9298,16772,9870,16757,10442,16746,11158,16738,11944,16738,13732,16746,14519,16757,15306,16772,15878,16795,16307,16818,16665,16848,16951,16878,17023,16905,16951,16928,16808,16947,16593,16965,16307,16981,15950,16992,15521,17007,15020,17011,14305xm17632,17952l17549,17952,17545,17237,17541,16164,17523,16665,17504,17094,17485,17452,17462,17809,17409,18095,17379,18238,17348,18310,17303,18238,17265,18024,17235,17809,17208,17380,17185,16951,17170,16307,17163,15807,17155,15163,17155,14734,17163,14448,17166,14090,17174,13732,17197,13089,17227,12588,17242,12374,17265,12159,17295,12016,17322,11801,17390,11658,17466,11587,17541,11587,17534,10514,17526,9870,17523,9584,17511,9298,17500,9155,17485,9012,17466,8797,17451,8726,17424,8654,17371,8654,17344,8726,17318,8869,17299,9083,17280,9441,17265,9656,17257,10085,17253,10514,17170,10299,17178,9584,17197,9012,17219,8583,17250,8082,17280,7796,17318,7581,17363,7438,17466,7438,17507,7581,17526,7796,17545,7939,17557,8082,17572,8297,17587,8583,17595,8869,17598,9226,17610,9584,17617,10514,17617,15950,17621,17023,17632,17952xm17541,12874l17496,12803,17458,12803,17413,12874,17371,12946,17333,13089,17303,13375,17280,13732,17261,14162,17253,14662,17250,15163,17250,15592,17253,15950,17261,16236,17276,16522,17295,16736,17310,16951,17333,17023,17363,17094,17397,17023,17435,16736,17462,16522,17488,15950,17511,15449,17526,14877,17541,13589,17541,12874xm18784,17952l18693,17952,18693,5793,18459,17952,18394,17952,18152,5793,18152,17952,18072,17952,18072,4077,18212,4077,18436,15163,18648,4077,18784,4077,18784,17952xm19387,17952l19304,17952,19300,17237,19296,16164,19277,16665,19258,17094,19243,17452,19220,17809,19190,17952,19137,18238,19103,18310,19057,18238,18989,17809,18963,17380,18940,16951,18928,16307,18917,15807,18913,15163,18913,14734,18917,14448,18921,14090,18932,13732,18955,13089,18981,12588,19004,12374,19023,12159,19050,12016,19076,11801,19144,11658,19224,11587,19296,11587,19292,10514,19281,9870,19277,9584,19269,9298,19254,9155,19243,9012,19224,8797,19205,8726,19182,8654,19125,8654,19099,8726,19076,8869,19053,9083,19023,9656,19012,10085,19008,10514,18928,10299,18940,9584,18955,9012,19004,8082,19035,7796,19072,7581,19118,7438,19224,7438,19266,7581,19281,7796,19300,7939,19315,8082,19341,8583,19349,8869,19360,9226,19364,9584,19372,10514,19379,11587,19379,17023,19387,17952xm19296,12874l19251,12803,19213,12803,19167,12874,19125,12946,19091,13089,19057,13375,19035,13732,19019,14162,19008,14662,19004,15163,19004,15592,19012,15950,19023,16236,19031,16522,19069,16951,19095,17023,19118,17094,19156,17023,19190,16736,19220,16522,19247,15950,19269,15449,19281,14877,19292,14233,19296,13589,19296,12874xm19629,17952l19546,17952,19546,7653,19618,7653,19618,10085,19637,9298,19660,8726,19679,8225,19698,7868,19720,7653,19739,7510,19762,7438,19815,7438,19815,9012,19766,9012,19736,9226,19705,9513,19679,9942,19660,10442,19645,11086,19633,11730,19629,12517,19629,17952xm19997,4077l19997,5793,19906,5793,19906,4077,19997,4077xm19993,7653l19993,17952,19914,17952,19914,7653,19993,7653xm20205,17952l20164,17952,20164,4077,20251,4077,20251,9441,20262,8869,20281,8583,20319,7868,20357,7510,20387,7438,20433,7438,20478,7581,20497,7796,20512,7939,20531,8225,20550,8440,20569,8797,20581,9155,20596,9584,20603,10013,20615,10514,20630,11587,20630,14019,20615,15020,20603,15449,20596,15878,20581,16307,20569,16736,20531,17452,20512,17666,20497,17881,20478,18024,20456,18238,20433,18310,20406,18310,20376,18238,20353,18095,20331,18024,20308,17809,20285,17523,20266,17166,20236,16307,20205,17952xm20251,13875l20255,14662,20262,15306,20281,15807,20300,16236,20323,16593,20346,16736,20372,16951,20395,17023,20429,16951,20456,16665,20478,16379,20501,15878,20520,15306,20531,14662,20535,13875,20543,12946,20535,12016,20531,11229,20520,10442,20482,9298,20456,9012,20429,8797,20395,8726,20368,8726,20346,8869,20323,9155,20300,9513,20281,9942,20262,10442,20255,11086,20251,11658,20251,13875xm20952,18310l20925,18310,20903,18238,20876,18024,20853,17881,20835,17666,20812,17452,20797,17094,20778,16736,20766,16307,20751,15878,20744,15449,20732,14948,20721,13875,20713,12803,20713,12159,20721,11658,20725,11086,20732,10585,20744,10085,20755,9656,20770,9226,20823,8225,20842,7939,20865,7796,20888,7581,20910,7510,20937,7438,20990,7438,21016,7510,21039,7581,21085,8011,21104,8297,21126,8583,21138,9012,21157,9298,21179,10156,21191,10728,21202,11658,21202,14019,21195,14519,21191,15020,21176,15449,21168,15950,21153,16307,21134,16736,21115,17094,21100,17452,21073,17666,21051,17881,21028,18024,21005,18238,20979,18310,20952,18310xm20960,17023l20994,16951,21020,16736,21043,16379,21069,15950,21088,15377,21104,14662,21111,13804,21111,11801,21104,10943,21066,9656,21043,9226,20990,8797,20960,8726,20929,8797,20876,9226,20853,9656,20835,10299,20819,10943,20812,11801,20804,12803,20812,13804,20819,14662,20835,15449,20853,15950,20876,16379,20903,16736,20929,16951,20960,17023xm21418,17952l21331,17952,21331,7653,21407,7653,21407,10085,21426,9298,21445,8726,21467,8225,21486,7868,21509,7653,21528,7510,21543,7438,21600,7438,21600,9012,21551,9012,21517,9226,21490,9513,21467,9942,21445,10442,21429,11086,21422,11730,21418,12517,21418,17952xe">
                <v:path o:connectlocs="827867,43867;827867,43867;827867,43867;827867,43867" o:connectangles="0,82,164,247"/>
                <v:fill on="t" focussize="0,0"/>
                <v:stroke on="f" weight="1pt" miterlimit="4" joinstyle="miter"/>
                <v:imagedata o:title=""/>
                <o:lock v:ext="edit" aspectratio="f"/>
              </v:shape>
              <v:shape id="Shape" o:spid="_x0000_s1026" o:spt="100" style="position:absolute;left:325986;top:315435;height:567567;width:546118;" fillcolor="#8B4F8B" filled="t" stroked="f" coordsize="21600,21600" o:gfxdata="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e&#10;XnyywwAAAOMAAAAPAAAAAAAAAAEAIAAAACIAAABkcnMvZG93bnJldi54bWxQSwECFAAUAAAACACH&#10;TuJAMy8FnjsAAAA5AAAAEAAAAAAAAAABACAAAAASAQAAZHJzL3NoYXBleG1sLnhtbFBLBQYAAAAA&#10;BgAGAFsBAAC8AwAAAAA=&#10;" path="m1275,12319l9479,20749,9640,21037,9743,21147,9835,21257,9927,21346,10042,21423,10145,21490,10249,21523,10352,21567,10455,21589,10559,21600,10743,21578,10846,21567,10938,21523,11030,21490,11122,21423,11191,21346,11271,21280,11340,21191,11397,21103,11466,21003,11512,20882,11547,20760,11581,20650,11604,20506,11616,20363,11639,20219,11616,20075,11604,19910,11581,19733,11535,19567,10145,8640,19946,4552,20129,4475,20474,4298,20635,4210,20773,4110,20911,4022,21037,3922,21152,3834,21244,3723,21347,3613,21416,3525,21485,3414,21520,3326,21566,3215,21589,3116,21600,3016,21600,2906,21589,2817,21566,2729,21520,2630,21462,2541,21393,2442,21313,2353,21221,2276,21106,2188,20968,2121,20830,2044,20669,1978,20497,1922,20302,1856,20095,1801,19877,1768,10800,0,10674,166,10524,309,10386,453,10260,586,10088,773,9904,950,9720,1116,9536,1271,9146,1580,8732,1867,8525,2000,8295,2121,8077,2254,7847,2364,7606,2486,7342,2585,7100,2685,6549,2862,6262,2928,5963,2972,5676,3027,5354,3072,5032,3083,4722,3094,4343,3094,2344,2751,0,6773,3229,10043,3274,10121,3366,10297,3378,10408,3401,10496,3401,10706,3378,10927,3343,11015,3309,11115,3263,11203,3206,11303,3160,11369,3091,11435,3022,11479,2746,11623,2436,11767,2103,11955,1735,12120,1620,12176,1505,12220,1402,12275,1275,12319xe">
                <v:path o:connectlocs="273059,283783;273059,283783;273059,283783;273059,283783" o:connectangles="0,82,164,247"/>
                <v:fill on="t" focussize="0,0"/>
                <v:stroke on="f" weight="1pt" miterlimit="4" joinstyle="miter"/>
                <v:imagedata o:title=""/>
                <o:lock v:ext="edit" aspectratio="f"/>
              </v:shape>
              <v:shape id="Shape" o:spid="_x0000_s1026" o:spt="100" style="position:absolute;left:22690;top:515327;height:257345;width:285822;" fillcolor="#3E4095" filled="t" stroked="f" coordsize="21600,21600" o:gfxdata="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eUVf&#10;wAAAAOMAAAAPAAAAAAAAAAEAIAAAACIAAABkcnMvZG93bnJldi54bWxQSwECFAAUAAAACACHTuJA&#10;My8FnjsAAAA5AAAAEAAAAAAAAAABACAAAAAPAQAAZHJzL3NoYXBleG1sLnhtbFBLBQYAAAAABgAG&#10;AFsBAAC5AwAAAAA=&#10;" path="m1403,16851l504,18386,373,18556,263,18726,197,18897,110,19067,66,19262,44,19433,0,19603,0,19968,44,20115,66,20285,110,20431,241,20723,329,20845,395,20991,504,21089,636,21186,746,21283,877,21381,1009,21454,1162,21527,1338,21551,1645,21600,1820,21600,2171,21551,2346,21478,2566,21405,2763,21308,2938,21186,4627,20334,4320,20334,3969,20285,3640,20163,3333,20041,3048,19871,2719,19676,2193,19189,1952,18921,1601,18337,1469,18045,1382,17752,1338,17436,1338,17290,1360,17144,1360,16998,1403,16851xm5965,19701l14495,15609,14232,15634,13969,15634,13706,15609,13442,15512,13201,15366,12960,15195,12763,14928,12543,14611,12412,14343,12302,14051,12192,13783,12127,13467,12061,13174,12039,12858,12017,12517,12017,12225,12039,11908,12061,11616,12127,11348,12192,11056,12302,10812,12565,10374,12741,10203,13179,9936,13662,9668,14166,9400,14714,9156,15855,8621,17061,8060,18311,7500,19495,6940,20591,6356,21118,6064,21600,5771,16403,0,6359,19067,6184,19408,5965,19701xe">
                <v:path o:connectlocs="142911,128672;142911,128672;142911,128672;142911,128672" o:connectangles="0,82,164,247"/>
                <v:fill on="t" focussize="0,0"/>
                <v:stroke on="f" weight="1pt" miterlimit="4" joinstyle="miter"/>
                <v:imagedata o:title=""/>
                <o:lock v:ext="edit" aspectratio="f"/>
              </v:shape>
              <v:shape id="Shape" o:spid="_x0000_s1026" o:spt="100" style="position:absolute;left:-1;top:0;height:461262;width:548497;" fillcolor="#ED2F59" filled="t" stroked="f" coordsize="21600,21600" o:gfxdata="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8KRnixgAAAOMAAAAPAAAAAAAAAAEAIAAAACIAAABkcnMvZG93bnJldi54bWxQSwECFAAUAAAA&#10;CACHTuJAMy8FnjsAAAA5AAAAEAAAAAAAAAABACAAAAAVAQAAZHJzL3NoYXBleG1sLnhtbFBLBQYA&#10;AAAABgAGAFsBAAC/AwAAAAA=&#10;" path="m9914,11391l8759,11133,7776,10902,6918,10712,6083,10535,5237,10358,4299,10154,3202,9896,1875,9583,1738,9543,1612,9488,1475,9475,1349,9461,1212,9461,1086,9475,972,9502,858,9556,743,9597,640,9665,537,9747,446,9828,366,9937,274,10046,206,10181,137,10290,103,10440,57,10589,34,10739,11,10902,0,11079,11,11255,46,11446,69,11636,126,11840,194,12030,274,12248,377,12452,480,12669,617,12887,778,13118,949,13349,3579,16625,3568,16489,3579,16339,3579,16203,3613,16067,3636,15918,3659,15782,3762,15510,3888,15252,4025,14980,4185,14735,4368,14491,4757,14028,5168,13621,5374,13430,5752,13077,6106,12805,6266,12669,6449,12533,6632,12424,6849,12288,7067,12180,7295,12057,7535,11949,7776,11853,8027,11758,8290,11663,8553,11609,9102,11473,9365,11446,9639,11405,9914,11391xm4425,17712l7478,21600,9445,17604,9708,17087,10074,16394,10257,16054,10428,15728,10543,15442,10611,15225,10508,15143,10360,15075,10200,15034,10051,14980,9777,14939,9651,14898,9365,14898,9251,14912,9148,14953,9022,14994,8747,15130,8450,15293,7810,15728,7089,16231,6735,16489,6381,16734,6003,16978,5660,17196,5317,17400,4997,17549,4848,17604,4700,17644,4562,17685,4425,17712xm16557,7436l17289,7476,17426,7558,17644,7653,17895,7748,18090,7857,18284,8034,18421,8156,18547,8292,18707,8510,18833,8686,18959,8877,19153,9339,19222,9583,19290,10154,19290,10467,19279,10807,19222,11133,19164,11419,19062,11690,18959,11949,18833,12180,18696,12397,18536,12588,18364,12764,18170,12914,17964,13050,17747,13158,17506,13240,17266,13308,17015,13362,16752,13376,16512,13376,16386,13362,16043,13240,15814,13145,15597,12995,15391,12832,15208,12656,15037,12452,14888,12221,14739,11976,14625,11718,14522,11459,14442,11174,14385,10902,14362,10603,14362,10100,14385,9828,14419,9706,14442,9570,14522,9325,14625,9067,14739,8836,14854,8618,14979,8442,15105,8292,15402,7993,15574,7857,15745,7748,15951,7667,16191,7585,16409,7504,16557,7436xm17484,1387l12292,11799,12429,11853,12555,11894,12898,12085,13379,12397,13847,12696,14156,12927,14442,13172,14831,13458,15254,13743,15734,14015,15986,14124,16237,14260,16477,14355,16729,14463,16980,14545,17461,14654,17678,14667,17998,14695,18341,14695,18673,14667,18970,14627,19256,14559,19530,14463,19782,14355,20022,14232,20239,14096,20445,13947,20651,13784,20834,13621,20994,13458,21314,13118,21600,12764,21520,12044,21440,11446,21383,10929,21314,10508,21257,10114,21200,9747,21131,9379,21074,8985,20994,8523,20914,7979,20834,7340,20720,6552,20594,5614,20457,4499,20296,3167,20113,1590,20102,1427,20068,1264,20045,1115,19999,979,19965,843,19908,707,19851,598,19782,503,19713,394,19553,231,19462,163,19370,122,19279,68,19176,41,19084,0,18879,0,18764,27,18650,41,18558,68,18444,136,18341,190,18227,272,18135,367,18032,462,17827,707,17747,856,17644,1020,17564,1210,17484,1387xe">
                <v:path o:connectlocs="274248,230631;274248,230631;274248,230631;274248,230631" o:connectangles="0,82,164,247"/>
                <v:fill on="t" focussize="0,0"/>
                <v:stroke on="f" weight="1pt" miterlimit="4" joinstyle="miter"/>
                <v:imagedata o:title=""/>
                <o:lock v:ext="edit" aspectratio="f"/>
              </v:shape>
              <v:shape id="Shape" o:spid="_x0000_s1026" o:spt="100" style="position:absolute;left:1009799;top:239321;height:235297;width:1678974;" fillcolor="#373435" filled="t" stroked="f" coordsize="21600,21600" o:gfxdata="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Sfg&#10;8MEAAADjAAAADwAAAAAAAAABACAAAAAiAAAAZHJzL2Rvd25yZXYueG1sUEsBAhQAFAAAAAgAh07i&#10;QDMvBZ47AAAAOQAAABAAAAAAAAAAAQAgAAAAEAEAAGRycy9zaGFwZXhtbC54bWxQSwUGAAAAAAYA&#10;BgBbAQAAugMAAAAA&#10;" path="m0,16922l258,16521,277,16895,299,17296,325,17644,359,17964,389,18285,426,18552,508,19034,546,19221,598,19381,647,19542,695,19649,755,19729,811,19809,871,19836,934,19862,1002,19836,1065,19809,1177,19649,1226,19542,1271,19381,1312,19221,1349,19034,1379,18793,1405,18579,1435,18312,1450,18071,1465,17777,1480,17456,1484,17136,1484,16548,1480,16280,1469,16066,1461,15826,1405,15264,1379,15077,1327,14810,1267,14543,1203,14355,1136,14222,676,13393,590,13206,516,13019,445,12832,385,12618,333,12350,303,12190,277,12030,232,11602,191,11148,172,10934,142,10399,135,10132,123,9864,116,9570,116,9250,112,8955,116,8448,123,7966,142,7512,164,7084,194,6710,232,6309,277,5961,333,5641,385,5373,445,5133,512,4892,579,4732,650,4598,721,4518,803,4438,886,4411,960,4438,1039,4464,1173,4678,1237,4839,1293,4999,1353,5213,1457,5694,1547,6336,1584,6710,1622,7111,1652,7539,1685,7993,1708,8501,1446,9062,1435,8715,1416,8367,1398,8047,1371,7779,1342,7512,1312,7271,1274,7057,1237,6870,1192,6656,1151,6550,1061,6282,1016,6229,972,6149,923,6122,830,6122,785,6149,740,6229,699,6282,658,6389,620,6496,579,6656,542,6844,508,7031,478,7218,452,7432,430,7699,415,7966,404,8207,400,8528,392,8875,400,9089,400,9276,407,9517,415,9704,430,9891,467,10212,512,10533,542,10666,568,10800,605,10934,680,11148,766,11308,1200,12056,1267,12190,1334,12350,1398,12538,1457,12725,1506,12939,1555,13179,1599,13447,1641,13714,1670,13981,1704,14329,1749,15024,1768,15371,1775,15772,1783,16200,1783,16628,1779,17162,1771,17644,1753,18125,1730,18579,1700,19034,1663,19435,1618,19836,1506,20531,1442,20798,1375,21065,1297,21252,1218,21413,1132,21547,1039,21600,852,21600,774,21547,691,21440,613,21306,542,21146,475,20958,407,20691,348,20450,291,20130,235,19755,187,19381,142,18953,101,18499,60,18018,30,17483,0,16922xm348,241l587,0,912,1604,1222,0,1469,241,908,3342,348,241xm3872,21279l3569,21279,3147,14115,2485,14115,2485,21279,2216,21279,2216,4758,3120,4758,3210,4785,3296,4865,3371,4972,3446,5133,3565,5560,3621,5854,3670,6229,3711,6576,3744,6950,3778,7351,3801,7726,3823,8127,3834,8528,3845,8955,3845,9704,3842,10025,3830,10346,3823,10666,3808,10987,3789,11281,3767,11602,3744,11896,3718,12190,3688,12457,3655,12698,3614,12939,3569,13152,3524,13313,3472,13473,3416,13634,3872,21279xm2485,12457l3083,12457,3143,12404,3195,12377,3247,12324,3292,12217,3337,12083,3371,11923,3408,11736,3438,11549,3468,11308,3490,11067,3513,10800,3524,10533,3539,10239,3546,9971,3550,9677,3558,9356,3550,9036,3546,8715,3539,8448,3524,8180,3505,7940,3483,7699,3460,7485,3431,7325,3401,7111,3367,7004,3330,6870,3255,6656,3210,6630,3165,6576,2485,6576,2485,12457xm4331,21279l4331,4758,5161,4758,5221,4785,5280,4865,5333,4919,5389,4999,5437,5133,5486,5213,5535,5373,5624,5694,5669,5908,5751,6336,5789,6603,5830,6870,5860,7164,5897,7432,5923,7779,5953,8100,6005,8742,6028,9089,6043,9437,6061,9811,6080,10158,6095,10533,6106,10934,6118,11308,6129,12110,6132,12992,6129,13821,6118,14676,6106,15050,6095,15451,6050,16574,6032,16922,6009,17243,5979,17617,5957,17938,5931,18258,5901,18579,5833,19167,5800,19435,5766,19675,5725,19916,5688,20130,5647,20344,5609,20504,5568,20664,5527,20798,5482,20932,5437,21039,5393,21119,5344,21199,5299,21226,5247,21252,5198,21279,4331,21279xm4623,19515l5086,19515,5176,19488,5262,19408,5303,19354,5344,19248,5378,19167,5415,19060,5445,18927,5482,18793,5512,18633,5546,18472,5572,18312,5598,18125,5624,17884,5647,17670,5691,17189,5733,16708,5766,16147,5792,15532,5815,14917,5830,14275,5837,13580,5841,12832,5837,12244,5833,11682,5815,11094,5796,10533,5770,9998,5736,9463,5703,8955,5658,8474,5635,8207,5613,8020,5587,7806,5553,7592,5527,7432,5493,7271,5460,7164,5422,7031,5389,6897,5351,6790,5269,6630,5135,6550,4623,6550,4623,19515xm8158,7592l6999,18125,8199,18125,8199,21279,6342,21279,6342,18472,7500,7886,6416,7886,6416,4758,8158,4758,8158,7592xm10206,4758l9511,21279,8931,21279,8244,4758,8816,4758,9279,16574,9761,4758,10206,4758xm12059,7940l10964,7940,10964,11308,11824,11308,11824,14382,10964,14382,10964,17991,12059,17991,12059,21279,10415,21279,10415,4758,12059,4758,12059,7940xm14036,7592l12878,18125,14074,18125,14074,21279,12220,21279,12220,18472,13382,7886,12299,7886,12299,4758,14036,4758,14036,7592xm14376,4758l15075,4758,15180,4785,15281,4839,15370,4892,15449,4999,15527,5079,15598,5240,15662,5400,15714,5641,15770,5854,15819,6122,15867,6416,15912,6737,15965,7084,16009,7432,16047,7859,16095,8314,16129,8795,16166,9303,16193,9838,16219,10399,16237,10987,16245,11629,16256,12270,16260,12992,16260,13420,16256,13821,16252,14249,16241,14676,16219,15478,16200,15852,16189,16227,16166,16601,16148,16949,16095,17644,16036,18285,16002,18606,15968,18900,15931,19194,15890,19435,15852,19702,15811,19916,15767,20156,15722,20344,15669,20504,15621,20664,15572,20798,15516,20932,15464,21039,15411,21119,15352,21199,15288,21226,15169,21279,14376,21279,14376,4758xm14903,7806l14903,18178,15127,18178,15195,18151,15262,18098,15326,17964,15382,17777,15434,17563,15482,17296,15524,16949,15561,16601,15595,16200,15624,15772,15647,15345,15666,14890,15684,14409,15692,13928,15703,13420,15703,12511,15699,12163,15692,11789,15684,11442,15669,11121,15658,10773,15602,9811,15580,9544,15553,9276,15531,9036,15505,8822,15479,8635,15419,8314,15389,8207,15355,8100,15326,8020,15288,7940,15213,7833,15172,7833,15131,7806,14903,7806xm17149,4758l17149,21279,16611,21279,16611,4758,17149,4758xm19462,10934l18894,11174,18894,10773,18891,10346,18883,9998,18868,9650,18857,9303,18820,8768,18797,8528,18745,8153,18715,7993,18681,7886,18644,7806,18603,7726,18562,7672,18468,7672,18420,7726,18375,7859,18334,7993,18296,8180,18263,8421,18229,8715,18203,9036,18177,9383,18158,9757,18140,10212,18121,10693,18113,11228,18106,11789,18098,12404,18098,13794,18106,14489,18113,15077,18128,15665,18140,16147,18162,16574,18184,16949,18211,17243,18244,17537,18274,17724,18311,17938,18349,18098,18394,18232,18431,18312,18483,18339,18532,18392,18573,18339,18614,18312,18648,18258,18681,18178,18715,18071,18749,17938,18801,17617,18823,17376,18846,17162,18868,16895,18887,16628,18917,15986,18928,15639,18939,15264,19462,15478,19451,16227,19429,16868,19395,17510,19358,18098,19320,18633,19276,19114,19216,19568,19156,19996,19089,20344,19021,20638,18947,20932,18868,21119,18793,21306,18708,21413,18528,21520,18472,21520,18416,21466,18360,21440,18311,21386,18259,21279,18207,21199,18162,21092,18113,20958,18024,20638,17983,20450,17938,20263,17897,20023,17863,19809,17822,19542,17784,19248,17755,18953,17717,18659,17691,18339,17657,18018,17613,17323,17590,16949,17575,16574,17557,16200,17542,15772,17530,15345,17519,14890,17512,14436,17508,13981,17500,13500,17500,12538,17508,12083,17512,11682,17519,11228,17530,10800,17538,10399,17557,9998,17568,9597,17586,9250,17631,8501,17654,8180,17680,7833,17713,7512,17743,7218,17777,6897,17811,6603,17848,6336,17930,5854,17968,5641,18016,5453,18106,5133,18151,4999,18199,4865,18252,4758,18308,4678,18360,4598,18472,4545,18532,4518,18629,4545,18726,4625,18816,4732,18902,4919,18977,5159,19048,5400,19115,5721,19178,6122,19234,6550,19283,7031,19328,7539,19369,8127,19399,8742,19429,9410,19451,10158,19462,10934xm20886,4758l21600,21279,21024,21279,20879,17857,20139,17857,19993,21279,19522,21279,20258,4758,20886,4758xm20270,14810l20755,14810,20513,9036,20270,14810xe">
                <v:path o:connectlocs="839487,117648;839487,117648;839487,117648;839487,117648" o:connectangles="0,82,164,247"/>
                <v:fill on="t" focussize="0,0"/>
                <v:stroke on="f" weight="1pt" miterlimit="4" joinstyle="miter"/>
                <v:imagedata o:title=""/>
                <o:lock v:ext="edit" aspectratio="f"/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0841178">
    <w:abstractNumId w:val="5"/>
  </w:num>
  <w:num w:numId="2" w16cid:durableId="1606572288">
    <w:abstractNumId w:val="3"/>
    <w:lvlOverride w:ilvl="0">
      <w:startOverride w:val="2"/>
    </w:lvlOverride>
  </w:num>
  <w:num w:numId="3" w16cid:durableId="615673056">
    <w:abstractNumId w:val="2"/>
    <w:lvlOverride w:ilvl="0">
      <w:startOverride w:val="3"/>
    </w:lvlOverride>
  </w:num>
  <w:num w:numId="4" w16cid:durableId="830366495">
    <w:abstractNumId w:val="7"/>
  </w:num>
  <w:num w:numId="5" w16cid:durableId="1022129065">
    <w:abstractNumId w:val="10"/>
    <w:lvlOverride w:ilvl="0">
      <w:startOverride w:val="2"/>
    </w:lvlOverride>
  </w:num>
  <w:num w:numId="6" w16cid:durableId="1033116220">
    <w:abstractNumId w:val="6"/>
    <w:lvlOverride w:ilvl="0">
      <w:startOverride w:val="3"/>
    </w:lvlOverride>
  </w:num>
  <w:num w:numId="7" w16cid:durableId="1033186939">
    <w:abstractNumId w:val="11"/>
  </w:num>
  <w:num w:numId="8" w16cid:durableId="766540570">
    <w:abstractNumId w:val="14"/>
    <w:lvlOverride w:ilvl="0">
      <w:startOverride w:val="2"/>
    </w:lvlOverride>
  </w:num>
  <w:num w:numId="9" w16cid:durableId="731196226">
    <w:abstractNumId w:val="13"/>
    <w:lvlOverride w:ilvl="0">
      <w:startOverride w:val="3"/>
    </w:lvlOverride>
  </w:num>
  <w:num w:numId="10" w16cid:durableId="441153512">
    <w:abstractNumId w:val="9"/>
  </w:num>
  <w:num w:numId="11" w16cid:durableId="1803421799">
    <w:abstractNumId w:val="4"/>
    <w:lvlOverride w:ilvl="0">
      <w:startOverride w:val="2"/>
    </w:lvlOverride>
  </w:num>
  <w:num w:numId="12" w16cid:durableId="866600551">
    <w:abstractNumId w:val="0"/>
  </w:num>
  <w:num w:numId="13" w16cid:durableId="757022347">
    <w:abstractNumId w:val="12"/>
    <w:lvlOverride w:ilvl="0">
      <w:startOverride w:val="2"/>
    </w:lvlOverride>
  </w:num>
  <w:num w:numId="14" w16cid:durableId="644890316">
    <w:abstractNumId w:val="8"/>
    <w:lvlOverride w:ilvl="0">
      <w:startOverride w:val="3"/>
    </w:lvlOverride>
  </w:num>
  <w:num w:numId="15" w16cid:durableId="382022396">
    <w:abstractNumId w:val="1"/>
  </w:num>
  <w:num w:numId="16" w16cid:durableId="1317417599">
    <w:abstractNumId w:val="1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FB"/>
    <w:rsid w:val="00197F5D"/>
    <w:rsid w:val="00235AFB"/>
    <w:rsid w:val="009A7D31"/>
    <w:rsid w:val="00CA7E88"/>
    <w:rsid w:val="7D7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2F7D5"/>
  <w15:docId w15:val="{FEA19199-8E20-4668-BD98-AEB3157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lava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2022-05-25T07:33:00Z</dcterms:created>
  <dcterms:modified xsi:type="dcterms:W3CDTF">2022-05-25T07:47:00Z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84314527EC7C4DD98AE8D48D2DD4DCA7</vt:lpwstr>
  </property>
</Properties>
</file>